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F2" w:rsidRDefault="00A763F2" w:rsidP="002B7AB0">
      <w:pPr>
        <w:jc w:val="right"/>
        <w:rPr>
          <w:b/>
          <w:bCs/>
        </w:rPr>
      </w:pPr>
      <w:r>
        <w:rPr>
          <w:bCs/>
        </w:rPr>
        <w:t>Приложение № 1</w:t>
      </w:r>
      <w:r w:rsidR="008C41EA" w:rsidRPr="00D00BAB">
        <w:rPr>
          <w:bCs/>
        </w:rPr>
        <w:t xml:space="preserve">    </w:t>
      </w:r>
      <w:r w:rsidR="002B7AB0" w:rsidRPr="00D00BAB">
        <w:rPr>
          <w:b/>
          <w:bCs/>
        </w:rPr>
        <w:t xml:space="preserve">      </w:t>
      </w:r>
    </w:p>
    <w:p w:rsidR="002B7AB0" w:rsidRPr="00D00BAB" w:rsidRDefault="002B7AB0" w:rsidP="002B7AB0">
      <w:pPr>
        <w:jc w:val="right"/>
        <w:rPr>
          <w:bCs/>
        </w:rPr>
      </w:pPr>
      <w:r w:rsidRPr="00D00BAB">
        <w:rPr>
          <w:bCs/>
        </w:rPr>
        <w:t>Утверждены решением</w:t>
      </w:r>
    </w:p>
    <w:p w:rsidR="002B7AB0" w:rsidRPr="00D00BAB" w:rsidRDefault="002B7AB0" w:rsidP="002B7AB0">
      <w:pPr>
        <w:ind w:left="3686" w:hanging="3686"/>
        <w:jc w:val="right"/>
        <w:rPr>
          <w:bCs/>
        </w:rPr>
      </w:pPr>
      <w:r w:rsidRPr="00D00BAB">
        <w:rPr>
          <w:bCs/>
        </w:rPr>
        <w:t xml:space="preserve">   Совета народных депутатов</w:t>
      </w:r>
    </w:p>
    <w:p w:rsidR="002B7AB0" w:rsidRPr="00D00BAB" w:rsidRDefault="002B7AB0" w:rsidP="002B7AB0">
      <w:pPr>
        <w:jc w:val="right"/>
        <w:rPr>
          <w:bCs/>
        </w:rPr>
      </w:pPr>
      <w:r w:rsidRPr="00D00BAB">
        <w:rPr>
          <w:bCs/>
        </w:rPr>
        <w:t>Криничанского</w:t>
      </w:r>
    </w:p>
    <w:p w:rsidR="002B7AB0" w:rsidRPr="00D00BAB" w:rsidRDefault="002B7AB0" w:rsidP="002B7AB0">
      <w:pPr>
        <w:jc w:val="right"/>
        <w:rPr>
          <w:bCs/>
        </w:rPr>
      </w:pPr>
      <w:r w:rsidRPr="00D00BAB">
        <w:rPr>
          <w:bCs/>
        </w:rPr>
        <w:t xml:space="preserve">   сельского поселения</w:t>
      </w:r>
    </w:p>
    <w:p w:rsidR="002B7AB0" w:rsidRPr="00D00BAB" w:rsidRDefault="002B7AB0" w:rsidP="002B7AB0">
      <w:pPr>
        <w:jc w:val="right"/>
        <w:rPr>
          <w:bCs/>
        </w:rPr>
      </w:pPr>
      <w:r w:rsidRPr="00D00BAB">
        <w:rPr>
          <w:bCs/>
        </w:rPr>
        <w:t xml:space="preserve">                                                                     </w:t>
      </w:r>
    </w:p>
    <w:p w:rsidR="002B7AB0" w:rsidRPr="00D00BAB" w:rsidRDefault="002B7AB0" w:rsidP="002B7AB0">
      <w:pPr>
        <w:jc w:val="right"/>
        <w:rPr>
          <w:bCs/>
        </w:rPr>
      </w:pPr>
      <w:r w:rsidRPr="00D00BAB">
        <w:rPr>
          <w:bCs/>
        </w:rPr>
        <w:t xml:space="preserve">    от </w:t>
      </w:r>
      <w:r w:rsidRPr="00D00BAB">
        <w:t>23 декабря 2011 года  №83</w:t>
      </w:r>
    </w:p>
    <w:p w:rsidR="00E17364" w:rsidRPr="00D00BAB" w:rsidRDefault="002B7AB0" w:rsidP="002B7AB0">
      <w:pPr>
        <w:jc w:val="right"/>
        <w:rPr>
          <w:bCs/>
          <w:i/>
        </w:rPr>
      </w:pPr>
      <w:r w:rsidRPr="00D00BAB">
        <w:rPr>
          <w:bCs/>
          <w:i/>
        </w:rPr>
        <w:t xml:space="preserve">(в ред. изм. Решения СНД от </w:t>
      </w:r>
      <w:r w:rsidRPr="00D00BAB">
        <w:rPr>
          <w:i/>
        </w:rPr>
        <w:t>31 октября 2016 года</w:t>
      </w:r>
      <w:r w:rsidRPr="00D00BAB">
        <w:rPr>
          <w:bCs/>
          <w:i/>
        </w:rPr>
        <w:t xml:space="preserve"> № 55</w:t>
      </w:r>
      <w:r w:rsidR="00E17364" w:rsidRPr="00D00BAB">
        <w:rPr>
          <w:bCs/>
          <w:i/>
        </w:rPr>
        <w:t>,</w:t>
      </w:r>
    </w:p>
    <w:p w:rsidR="002B7AB0" w:rsidRPr="00D00BAB" w:rsidRDefault="00E17364" w:rsidP="002B7AB0">
      <w:pPr>
        <w:jc w:val="right"/>
        <w:rPr>
          <w:bCs/>
        </w:rPr>
      </w:pPr>
      <w:r w:rsidRPr="00D00BAB">
        <w:rPr>
          <w:bCs/>
          <w:i/>
        </w:rPr>
        <w:t xml:space="preserve">от </w:t>
      </w:r>
      <w:r w:rsidR="00A763F2">
        <w:rPr>
          <w:bCs/>
          <w:i/>
        </w:rPr>
        <w:t>20.07. 2017 года № 97</w:t>
      </w:r>
      <w:r w:rsidR="002B7AB0" w:rsidRPr="00D00BAB">
        <w:rPr>
          <w:bCs/>
        </w:rPr>
        <w:t>)</w:t>
      </w:r>
    </w:p>
    <w:p w:rsidR="00694135" w:rsidRPr="00D00BAB" w:rsidRDefault="00694135" w:rsidP="00694135">
      <w:pPr>
        <w:jc w:val="center"/>
        <w:rPr>
          <w:b/>
          <w:bCs/>
        </w:rPr>
      </w:pPr>
    </w:p>
    <w:p w:rsidR="00694135" w:rsidRPr="00D00BAB" w:rsidRDefault="00694135" w:rsidP="00694135">
      <w:pPr>
        <w:jc w:val="center"/>
        <w:rPr>
          <w:b/>
          <w:bCs/>
        </w:rPr>
      </w:pPr>
    </w:p>
    <w:p w:rsidR="00694135" w:rsidRPr="00D00BAB" w:rsidRDefault="00694135" w:rsidP="00694135">
      <w:pPr>
        <w:jc w:val="center"/>
        <w:rPr>
          <w:b/>
          <w:bCs/>
        </w:rPr>
      </w:pPr>
    </w:p>
    <w:p w:rsidR="00694135" w:rsidRPr="00D00BAB" w:rsidRDefault="00694135" w:rsidP="00694135">
      <w:pPr>
        <w:jc w:val="center"/>
        <w:rPr>
          <w:b/>
          <w:bCs/>
        </w:rPr>
      </w:pPr>
    </w:p>
    <w:p w:rsidR="002B7AB0" w:rsidRPr="00D00BAB" w:rsidRDefault="002B7AB0" w:rsidP="00694135">
      <w:pPr>
        <w:jc w:val="center"/>
        <w:rPr>
          <w:b/>
          <w:bCs/>
        </w:rPr>
      </w:pPr>
    </w:p>
    <w:p w:rsidR="00694135" w:rsidRPr="00D00BAB" w:rsidRDefault="00694135" w:rsidP="00694135">
      <w:pPr>
        <w:jc w:val="center"/>
        <w:rPr>
          <w:b/>
          <w:bCs/>
        </w:rPr>
      </w:pPr>
    </w:p>
    <w:p w:rsidR="00694135" w:rsidRPr="00D00BAB" w:rsidRDefault="00694135" w:rsidP="00694135">
      <w:pPr>
        <w:jc w:val="center"/>
        <w:rPr>
          <w:b/>
          <w:bCs/>
        </w:rPr>
      </w:pPr>
    </w:p>
    <w:p w:rsidR="00694135" w:rsidRPr="00D00BAB" w:rsidRDefault="00694135" w:rsidP="00694135">
      <w:pPr>
        <w:jc w:val="center"/>
        <w:rPr>
          <w:b/>
          <w:bCs/>
        </w:rPr>
      </w:pPr>
    </w:p>
    <w:p w:rsidR="00694135" w:rsidRPr="00D00BAB" w:rsidRDefault="00694135" w:rsidP="00694135">
      <w:pPr>
        <w:jc w:val="center"/>
        <w:rPr>
          <w:b/>
          <w:bCs/>
        </w:rPr>
      </w:pPr>
    </w:p>
    <w:p w:rsidR="00694135" w:rsidRPr="00D00BAB" w:rsidRDefault="00694135" w:rsidP="00694135">
      <w:pPr>
        <w:jc w:val="center"/>
        <w:rPr>
          <w:b/>
          <w:bCs/>
        </w:rPr>
      </w:pPr>
      <w:r w:rsidRPr="00D00BAB">
        <w:rPr>
          <w:b/>
          <w:bCs/>
        </w:rPr>
        <w:t xml:space="preserve">ПРАВИЛА </w:t>
      </w:r>
    </w:p>
    <w:p w:rsidR="00694135" w:rsidRPr="00D00BAB" w:rsidRDefault="00694135" w:rsidP="00694135">
      <w:pPr>
        <w:jc w:val="center"/>
        <w:rPr>
          <w:b/>
          <w:bCs/>
        </w:rPr>
      </w:pPr>
      <w:r w:rsidRPr="00D00BAB">
        <w:rPr>
          <w:b/>
          <w:bCs/>
        </w:rPr>
        <w:t xml:space="preserve">ЗЕМЛЕПОЛЬЗОВАНИЯ И ЗАСТРОЙКИ </w:t>
      </w:r>
    </w:p>
    <w:p w:rsidR="00694135" w:rsidRPr="00D00BAB" w:rsidRDefault="00694135" w:rsidP="00694135">
      <w:pPr>
        <w:jc w:val="center"/>
        <w:rPr>
          <w:b/>
          <w:bCs/>
        </w:rPr>
      </w:pPr>
      <w:r w:rsidRPr="00D00BAB">
        <w:rPr>
          <w:b/>
          <w:bCs/>
        </w:rPr>
        <w:t xml:space="preserve">КРИНИЧАНСКОГО СЕЛЬСКОГО ПОСЕЛЕНИЯ </w:t>
      </w:r>
    </w:p>
    <w:p w:rsidR="00694135" w:rsidRPr="00D00BAB" w:rsidRDefault="00694135" w:rsidP="00694135">
      <w:pPr>
        <w:jc w:val="center"/>
        <w:rPr>
          <w:b/>
          <w:bCs/>
        </w:rPr>
      </w:pPr>
      <w:r w:rsidRPr="00D00BAB">
        <w:rPr>
          <w:b/>
          <w:bCs/>
        </w:rPr>
        <w:t xml:space="preserve">РОССОШАНСКОГО МУНИЦИПАЛЬНОГО РАЙОНА </w:t>
      </w:r>
    </w:p>
    <w:p w:rsidR="00694135" w:rsidRPr="00D00BAB" w:rsidRDefault="00694135" w:rsidP="00694135">
      <w:pPr>
        <w:jc w:val="center"/>
        <w:rPr>
          <w:b/>
          <w:bCs/>
        </w:rPr>
      </w:pPr>
      <w:r w:rsidRPr="00D00BAB">
        <w:rPr>
          <w:b/>
          <w:bCs/>
        </w:rPr>
        <w:t>ВОРОНЕЖСКОЙ ОБЛАСТИ</w:t>
      </w:r>
    </w:p>
    <w:p w:rsidR="00694135" w:rsidRPr="00D00BAB" w:rsidRDefault="00694135" w:rsidP="00694135">
      <w:pPr>
        <w:jc w:val="center"/>
        <w:rPr>
          <w:b/>
          <w:bCs/>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694135" w:rsidRPr="00D00BAB" w:rsidRDefault="00694135" w:rsidP="00694135">
      <w:pPr>
        <w:jc w:val="center"/>
        <w:rPr>
          <w:b/>
        </w:rPr>
      </w:pPr>
    </w:p>
    <w:p w:rsidR="00FF2732" w:rsidRPr="00D00BAB" w:rsidRDefault="008C41EA" w:rsidP="00694135">
      <w:r w:rsidRPr="00D00BAB">
        <w:rPr>
          <w:b/>
          <w:bCs/>
        </w:rPr>
        <w:lastRenderedPageBreak/>
        <w:t xml:space="preserve">                                          </w:t>
      </w:r>
      <w:r w:rsidR="006C0BE1" w:rsidRPr="00D00BAB">
        <w:rPr>
          <w:b/>
          <w:bCs/>
        </w:rPr>
        <w:t xml:space="preserve">                 </w:t>
      </w:r>
    </w:p>
    <w:p w:rsidR="009C0B1C" w:rsidRPr="00D00BAB" w:rsidRDefault="009C0B1C" w:rsidP="009C0B1C">
      <w:pPr>
        <w:jc w:val="center"/>
        <w:rPr>
          <w:b/>
        </w:rPr>
      </w:pPr>
      <w:r w:rsidRPr="00D00BAB">
        <w:rPr>
          <w:b/>
        </w:rPr>
        <w:t>ПРАВИЛА ЗЕМЛЕПОЛЬЗОВАНИЯ И ЗАСТРОЙКИ</w:t>
      </w:r>
    </w:p>
    <w:p w:rsidR="009C0B1C" w:rsidRPr="00D00BAB" w:rsidRDefault="009C0B1C" w:rsidP="009C0B1C">
      <w:pPr>
        <w:jc w:val="center"/>
        <w:rPr>
          <w:b/>
        </w:rPr>
      </w:pPr>
      <w:r w:rsidRPr="00D00BAB">
        <w:rPr>
          <w:b/>
        </w:rPr>
        <w:t>КРИНИЧАНСКОГО СЕЛЬСКОГО ПОСЕЛЕНИЯ</w:t>
      </w:r>
    </w:p>
    <w:p w:rsidR="009C0B1C" w:rsidRPr="00D00BAB" w:rsidRDefault="009C0B1C" w:rsidP="009C0B1C">
      <w:pPr>
        <w:jc w:val="center"/>
        <w:rPr>
          <w:b/>
        </w:rPr>
      </w:pPr>
    </w:p>
    <w:p w:rsidR="009C0B1C" w:rsidRPr="00D00BAB" w:rsidRDefault="009C0B1C" w:rsidP="009C0B1C">
      <w:pPr>
        <w:jc w:val="center"/>
        <w:rPr>
          <w:b/>
        </w:rPr>
      </w:pPr>
      <w:r w:rsidRPr="00D00BAB">
        <w:rPr>
          <w:b/>
        </w:rPr>
        <w:t>Содержание</w:t>
      </w:r>
    </w:p>
    <w:p w:rsidR="009C0B1C" w:rsidRPr="00D00BAB" w:rsidRDefault="00BD5374" w:rsidP="009C0B1C">
      <w:pPr>
        <w:pStyle w:val="32"/>
        <w:rPr>
          <w:noProof/>
        </w:rPr>
      </w:pPr>
      <w:r w:rsidRPr="00BD5374">
        <w:fldChar w:fldCharType="begin"/>
      </w:r>
      <w:r w:rsidR="009C0B1C" w:rsidRPr="00D00BAB">
        <w:instrText xml:space="preserve"> TOC \o "1-3" \u </w:instrText>
      </w:r>
      <w:r w:rsidRPr="00BD5374">
        <w:fldChar w:fldCharType="separate"/>
      </w:r>
      <w:r w:rsidR="009C0B1C" w:rsidRPr="00D00BAB">
        <w:rPr>
          <w:noProof/>
        </w:rPr>
        <w:t xml:space="preserve"> </w:t>
      </w:r>
    </w:p>
    <w:p w:rsidR="009C0B1C" w:rsidRPr="00D00BAB" w:rsidRDefault="009C0B1C" w:rsidP="009C0B1C">
      <w:pPr>
        <w:pStyle w:val="10"/>
        <w:rPr>
          <w:bCs/>
          <w:caps/>
        </w:rPr>
      </w:pPr>
      <w:r w:rsidRPr="00D00BAB">
        <w:t xml:space="preserve">РАЗДЕЛ 1. ПОРЯДОК ПРИМЕНЕНИЯ ПРАВИЛ ЗЕМЛЕПОЛЬЗОВАНИЯ И ЗАСТРОЙКИ КРИНИЧАНСКОГО СЕЛЬСКОГО ПОСЕЛЕНИЯ И ВНЕСЕНИЯ В НИХ ИЗМЕНЕНИЙ       </w:t>
      </w:r>
    </w:p>
    <w:p w:rsidR="009C0B1C" w:rsidRPr="00D00BAB" w:rsidRDefault="009C0B1C" w:rsidP="009C0B1C">
      <w:pPr>
        <w:pStyle w:val="20"/>
        <w:ind w:left="0"/>
        <w:rPr>
          <w:b/>
          <w:bCs/>
          <w:noProof/>
        </w:rPr>
      </w:pPr>
      <w:r w:rsidRPr="00D00BAB">
        <w:rPr>
          <w:b/>
          <w:noProof/>
        </w:rPr>
        <w:t xml:space="preserve">1. ПОЛОЖЕНИЕ О РЕГУЛИРОВАНИИ ЗЕМЛЕПОЛЬЗОВАНИЯ И ЗАСТРОЙКИ ОРГАНАМИ МЕСТНОГО САМОУПРАВЛЕНИЯ КРИНИЧАНСКОГО СЕЛЬСКОГО ПОСЕЛЕНИЯ               </w:t>
      </w:r>
      <w:r w:rsidRPr="00D00BAB">
        <w:rPr>
          <w:noProof/>
        </w:rPr>
        <w:t xml:space="preserve">                                                                                                              </w:t>
      </w:r>
    </w:p>
    <w:p w:rsidR="009C0B1C" w:rsidRPr="00D00BAB" w:rsidRDefault="009C0B1C" w:rsidP="009C0B1C">
      <w:pPr>
        <w:pStyle w:val="32"/>
        <w:rPr>
          <w:noProof/>
        </w:rPr>
      </w:pPr>
      <w:r w:rsidRPr="00D00BAB">
        <w:rPr>
          <w:noProof/>
        </w:rPr>
        <w:t>Статья 1. Сфера применения Правил землепользования и застройки Криничанского</w:t>
      </w:r>
    </w:p>
    <w:p w:rsidR="009C0B1C" w:rsidRPr="00D00BAB" w:rsidRDefault="009C0B1C" w:rsidP="009C0B1C">
      <w:pPr>
        <w:pStyle w:val="32"/>
        <w:rPr>
          <w:noProof/>
        </w:rPr>
      </w:pPr>
      <w:r w:rsidRPr="00D00BAB">
        <w:rPr>
          <w:noProof/>
        </w:rPr>
        <w:t xml:space="preserve"> сельского поселения</w:t>
      </w:r>
      <w:r w:rsidRPr="00D00BAB">
        <w:rPr>
          <w:noProof/>
        </w:rPr>
        <w:tab/>
      </w:r>
    </w:p>
    <w:p w:rsidR="009C0B1C" w:rsidRPr="00D00BAB" w:rsidRDefault="009C0B1C" w:rsidP="009C0B1C">
      <w:pPr>
        <w:pStyle w:val="32"/>
        <w:rPr>
          <w:noProof/>
        </w:rPr>
      </w:pPr>
      <w:r w:rsidRPr="00D00BAB">
        <w:rPr>
          <w:noProof/>
        </w:rPr>
        <w:t>Статья 2. Основные понятия, используемые в Правилах землепользования и застройки Криничанского сельского поселения  и их определения</w:t>
      </w:r>
      <w:r w:rsidRPr="00D00BAB">
        <w:rPr>
          <w:noProof/>
        </w:rPr>
        <w:tab/>
      </w:r>
    </w:p>
    <w:p w:rsidR="009C0B1C" w:rsidRPr="00D00BAB" w:rsidRDefault="009C0B1C" w:rsidP="009C0B1C">
      <w:pPr>
        <w:pStyle w:val="32"/>
        <w:rPr>
          <w:noProof/>
        </w:rPr>
      </w:pPr>
      <w:r w:rsidRPr="00D00BAB">
        <w:rPr>
          <w:noProof/>
        </w:rPr>
        <w:t xml:space="preserve">Статья 3. Полномочия органов местного самоуправления поселения в области </w:t>
      </w:r>
    </w:p>
    <w:p w:rsidR="009C0B1C" w:rsidRPr="00D00BAB" w:rsidRDefault="009C0B1C" w:rsidP="009C0B1C">
      <w:pPr>
        <w:pStyle w:val="32"/>
        <w:rPr>
          <w:noProof/>
        </w:rPr>
      </w:pPr>
      <w:r w:rsidRPr="00D00BAB">
        <w:rPr>
          <w:noProof/>
        </w:rPr>
        <w:t>регулирования отношений по вопросам землепользования и застройки</w:t>
      </w:r>
      <w:r w:rsidRPr="00D00BAB">
        <w:rPr>
          <w:noProof/>
        </w:rPr>
        <w:tab/>
      </w:r>
    </w:p>
    <w:p w:rsidR="009C0B1C" w:rsidRPr="00D00BAB" w:rsidRDefault="009C0B1C" w:rsidP="009C0B1C">
      <w:pPr>
        <w:pStyle w:val="32"/>
        <w:rPr>
          <w:noProof/>
        </w:rPr>
      </w:pPr>
      <w:r w:rsidRPr="00D00BAB">
        <w:rPr>
          <w:noProof/>
        </w:rPr>
        <w:t>Статья 4. Комиссия по подготовке проекта Правил землепользования и застройки</w:t>
      </w:r>
      <w:r w:rsidRPr="00D00BAB">
        <w:rPr>
          <w:noProof/>
        </w:rPr>
        <w:tab/>
      </w:r>
    </w:p>
    <w:p w:rsidR="009C0B1C" w:rsidRPr="00D00BAB" w:rsidRDefault="009C0B1C" w:rsidP="009C0B1C">
      <w:pPr>
        <w:pStyle w:val="32"/>
        <w:rPr>
          <w:noProof/>
        </w:rPr>
      </w:pPr>
      <w:r w:rsidRPr="00D00BAB">
        <w:rPr>
          <w:noProof/>
        </w:rPr>
        <w:t>Статья 5. Общие положения о градостроительном зонировании территории поселения и градостроительных регламентах</w:t>
      </w:r>
      <w:r w:rsidRPr="00D00BAB">
        <w:rPr>
          <w:noProof/>
        </w:rPr>
        <w:tab/>
      </w:r>
    </w:p>
    <w:p w:rsidR="009C0B1C" w:rsidRPr="00D00BAB" w:rsidRDefault="009C0B1C" w:rsidP="009C0B1C">
      <w:pPr>
        <w:pStyle w:val="32"/>
        <w:rPr>
          <w:noProof/>
        </w:rPr>
      </w:pPr>
      <w:r w:rsidRPr="00D00BAB">
        <w:rPr>
          <w:noProof/>
        </w:rPr>
        <w:t>Статья 6. Использование земельных участков, на которые распространяется действие градостроительных регламентов</w:t>
      </w:r>
      <w:r w:rsidRPr="00D00BAB">
        <w:rPr>
          <w:noProof/>
        </w:rPr>
        <w:tab/>
      </w:r>
    </w:p>
    <w:p w:rsidR="009C0B1C" w:rsidRPr="00D00BAB" w:rsidRDefault="009C0B1C" w:rsidP="009C0B1C">
      <w:pPr>
        <w:pStyle w:val="32"/>
        <w:rPr>
          <w:noProof/>
        </w:rPr>
      </w:pPr>
      <w:r w:rsidRPr="00D00BAB">
        <w:rPr>
          <w:noProof/>
        </w:rPr>
        <w:t>Статья 7. Особенности использования и застройки земельных участков, расположенных</w:t>
      </w:r>
    </w:p>
    <w:p w:rsidR="009C0B1C" w:rsidRPr="00D00BAB" w:rsidRDefault="009C0B1C" w:rsidP="009C0B1C">
      <w:pPr>
        <w:pStyle w:val="32"/>
        <w:rPr>
          <w:noProof/>
        </w:rPr>
      </w:pPr>
      <w:r w:rsidRPr="00D00BAB">
        <w:rPr>
          <w:noProof/>
        </w:rPr>
        <w:t xml:space="preserve"> на территориях, отнесенных Правилами к различным территориальным зонам</w:t>
      </w:r>
      <w:r w:rsidRPr="00D00BAB">
        <w:rPr>
          <w:noProof/>
        </w:rPr>
        <w:tab/>
      </w:r>
    </w:p>
    <w:p w:rsidR="009C0B1C" w:rsidRPr="00D00BAB" w:rsidRDefault="009C0B1C" w:rsidP="009C0B1C">
      <w:pPr>
        <w:pStyle w:val="32"/>
        <w:rPr>
          <w:noProof/>
        </w:rPr>
      </w:pPr>
      <w:r w:rsidRPr="00D00BAB">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D00BAB">
        <w:rPr>
          <w:noProof/>
        </w:rPr>
        <w:tab/>
      </w:r>
    </w:p>
    <w:p w:rsidR="009C0B1C" w:rsidRPr="00D00BAB" w:rsidRDefault="009C0B1C" w:rsidP="009C0B1C">
      <w:pPr>
        <w:pStyle w:val="32"/>
        <w:rPr>
          <w:noProof/>
        </w:rPr>
      </w:pPr>
      <w:r w:rsidRPr="00D00BAB">
        <w:rPr>
          <w:noProof/>
        </w:rPr>
        <w:t>Статья 9. Осуществление строительства, реконструкции объектов капитального строительства</w:t>
      </w:r>
      <w:r w:rsidRPr="00D00BAB">
        <w:rPr>
          <w:noProof/>
        </w:rPr>
        <w:tab/>
      </w:r>
    </w:p>
    <w:p w:rsidR="009C0B1C" w:rsidRPr="00D00BAB" w:rsidRDefault="009C0B1C" w:rsidP="009C0B1C">
      <w:pPr>
        <w:pStyle w:val="20"/>
        <w:tabs>
          <w:tab w:val="right" w:leader="dot" w:pos="9344"/>
        </w:tabs>
        <w:ind w:left="0"/>
        <w:rPr>
          <w:noProof/>
        </w:rPr>
      </w:pPr>
      <w:r w:rsidRPr="00D00BAB">
        <w:rPr>
          <w:b/>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C0B1C" w:rsidRPr="00D00BAB" w:rsidRDefault="009C0B1C" w:rsidP="009C0B1C">
      <w:pPr>
        <w:pStyle w:val="32"/>
        <w:rPr>
          <w:noProof/>
        </w:rPr>
      </w:pPr>
      <w:r w:rsidRPr="00D00BAB">
        <w:rPr>
          <w:noProof/>
        </w:rPr>
        <w:t>Статья 10. Порядок изменения видов разрешенного использования земельных участков и объектов капитального строительства</w:t>
      </w:r>
      <w:r w:rsidRPr="00D00BAB">
        <w:rPr>
          <w:noProof/>
        </w:rPr>
        <w:tab/>
      </w:r>
    </w:p>
    <w:p w:rsidR="009C0B1C" w:rsidRPr="00D00BAB" w:rsidRDefault="009C0B1C" w:rsidP="009C0B1C">
      <w:pPr>
        <w:pStyle w:val="32"/>
        <w:rPr>
          <w:noProof/>
        </w:rPr>
      </w:pPr>
      <w:r w:rsidRPr="00D00BAB">
        <w:rPr>
          <w:noProof/>
        </w:rPr>
        <w:t xml:space="preserve">Статья 11. Порядок предоставления разрешения на условно разрешенный вид </w:t>
      </w:r>
    </w:p>
    <w:p w:rsidR="009C0B1C" w:rsidRPr="00D00BAB" w:rsidRDefault="009C0B1C" w:rsidP="009C0B1C">
      <w:pPr>
        <w:pStyle w:val="32"/>
        <w:rPr>
          <w:noProof/>
        </w:rPr>
      </w:pPr>
      <w:r w:rsidRPr="00D00BAB">
        <w:rPr>
          <w:noProof/>
        </w:rPr>
        <w:t>использования земельного участка или объекта капитального строительства</w:t>
      </w:r>
      <w:r w:rsidRPr="00D00BAB">
        <w:rPr>
          <w:noProof/>
        </w:rPr>
        <w:tab/>
      </w:r>
    </w:p>
    <w:p w:rsidR="009C0B1C" w:rsidRPr="00D00BAB" w:rsidRDefault="009C0B1C" w:rsidP="009C0B1C">
      <w:pPr>
        <w:pStyle w:val="32"/>
        <w:rPr>
          <w:noProof/>
        </w:rPr>
      </w:pPr>
      <w:r w:rsidRPr="00D00BAB">
        <w:rPr>
          <w:noProof/>
        </w:rPr>
        <w:t xml:space="preserve">Статья 12. Порядок предоставления разрешения на отклонение от предельных </w:t>
      </w:r>
    </w:p>
    <w:p w:rsidR="009C0B1C" w:rsidRPr="00D00BAB" w:rsidRDefault="009C0B1C" w:rsidP="009C0B1C">
      <w:pPr>
        <w:pStyle w:val="32"/>
        <w:rPr>
          <w:noProof/>
        </w:rPr>
      </w:pPr>
      <w:r w:rsidRPr="00D00BAB">
        <w:rPr>
          <w:noProof/>
        </w:rPr>
        <w:t xml:space="preserve">параметров разрешенного строительства, реконструкции объекта капитального </w:t>
      </w:r>
    </w:p>
    <w:p w:rsidR="009C0B1C" w:rsidRPr="00D00BAB" w:rsidRDefault="009C0B1C" w:rsidP="009C0B1C">
      <w:pPr>
        <w:pStyle w:val="32"/>
        <w:rPr>
          <w:noProof/>
        </w:rPr>
      </w:pPr>
      <w:r w:rsidRPr="00D00BAB">
        <w:rPr>
          <w:noProof/>
        </w:rPr>
        <w:t>строительства</w:t>
      </w:r>
      <w:r w:rsidRPr="00D00BAB">
        <w:rPr>
          <w:noProof/>
        </w:rPr>
        <w:tab/>
      </w:r>
    </w:p>
    <w:p w:rsidR="009C0B1C" w:rsidRPr="00D00BAB" w:rsidRDefault="009C0B1C" w:rsidP="009C0B1C">
      <w:pPr>
        <w:pStyle w:val="20"/>
        <w:tabs>
          <w:tab w:val="right" w:leader="dot" w:pos="9344"/>
        </w:tabs>
        <w:ind w:left="0"/>
        <w:rPr>
          <w:noProof/>
        </w:rPr>
      </w:pPr>
      <w:r w:rsidRPr="00D00BAB">
        <w:rPr>
          <w:b/>
          <w:noProof/>
        </w:rPr>
        <w:t>3. ПОЛОЖЕНИЕ О ПОДГОТОВКЕ ДОКУМЕНТАЦИИ ПО ПЛАНИРОВКЕ ТЕРРИТОРИИ</w:t>
      </w:r>
    </w:p>
    <w:p w:rsidR="009C0B1C" w:rsidRPr="00D00BAB" w:rsidRDefault="009C0B1C" w:rsidP="009C0B1C">
      <w:pPr>
        <w:pStyle w:val="32"/>
        <w:rPr>
          <w:noProof/>
        </w:rPr>
      </w:pPr>
      <w:r w:rsidRPr="00D00BAB">
        <w:rPr>
          <w:noProof/>
        </w:rPr>
        <w:t>Статья 13. Общие положения о подготовке документации по планировке территории</w:t>
      </w:r>
      <w:r w:rsidRPr="00D00BAB">
        <w:rPr>
          <w:noProof/>
        </w:rPr>
        <w:tab/>
      </w:r>
    </w:p>
    <w:p w:rsidR="009C0B1C" w:rsidRPr="00D00BAB" w:rsidRDefault="009C0B1C" w:rsidP="009C0B1C">
      <w:pPr>
        <w:pStyle w:val="20"/>
        <w:tabs>
          <w:tab w:val="right" w:leader="dot" w:pos="9344"/>
        </w:tabs>
        <w:ind w:left="0"/>
        <w:rPr>
          <w:noProof/>
        </w:rPr>
      </w:pPr>
      <w:r w:rsidRPr="00D00BAB">
        <w:rPr>
          <w:b/>
          <w:noProof/>
        </w:rPr>
        <w:t>4. ПОЛОЖЕНИЕ О ПРОВЕДЕНИИ ПУБЛИЧНЫХ СЛУШАНИЙ ПО ВОПРОСАМ ЗЕМЛЕПОЛЬЗОВАНИЯ И ЗАСТРОЙКИ</w:t>
      </w:r>
    </w:p>
    <w:p w:rsidR="009C0B1C" w:rsidRPr="00D00BAB" w:rsidRDefault="009C0B1C" w:rsidP="009C0B1C">
      <w:pPr>
        <w:pStyle w:val="32"/>
        <w:rPr>
          <w:noProof/>
        </w:rPr>
      </w:pPr>
      <w:r w:rsidRPr="00D00BAB">
        <w:rPr>
          <w:noProof/>
        </w:rPr>
        <w:t>Статья 14. Общие положения о порядке проведения публичных слушаний по вопросам землепользования и застройки</w:t>
      </w:r>
      <w:r w:rsidRPr="00D00BAB">
        <w:rPr>
          <w:noProof/>
        </w:rPr>
        <w:tab/>
      </w:r>
    </w:p>
    <w:p w:rsidR="009C0B1C" w:rsidRPr="00D00BAB" w:rsidRDefault="009C0B1C" w:rsidP="009C0B1C">
      <w:pPr>
        <w:pStyle w:val="20"/>
        <w:tabs>
          <w:tab w:val="right" w:leader="dot" w:pos="9344"/>
        </w:tabs>
        <w:ind w:left="0"/>
        <w:rPr>
          <w:noProof/>
        </w:rPr>
      </w:pPr>
      <w:r w:rsidRPr="00D00BAB">
        <w:rPr>
          <w:b/>
          <w:noProof/>
        </w:rPr>
        <w:t>5. ПОЛОЖЕНИЕ О ВНЕСЕНИИ ИЗМЕНЕНИЙ В ПРАВИЛА ЗЕМЛЕПОЛЬЗОВАНИЯ И ЗАСТРОЙКИ</w:t>
      </w:r>
    </w:p>
    <w:p w:rsidR="009C0B1C" w:rsidRPr="00D00BAB" w:rsidRDefault="009C0B1C" w:rsidP="009C0B1C">
      <w:pPr>
        <w:pStyle w:val="32"/>
        <w:rPr>
          <w:noProof/>
        </w:rPr>
      </w:pPr>
      <w:r w:rsidRPr="00D00BAB">
        <w:rPr>
          <w:noProof/>
        </w:rPr>
        <w:t>Статья 15. Порядок внесения изменений в правила землепользования и застройки Криничанского сельского поселения</w:t>
      </w:r>
      <w:r w:rsidRPr="00D00BAB">
        <w:rPr>
          <w:noProof/>
        </w:rPr>
        <w:tab/>
      </w:r>
    </w:p>
    <w:p w:rsidR="009C0B1C" w:rsidRPr="00D00BAB" w:rsidRDefault="009C0B1C" w:rsidP="009C0B1C">
      <w:pPr>
        <w:pStyle w:val="20"/>
        <w:tabs>
          <w:tab w:val="right" w:leader="dot" w:pos="9344"/>
        </w:tabs>
        <w:ind w:left="0"/>
        <w:rPr>
          <w:noProof/>
        </w:rPr>
      </w:pPr>
      <w:r w:rsidRPr="00D00BAB">
        <w:rPr>
          <w:b/>
          <w:noProof/>
        </w:rPr>
        <w:t>6. ПОЛОЖЕНИЕ О РЕГУЛИРОВАНИИ ИНЫХ ВОПРОСОВ ЗЕМЛЕПОЛЬЗОВАНИЯ И ЗАСТРОЙКИ</w:t>
      </w:r>
    </w:p>
    <w:p w:rsidR="009C0B1C" w:rsidRPr="00D00BAB" w:rsidRDefault="009C0B1C" w:rsidP="009C0B1C">
      <w:pPr>
        <w:pStyle w:val="32"/>
        <w:rPr>
          <w:noProof/>
        </w:rPr>
      </w:pPr>
      <w:r w:rsidRPr="00D00BAB">
        <w:rPr>
          <w:noProof/>
        </w:rPr>
        <w:lastRenderedPageBreak/>
        <w:t>Статья 16. Общие принципы регулирования иных вопросов землепользования и</w:t>
      </w:r>
    </w:p>
    <w:p w:rsidR="009C0B1C" w:rsidRPr="00D00BAB" w:rsidRDefault="009C0B1C" w:rsidP="009C0B1C">
      <w:pPr>
        <w:pStyle w:val="32"/>
        <w:rPr>
          <w:noProof/>
        </w:rPr>
      </w:pPr>
      <w:r w:rsidRPr="00D00BAB">
        <w:rPr>
          <w:noProof/>
        </w:rPr>
        <w:t xml:space="preserve"> застройки на территории Криничанского сельского  поселения</w:t>
      </w:r>
      <w:r w:rsidRPr="00D00BAB">
        <w:rPr>
          <w:noProof/>
        </w:rPr>
        <w:tab/>
      </w:r>
    </w:p>
    <w:p w:rsidR="009C0B1C" w:rsidRPr="00D00BAB" w:rsidRDefault="009C0B1C" w:rsidP="009C0B1C">
      <w:pPr>
        <w:pStyle w:val="10"/>
      </w:pPr>
      <w:r w:rsidRPr="00D00BAB">
        <w:t>РАЗДЕЛ 2. КАРТЫ  ГРАДОСТРОИТЕЛЬНОГО ЗОНИРОВАНИЯ</w:t>
      </w:r>
    </w:p>
    <w:p w:rsidR="009C0B1C" w:rsidRPr="00D00BAB" w:rsidRDefault="009C0B1C" w:rsidP="009C0B1C">
      <w:pPr>
        <w:pStyle w:val="32"/>
        <w:rPr>
          <w:noProof/>
        </w:rPr>
      </w:pPr>
      <w:r w:rsidRPr="00D00BAB">
        <w:rPr>
          <w:noProof/>
        </w:rPr>
        <w:t>Статья 17. Состав и содержание карт градостроительного зонирования</w:t>
      </w:r>
      <w:r w:rsidRPr="00D00BAB">
        <w:rPr>
          <w:noProof/>
        </w:rPr>
        <w:tab/>
      </w:r>
    </w:p>
    <w:p w:rsidR="009C0B1C" w:rsidRPr="00D00BAB" w:rsidRDefault="009C0B1C" w:rsidP="009C0B1C">
      <w:pPr>
        <w:pStyle w:val="10"/>
      </w:pPr>
      <w:r w:rsidRPr="00D00BAB">
        <w:t>РАЗДЕЛ 3. ГРАДОСТРОИТЕЛЬНЫЕ РЕГЛАМЕНТЫ</w:t>
      </w:r>
    </w:p>
    <w:p w:rsidR="009C0B1C" w:rsidRPr="00D00BAB" w:rsidRDefault="009C0B1C" w:rsidP="009C0B1C">
      <w:pPr>
        <w:pStyle w:val="32"/>
        <w:rPr>
          <w:noProof/>
        </w:rPr>
      </w:pPr>
      <w:r w:rsidRPr="00D00BAB">
        <w:rPr>
          <w:noProof/>
        </w:rPr>
        <w:t>Статья 18. Общие положения и содержание градостроительных регламентов территориальных зон</w:t>
      </w:r>
      <w:r w:rsidRPr="00D00BAB">
        <w:rPr>
          <w:noProof/>
        </w:rPr>
        <w:tab/>
      </w:r>
    </w:p>
    <w:p w:rsidR="009C0B1C" w:rsidRPr="00D00BAB" w:rsidRDefault="009C0B1C" w:rsidP="009C0B1C">
      <w:pPr>
        <w:pStyle w:val="32"/>
        <w:rPr>
          <w:noProof/>
        </w:rPr>
      </w:pPr>
      <w:r w:rsidRPr="00D00BAB">
        <w:rPr>
          <w:noProof/>
        </w:rPr>
        <w:t>Статья 19. Жилые зоны</w:t>
      </w:r>
      <w:r w:rsidRPr="00D00BAB">
        <w:rPr>
          <w:noProof/>
        </w:rPr>
        <w:tab/>
      </w:r>
    </w:p>
    <w:p w:rsidR="009C0B1C" w:rsidRPr="00D00BAB" w:rsidRDefault="009C0B1C" w:rsidP="009C0B1C">
      <w:pPr>
        <w:pStyle w:val="32"/>
        <w:rPr>
          <w:noProof/>
        </w:rPr>
      </w:pPr>
      <w:r w:rsidRPr="00D00BAB">
        <w:rPr>
          <w:noProof/>
        </w:rPr>
        <w:t>Статья 20. Общественно-деловые зоны</w:t>
      </w:r>
      <w:r w:rsidRPr="00D00BAB">
        <w:rPr>
          <w:noProof/>
        </w:rPr>
        <w:tab/>
      </w:r>
    </w:p>
    <w:p w:rsidR="009C0B1C" w:rsidRPr="00D00BAB" w:rsidRDefault="009C0B1C" w:rsidP="009C0B1C">
      <w:pPr>
        <w:pStyle w:val="32"/>
        <w:rPr>
          <w:noProof/>
        </w:rPr>
      </w:pPr>
      <w:r w:rsidRPr="00D00BAB">
        <w:rPr>
          <w:noProof/>
        </w:rPr>
        <w:t>Статья 21. Производственно - коммунальные зоны</w:t>
      </w:r>
      <w:r w:rsidRPr="00D00BAB">
        <w:rPr>
          <w:noProof/>
        </w:rPr>
        <w:tab/>
      </w:r>
    </w:p>
    <w:p w:rsidR="009C0B1C" w:rsidRPr="00D00BAB" w:rsidRDefault="009C0B1C" w:rsidP="009C0B1C">
      <w:pPr>
        <w:pStyle w:val="32"/>
        <w:rPr>
          <w:noProof/>
        </w:rPr>
      </w:pPr>
      <w:r w:rsidRPr="00D00BAB">
        <w:rPr>
          <w:noProof/>
        </w:rPr>
        <w:t>Статья 22. Зоны инженерной и транспортной инфраструктур</w:t>
      </w:r>
      <w:r w:rsidRPr="00D00BAB">
        <w:rPr>
          <w:noProof/>
        </w:rPr>
        <w:tab/>
      </w:r>
    </w:p>
    <w:p w:rsidR="009C0B1C" w:rsidRPr="00D00BAB" w:rsidRDefault="009C0B1C" w:rsidP="009C0B1C">
      <w:pPr>
        <w:pStyle w:val="32"/>
        <w:rPr>
          <w:noProof/>
        </w:rPr>
      </w:pPr>
      <w:r w:rsidRPr="00D00BAB">
        <w:rPr>
          <w:noProof/>
        </w:rPr>
        <w:t>Статья 23. Зоны сельскохозяйственного использования</w:t>
      </w:r>
      <w:r w:rsidRPr="00D00BAB">
        <w:rPr>
          <w:noProof/>
        </w:rPr>
        <w:tab/>
      </w:r>
    </w:p>
    <w:p w:rsidR="009C0B1C" w:rsidRPr="00D00BAB" w:rsidRDefault="009C0B1C" w:rsidP="009C0B1C">
      <w:pPr>
        <w:pStyle w:val="32"/>
        <w:rPr>
          <w:noProof/>
        </w:rPr>
      </w:pPr>
      <w:r w:rsidRPr="00D00BAB">
        <w:rPr>
          <w:noProof/>
        </w:rPr>
        <w:t>Статья 24. Зоны размещения объектов  специального назначения</w:t>
      </w:r>
      <w:r w:rsidRPr="00D00BAB">
        <w:rPr>
          <w:noProof/>
        </w:rPr>
        <w:tab/>
      </w:r>
    </w:p>
    <w:p w:rsidR="009C0B1C" w:rsidRPr="00D00BAB" w:rsidRDefault="009C0B1C" w:rsidP="009C0B1C">
      <w:pPr>
        <w:pStyle w:val="32"/>
        <w:rPr>
          <w:noProof/>
        </w:rPr>
      </w:pPr>
      <w:r w:rsidRPr="00D00BAB">
        <w:rPr>
          <w:noProof/>
        </w:rPr>
        <w:t>Статья 25. Зоны рекреационного назначения</w:t>
      </w:r>
      <w:r w:rsidRPr="00D00BAB">
        <w:rPr>
          <w:noProof/>
        </w:rPr>
        <w:tab/>
      </w:r>
    </w:p>
    <w:p w:rsidR="009C0B1C" w:rsidRPr="00D00BAB" w:rsidRDefault="009C0B1C" w:rsidP="009C0B1C">
      <w:pPr>
        <w:pStyle w:val="32"/>
        <w:rPr>
          <w:noProof/>
        </w:rPr>
      </w:pPr>
      <w:r w:rsidRPr="00D00BAB">
        <w:rPr>
          <w:noProof/>
        </w:rPr>
        <w:t>Статья 26. Зоны (территории) лесов</w:t>
      </w:r>
      <w:r w:rsidRPr="00D00BAB">
        <w:rPr>
          <w:noProof/>
        </w:rPr>
        <w:tab/>
      </w:r>
    </w:p>
    <w:p w:rsidR="009C0B1C" w:rsidRPr="00D00BAB" w:rsidRDefault="009C0B1C" w:rsidP="009C0B1C">
      <w:pPr>
        <w:pStyle w:val="32"/>
        <w:rPr>
          <w:noProof/>
        </w:rPr>
      </w:pPr>
      <w:r w:rsidRPr="00D00BAB">
        <w:rPr>
          <w:noProof/>
        </w:rPr>
        <w:t>Статья 27. Зоны водных объектов</w:t>
      </w:r>
      <w:r w:rsidRPr="00D00BAB">
        <w:rPr>
          <w:noProof/>
        </w:rPr>
        <w:tab/>
      </w:r>
    </w:p>
    <w:p w:rsidR="009C0B1C" w:rsidRPr="00D00BAB" w:rsidRDefault="009C0B1C" w:rsidP="009C0B1C">
      <w:pPr>
        <w:pStyle w:val="32"/>
        <w:rPr>
          <w:noProof/>
        </w:rPr>
      </w:pPr>
      <w:r w:rsidRPr="00D00BAB">
        <w:rPr>
          <w:noProof/>
        </w:rPr>
        <w:t xml:space="preserve">Статья 28. </w:t>
      </w:r>
      <w:r w:rsidRPr="00D00BAB">
        <w:rPr>
          <w:noProof/>
          <w:kern w:val="1"/>
          <w:lang w:eastAsia="ar-SA"/>
        </w:rPr>
        <w:t xml:space="preserve">Зоны с особыми условиями использования территории и иные </w:t>
      </w:r>
      <w:r w:rsidRPr="00D00BAB">
        <w:rPr>
          <w:noProof/>
        </w:rPr>
        <w:t xml:space="preserve">зоны </w:t>
      </w:r>
    </w:p>
    <w:p w:rsidR="009C0B1C" w:rsidRPr="00D00BAB" w:rsidRDefault="009C0B1C" w:rsidP="009C0B1C">
      <w:pPr>
        <w:pStyle w:val="32"/>
        <w:rPr>
          <w:noProof/>
        </w:rPr>
      </w:pPr>
      <w:r w:rsidRPr="00D00BAB">
        <w:rPr>
          <w:noProof/>
        </w:rPr>
        <w:t>с  особыми условиями использования земельных участков</w:t>
      </w:r>
      <w:r w:rsidRPr="00D00BAB">
        <w:rPr>
          <w:noProof/>
        </w:rPr>
        <w:tab/>
      </w:r>
    </w:p>
    <w:p w:rsidR="009C0B1C" w:rsidRPr="00D00BAB" w:rsidRDefault="00BD5374" w:rsidP="009C0B1C">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caps/>
          <w:sz w:val="24"/>
          <w:szCs w:val="24"/>
        </w:rPr>
        <w:fldChar w:fldCharType="end"/>
      </w:r>
    </w:p>
    <w:p w:rsidR="009C0B1C" w:rsidRPr="00D00BAB" w:rsidRDefault="009C0B1C" w:rsidP="009C0B1C">
      <w:pPr>
        <w:pStyle w:val="ConsPlusNormal"/>
        <w:widowControl/>
        <w:ind w:firstLine="709"/>
        <w:jc w:val="center"/>
        <w:rPr>
          <w:rFonts w:ascii="Times New Roman" w:hAnsi="Times New Roman" w:cs="Times New Roman"/>
          <w:sz w:val="24"/>
          <w:szCs w:val="24"/>
        </w:rPr>
      </w:pPr>
    </w:p>
    <w:p w:rsidR="00FF2732" w:rsidRPr="00D00BAB" w:rsidRDefault="00FF2732" w:rsidP="008D0C06">
      <w:pPr>
        <w:pStyle w:val="ConsPlusNormal"/>
        <w:widowControl/>
        <w:ind w:firstLine="709"/>
        <w:jc w:val="center"/>
        <w:rPr>
          <w:rFonts w:ascii="Times New Roman" w:hAnsi="Times New Roman" w:cs="Times New Roman"/>
          <w:sz w:val="24"/>
          <w:szCs w:val="24"/>
        </w:rPr>
      </w:pPr>
    </w:p>
    <w:p w:rsidR="00E55012" w:rsidRPr="00D00BAB" w:rsidRDefault="00E55012" w:rsidP="001822A9">
      <w:pPr>
        <w:pStyle w:val="1"/>
        <w:pageBreakBefore/>
        <w:rPr>
          <w:sz w:val="24"/>
          <w:szCs w:val="24"/>
        </w:rPr>
      </w:pPr>
      <w:bookmarkStart w:id="0" w:name="_Toc268484940"/>
      <w:bookmarkStart w:id="1" w:name="_Toc268487880"/>
      <w:bookmarkStart w:id="2" w:name="_Toc302114002"/>
      <w:r w:rsidRPr="00D00BAB">
        <w:rPr>
          <w:sz w:val="24"/>
          <w:szCs w:val="24"/>
        </w:rPr>
        <w:lastRenderedPageBreak/>
        <w:t xml:space="preserve">Раздел I. ПОРЯДОК ПРИМЕНЕНИЯ ПРАВИЛ ЗЕМЛЕПОЛЬЗОВАНИЯ И ЗАСТРОЙКИ </w:t>
      </w:r>
      <w:r w:rsidR="00D565FB" w:rsidRPr="00D00BAB">
        <w:rPr>
          <w:sz w:val="24"/>
          <w:szCs w:val="24"/>
        </w:rPr>
        <w:t>КРИНИЧАН</w:t>
      </w:r>
      <w:r w:rsidR="00A3773F" w:rsidRPr="00D00BAB">
        <w:rPr>
          <w:sz w:val="24"/>
          <w:szCs w:val="24"/>
        </w:rPr>
        <w:t>СК</w:t>
      </w:r>
      <w:r w:rsidR="00613586" w:rsidRPr="00D00BAB">
        <w:rPr>
          <w:sz w:val="24"/>
          <w:szCs w:val="24"/>
        </w:rPr>
        <w:t xml:space="preserve">ОГО </w:t>
      </w:r>
      <w:r w:rsidR="00D565FB" w:rsidRPr="00D00BAB">
        <w:rPr>
          <w:sz w:val="24"/>
          <w:szCs w:val="24"/>
        </w:rPr>
        <w:t>СЕЛЬСК</w:t>
      </w:r>
      <w:r w:rsidR="00BB0D01" w:rsidRPr="00D00BAB">
        <w:rPr>
          <w:sz w:val="24"/>
          <w:szCs w:val="24"/>
        </w:rPr>
        <w:t>ОГО</w:t>
      </w:r>
      <w:r w:rsidR="00613586" w:rsidRPr="00D00BAB">
        <w:rPr>
          <w:sz w:val="24"/>
          <w:szCs w:val="24"/>
        </w:rPr>
        <w:t xml:space="preserve"> </w:t>
      </w:r>
      <w:r w:rsidRPr="00D00BAB">
        <w:rPr>
          <w:sz w:val="24"/>
          <w:szCs w:val="24"/>
        </w:rPr>
        <w:t>ПОСЕЛЕНИЯ И ВНЕСЕНИЯ</w:t>
      </w:r>
      <w:bookmarkStart w:id="3" w:name="_Toc268484941"/>
      <w:bookmarkStart w:id="4" w:name="_Toc268487881"/>
      <w:bookmarkStart w:id="5" w:name="_Toc302114003"/>
      <w:bookmarkEnd w:id="0"/>
      <w:bookmarkEnd w:id="1"/>
      <w:bookmarkEnd w:id="2"/>
      <w:r w:rsidR="00234FB4" w:rsidRPr="00D00BAB">
        <w:rPr>
          <w:sz w:val="24"/>
          <w:szCs w:val="24"/>
        </w:rPr>
        <w:t xml:space="preserve"> </w:t>
      </w:r>
      <w:r w:rsidRPr="00D00BAB">
        <w:rPr>
          <w:sz w:val="24"/>
          <w:szCs w:val="24"/>
        </w:rPr>
        <w:t>В НИХ ИЗМЕНЕНИЙ</w:t>
      </w:r>
      <w:bookmarkEnd w:id="3"/>
      <w:bookmarkEnd w:id="4"/>
      <w:bookmarkEnd w:id="5"/>
    </w:p>
    <w:p w:rsidR="00E55012" w:rsidRPr="00D00BAB" w:rsidRDefault="00E55012" w:rsidP="008D0C06">
      <w:pPr>
        <w:pStyle w:val="2"/>
        <w:jc w:val="center"/>
        <w:rPr>
          <w:rFonts w:ascii="Times New Roman" w:hAnsi="Times New Roman" w:cs="Times New Roman"/>
          <w:i w:val="0"/>
          <w:iCs w:val="0"/>
          <w:sz w:val="24"/>
          <w:szCs w:val="24"/>
        </w:rPr>
      </w:pPr>
      <w:bookmarkStart w:id="6" w:name="_Toc268484942"/>
      <w:bookmarkStart w:id="7" w:name="_Toc268487882"/>
      <w:bookmarkStart w:id="8" w:name="_Toc302114004"/>
      <w:r w:rsidRPr="00D00BAB">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r w:rsidR="00D565FB" w:rsidRPr="00D00BAB">
        <w:rPr>
          <w:rFonts w:ascii="Times New Roman" w:hAnsi="Times New Roman" w:cs="Times New Roman"/>
          <w:i w:val="0"/>
          <w:sz w:val="24"/>
          <w:szCs w:val="24"/>
        </w:rPr>
        <w:t>Криничан</w:t>
      </w:r>
      <w:r w:rsidR="00A3773F" w:rsidRPr="00D00BAB">
        <w:rPr>
          <w:rFonts w:ascii="Times New Roman" w:hAnsi="Times New Roman" w:cs="Times New Roman"/>
          <w:i w:val="0"/>
          <w:sz w:val="24"/>
          <w:szCs w:val="24"/>
        </w:rPr>
        <w:t>ск</w:t>
      </w:r>
      <w:r w:rsidR="009E6075" w:rsidRPr="00D00BAB">
        <w:rPr>
          <w:rFonts w:ascii="Times New Roman" w:hAnsi="Times New Roman" w:cs="Times New Roman"/>
          <w:i w:val="0"/>
          <w:sz w:val="24"/>
          <w:szCs w:val="24"/>
        </w:rPr>
        <w:t xml:space="preserve">ого </w:t>
      </w:r>
      <w:r w:rsidR="00D565FB" w:rsidRPr="00D00BAB">
        <w:rPr>
          <w:rFonts w:ascii="Times New Roman" w:hAnsi="Times New Roman" w:cs="Times New Roman"/>
          <w:i w:val="0"/>
          <w:sz w:val="24"/>
          <w:szCs w:val="24"/>
        </w:rPr>
        <w:t>сельск</w:t>
      </w:r>
      <w:r w:rsidR="00BB0D01" w:rsidRPr="00D00BAB">
        <w:rPr>
          <w:rFonts w:ascii="Times New Roman" w:hAnsi="Times New Roman" w:cs="Times New Roman"/>
          <w:i w:val="0"/>
          <w:sz w:val="24"/>
          <w:szCs w:val="24"/>
        </w:rPr>
        <w:t>ого</w:t>
      </w:r>
      <w:r w:rsidRPr="00D00BAB">
        <w:rPr>
          <w:rFonts w:ascii="Times New Roman" w:hAnsi="Times New Roman" w:cs="Times New Roman"/>
          <w:i w:val="0"/>
          <w:iCs w:val="0"/>
          <w:sz w:val="24"/>
          <w:szCs w:val="24"/>
        </w:rPr>
        <w:t xml:space="preserve"> поселения</w:t>
      </w:r>
      <w:bookmarkEnd w:id="6"/>
      <w:bookmarkEnd w:id="7"/>
      <w:bookmarkEnd w:id="8"/>
    </w:p>
    <w:p w:rsidR="00E55012" w:rsidRPr="00D00BAB" w:rsidRDefault="00E55012" w:rsidP="008D0C06">
      <w:pPr>
        <w:pStyle w:val="3"/>
        <w:jc w:val="center"/>
        <w:rPr>
          <w:rFonts w:ascii="Times New Roman" w:hAnsi="Times New Roman" w:cs="Times New Roman"/>
          <w:sz w:val="24"/>
          <w:szCs w:val="24"/>
        </w:rPr>
      </w:pPr>
      <w:bookmarkStart w:id="9" w:name="_Toc268484943"/>
      <w:bookmarkStart w:id="10" w:name="_Toc268487883"/>
      <w:bookmarkStart w:id="11" w:name="_Toc302114005"/>
      <w:r w:rsidRPr="00D00BAB">
        <w:rPr>
          <w:rFonts w:ascii="Times New Roman" w:hAnsi="Times New Roman" w:cs="Times New Roman"/>
          <w:sz w:val="24"/>
          <w:szCs w:val="24"/>
        </w:rPr>
        <w:t xml:space="preserve">Статья 1. Сфера применения </w:t>
      </w:r>
      <w:r w:rsidR="003E019F" w:rsidRPr="00D00BAB">
        <w:rPr>
          <w:rFonts w:ascii="Times New Roman" w:hAnsi="Times New Roman" w:cs="Times New Roman"/>
          <w:sz w:val="24"/>
          <w:szCs w:val="24"/>
        </w:rPr>
        <w:t>П</w:t>
      </w:r>
      <w:r w:rsidRPr="00D00BAB">
        <w:rPr>
          <w:rFonts w:ascii="Times New Roman" w:hAnsi="Times New Roman" w:cs="Times New Roman"/>
          <w:sz w:val="24"/>
          <w:szCs w:val="24"/>
        </w:rPr>
        <w:t xml:space="preserve">равил землепользования и застройки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E6075"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9E6075"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w:t>
      </w:r>
      <w:bookmarkEnd w:id="9"/>
      <w:bookmarkEnd w:id="10"/>
      <w:bookmarkEnd w:id="11"/>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Правила землепользования и застройки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9E6075"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009E6075"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E168CF" w:rsidRPr="00D00BAB">
        <w:rPr>
          <w:rFonts w:ascii="Times New Roman" w:hAnsi="Times New Roman" w:cs="Times New Roman"/>
          <w:sz w:val="24"/>
          <w:szCs w:val="24"/>
        </w:rPr>
        <w:t>Россошан</w:t>
      </w:r>
      <w:r w:rsidR="00A3773F" w:rsidRPr="00D00BAB">
        <w:rPr>
          <w:rFonts w:ascii="Times New Roman" w:hAnsi="Times New Roman" w:cs="Times New Roman"/>
          <w:bCs/>
          <w:sz w:val="24"/>
          <w:szCs w:val="24"/>
        </w:rPr>
        <w:t>ск</w:t>
      </w:r>
      <w:r w:rsidR="00254562" w:rsidRPr="00D00BAB">
        <w:rPr>
          <w:rFonts w:ascii="Times New Roman" w:hAnsi="Times New Roman" w:cs="Times New Roman"/>
          <w:bCs/>
          <w:sz w:val="24"/>
          <w:szCs w:val="24"/>
        </w:rPr>
        <w:t xml:space="preserve">ого муниципального </w:t>
      </w:r>
      <w:r w:rsidRPr="00D00BAB">
        <w:rPr>
          <w:rFonts w:ascii="Times New Roman" w:hAnsi="Times New Roman" w:cs="Times New Roman"/>
          <w:sz w:val="24"/>
          <w:szCs w:val="24"/>
        </w:rPr>
        <w:t xml:space="preserve">района,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9E6075"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009E6075"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поселения, генеральным планом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9E6075"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009E6075"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2. Правила вводят </w:t>
      </w:r>
      <w:r w:rsidR="003E019F" w:rsidRPr="00D00BAB">
        <w:rPr>
          <w:rFonts w:ascii="Times New Roman" w:hAnsi="Times New Roman" w:cs="Times New Roman"/>
          <w:sz w:val="24"/>
          <w:szCs w:val="24"/>
        </w:rPr>
        <w:t xml:space="preserve">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3E019F"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3E019F" w:rsidRPr="00D00BAB">
        <w:rPr>
          <w:rFonts w:ascii="Times New Roman" w:hAnsi="Times New Roman" w:cs="Times New Roman"/>
          <w:sz w:val="24"/>
          <w:szCs w:val="24"/>
        </w:rPr>
        <w:t xml:space="preserve"> поселения</w:t>
      </w:r>
      <w:r w:rsidRPr="00D00BAB">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создания условий для устойчивого развития территории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поселения, сохранения окружающей среды и объектов культурного наследия;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w:t>
      </w:r>
      <w:r w:rsidR="003D4F9E" w:rsidRPr="00D00BAB">
        <w:rPr>
          <w:rFonts w:ascii="Times New Roman" w:hAnsi="Times New Roman" w:cs="Times New Roman"/>
          <w:sz w:val="24"/>
          <w:szCs w:val="24"/>
        </w:rPr>
        <w:t xml:space="preserve"> </w:t>
      </w:r>
      <w:r w:rsidRPr="00D00BAB">
        <w:rPr>
          <w:rFonts w:ascii="Times New Roman" w:hAnsi="Times New Roman" w:cs="Times New Roman"/>
          <w:sz w:val="24"/>
          <w:szCs w:val="24"/>
        </w:rPr>
        <w:t>создания условий для планировки территорий муниципальных образований;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Настоящие Правила включают в себя: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порядок их применения и внесения изменений в указанные правила;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карту градостроительного зонирования;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градостроительные регламенты.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4. Настоящие Правила применяются наряду с:</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региональными и местными нормативами градостроительного проектирования;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иными нормативными правовыми актами Воронежской области, </w:t>
      </w:r>
      <w:r w:rsidR="00E168CF" w:rsidRPr="00D00BAB">
        <w:rPr>
          <w:rFonts w:ascii="Times New Roman" w:hAnsi="Times New Roman" w:cs="Times New Roman"/>
          <w:sz w:val="24"/>
          <w:szCs w:val="24"/>
        </w:rPr>
        <w:t>Россошан</w:t>
      </w:r>
      <w:r w:rsidR="00A3773F" w:rsidRPr="00D00BAB">
        <w:rPr>
          <w:rFonts w:ascii="Times New Roman" w:hAnsi="Times New Roman" w:cs="Times New Roman"/>
          <w:sz w:val="24"/>
          <w:szCs w:val="24"/>
        </w:rPr>
        <w:t>ск</w:t>
      </w:r>
      <w:r w:rsidR="00254562" w:rsidRPr="00D00BAB">
        <w:rPr>
          <w:rFonts w:ascii="Times New Roman" w:hAnsi="Times New Roman" w:cs="Times New Roman"/>
          <w:sz w:val="24"/>
          <w:szCs w:val="24"/>
        </w:rPr>
        <w:t xml:space="preserve">ого муниципального </w:t>
      </w:r>
      <w:r w:rsidRPr="00D00BAB">
        <w:rPr>
          <w:rFonts w:ascii="Times New Roman" w:hAnsi="Times New Roman" w:cs="Times New Roman"/>
          <w:sz w:val="24"/>
          <w:szCs w:val="24"/>
        </w:rPr>
        <w:t xml:space="preserve">района 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поселения по вопросам регулирования землепользования и застройки.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поселения.</w:t>
      </w:r>
    </w:p>
    <w:p w:rsidR="00E97DE1" w:rsidRPr="00D00BAB" w:rsidRDefault="00E97DE1" w:rsidP="008D0C06">
      <w:pPr>
        <w:pStyle w:val="ConsPlusNormal"/>
        <w:widowControl/>
        <w:ind w:firstLine="567"/>
        <w:jc w:val="both"/>
        <w:rPr>
          <w:rFonts w:ascii="Times New Roman" w:hAnsi="Times New Roman" w:cs="Times New Roman"/>
          <w:sz w:val="24"/>
          <w:szCs w:val="24"/>
        </w:rPr>
      </w:pPr>
    </w:p>
    <w:p w:rsidR="00E97DE1" w:rsidRPr="00D00BAB" w:rsidRDefault="00E55012" w:rsidP="008D0C06">
      <w:pPr>
        <w:pStyle w:val="3"/>
        <w:jc w:val="center"/>
        <w:rPr>
          <w:rFonts w:ascii="Times New Roman" w:hAnsi="Times New Roman" w:cs="Times New Roman"/>
          <w:sz w:val="24"/>
          <w:szCs w:val="24"/>
        </w:rPr>
      </w:pPr>
      <w:bookmarkStart w:id="12" w:name="_Toc268484944"/>
      <w:bookmarkStart w:id="13" w:name="_Toc268487884"/>
      <w:bookmarkStart w:id="14" w:name="_Toc302114006"/>
      <w:r w:rsidRPr="00D00BAB">
        <w:rPr>
          <w:rFonts w:ascii="Times New Roman" w:hAnsi="Times New Roman" w:cs="Times New Roman"/>
          <w:sz w:val="24"/>
          <w:szCs w:val="24"/>
        </w:rPr>
        <w:lastRenderedPageBreak/>
        <w:t xml:space="preserve">Статья 2. Основные понятия, используемые в </w:t>
      </w:r>
      <w:r w:rsidR="00E01126" w:rsidRPr="00D00BAB">
        <w:rPr>
          <w:rFonts w:ascii="Times New Roman" w:hAnsi="Times New Roman" w:cs="Times New Roman"/>
          <w:sz w:val="24"/>
          <w:szCs w:val="24"/>
        </w:rPr>
        <w:t>П</w:t>
      </w:r>
      <w:r w:rsidRPr="00D00BAB">
        <w:rPr>
          <w:rFonts w:ascii="Times New Roman" w:hAnsi="Times New Roman" w:cs="Times New Roman"/>
          <w:sz w:val="24"/>
          <w:szCs w:val="24"/>
        </w:rPr>
        <w:t xml:space="preserve">равилах землепользования и застройки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613586"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613586"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и их определения</w:t>
      </w:r>
      <w:bookmarkEnd w:id="12"/>
      <w:bookmarkEnd w:id="13"/>
      <w:bookmarkEnd w:id="14"/>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настоящих Правилах используются следующие основные понятия: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жилой район - структурный элемент селитебной территории населенного пункта;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микрорайон (квартал) - структурный элемент жилой застройки;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D00BAB">
        <w:rPr>
          <w:rFonts w:ascii="Times New Roman" w:hAnsi="Times New Roman" w:cs="Times New Roman"/>
          <w:sz w:val="24"/>
          <w:szCs w:val="24"/>
        </w:rPr>
        <w:t>нестационарных временных</w:t>
      </w:r>
      <w:r w:rsidRPr="00D00BAB">
        <w:rPr>
          <w:rFonts w:ascii="Times New Roman" w:hAnsi="Times New Roman" w:cs="Times New Roman"/>
          <w:sz w:val="24"/>
          <w:szCs w:val="24"/>
        </w:rPr>
        <w:t xml:space="preserve"> построек, киосков, навесов и других подобных построек;</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строительство - создание зданий, строений, сооружений (в том числе на месте сносимых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D00BAB" w:rsidRDefault="00E55012" w:rsidP="001058C0">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97DE1" w:rsidRPr="00D00BAB" w:rsidRDefault="00E97DE1" w:rsidP="001058C0">
      <w:pPr>
        <w:pStyle w:val="ConsPlusNormal"/>
        <w:widowControl/>
        <w:ind w:firstLine="709"/>
        <w:jc w:val="both"/>
        <w:rPr>
          <w:rFonts w:ascii="Times New Roman" w:hAnsi="Times New Roman" w:cs="Times New Roman"/>
          <w:sz w:val="24"/>
          <w:szCs w:val="24"/>
        </w:rPr>
      </w:pPr>
    </w:p>
    <w:p w:rsidR="00E97DE1" w:rsidRPr="00D00BAB" w:rsidRDefault="00E55012" w:rsidP="001058C0">
      <w:pPr>
        <w:pStyle w:val="3"/>
        <w:jc w:val="center"/>
        <w:rPr>
          <w:rFonts w:ascii="Times New Roman" w:hAnsi="Times New Roman" w:cs="Times New Roman"/>
          <w:sz w:val="24"/>
          <w:szCs w:val="24"/>
        </w:rPr>
      </w:pPr>
      <w:bookmarkStart w:id="15" w:name="_Toc268484945"/>
      <w:bookmarkStart w:id="16" w:name="_Toc268487885"/>
      <w:bookmarkStart w:id="17" w:name="_Toc302114007"/>
      <w:r w:rsidRPr="00D00BAB">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К полномочиям Совета народных депутатов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утверждение местных нормативов градостроительного проектирования;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иные полномочия в соответствии с действующим законодательством.</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2. К полномочиям администрации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00613586"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принятие решений о подготовке документации по планировке территорий;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6) принятие решений о развитии застроенных территорий;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D00BAB" w:rsidRDefault="00E97DE1" w:rsidP="008D0C06">
      <w:pPr>
        <w:pStyle w:val="ConsPlusNormal"/>
        <w:widowControl/>
        <w:ind w:firstLine="709"/>
        <w:jc w:val="both"/>
        <w:rPr>
          <w:rFonts w:ascii="Times New Roman" w:hAnsi="Times New Roman" w:cs="Times New Roman"/>
          <w:sz w:val="24"/>
          <w:szCs w:val="24"/>
        </w:rPr>
      </w:pPr>
    </w:p>
    <w:p w:rsidR="00E97DE1" w:rsidRPr="00D00BAB" w:rsidRDefault="00E55012" w:rsidP="008D0C06">
      <w:pPr>
        <w:pStyle w:val="3"/>
        <w:jc w:val="center"/>
        <w:rPr>
          <w:rFonts w:ascii="Times New Roman" w:hAnsi="Times New Roman" w:cs="Times New Roman"/>
          <w:sz w:val="24"/>
          <w:szCs w:val="24"/>
        </w:rPr>
      </w:pPr>
      <w:bookmarkStart w:id="18" w:name="_Toc268484946"/>
      <w:bookmarkStart w:id="19" w:name="_Toc268487886"/>
      <w:bookmarkStart w:id="20" w:name="_Toc302114008"/>
      <w:r w:rsidRPr="00D00BAB">
        <w:rPr>
          <w:rFonts w:ascii="Times New Roman" w:hAnsi="Times New Roman" w:cs="Times New Roman"/>
          <w:sz w:val="24"/>
          <w:szCs w:val="24"/>
        </w:rPr>
        <w:t xml:space="preserve">Статья 4. Комиссия по подготовке </w:t>
      </w:r>
      <w:r w:rsidR="006D6C8C" w:rsidRPr="00D00BAB">
        <w:rPr>
          <w:rFonts w:ascii="Times New Roman" w:hAnsi="Times New Roman" w:cs="Times New Roman"/>
          <w:sz w:val="24"/>
          <w:szCs w:val="24"/>
        </w:rPr>
        <w:t xml:space="preserve">проекта </w:t>
      </w:r>
      <w:r w:rsidR="00E01126" w:rsidRPr="00D00BAB">
        <w:rPr>
          <w:rFonts w:ascii="Times New Roman" w:hAnsi="Times New Roman" w:cs="Times New Roman"/>
          <w:sz w:val="24"/>
          <w:szCs w:val="24"/>
        </w:rPr>
        <w:t>П</w:t>
      </w:r>
      <w:r w:rsidRPr="00D00BAB">
        <w:rPr>
          <w:rFonts w:ascii="Times New Roman" w:hAnsi="Times New Roman" w:cs="Times New Roman"/>
          <w:sz w:val="24"/>
          <w:szCs w:val="24"/>
        </w:rPr>
        <w:t>равил землепользования и застройки</w:t>
      </w:r>
      <w:bookmarkEnd w:id="18"/>
      <w:bookmarkEnd w:id="19"/>
      <w:bookmarkEnd w:id="20"/>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w:t>
      </w:r>
      <w:r w:rsidR="00E01126" w:rsidRPr="00D00BAB">
        <w:rPr>
          <w:rFonts w:ascii="Times New Roman" w:hAnsi="Times New Roman" w:cs="Times New Roman"/>
          <w:sz w:val="24"/>
          <w:szCs w:val="24"/>
        </w:rPr>
        <w:t>Комиссия по подготовке проекта П</w:t>
      </w:r>
      <w:r w:rsidRPr="00D00BAB">
        <w:rPr>
          <w:rFonts w:ascii="Times New Roman" w:hAnsi="Times New Roman" w:cs="Times New Roman"/>
          <w:sz w:val="24"/>
          <w:szCs w:val="24"/>
        </w:rPr>
        <w:t xml:space="preserve">равил землепользования и застройки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5012" w:rsidRPr="00D00BAB" w:rsidRDefault="00E55012" w:rsidP="008D0C06">
      <w:pPr>
        <w:ind w:firstLine="567"/>
        <w:jc w:val="both"/>
      </w:pPr>
      <w:r w:rsidRPr="00D00BAB">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D00BAB" w:rsidRDefault="00E55012" w:rsidP="008D0C06">
      <w:pPr>
        <w:ind w:firstLine="567"/>
        <w:jc w:val="both"/>
      </w:pPr>
      <w:r w:rsidRPr="00D00BAB">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проведение публичных слушаний по вопросам землепользования и застройки;</w:t>
      </w:r>
    </w:p>
    <w:p w:rsidR="00E55012" w:rsidRPr="00D00BAB" w:rsidRDefault="00E55012" w:rsidP="008D0C06">
      <w:pPr>
        <w:ind w:firstLine="567"/>
        <w:jc w:val="both"/>
      </w:pPr>
      <w:r w:rsidRPr="00D00BAB">
        <w:t>4) подготовка заключений по результатам публичных слушаний;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6) подготовка заключения о необходимости внесения изменений в Правила;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3. В состав Комиссии входят представители органов местного самоуправления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поселения, депутаты Совета народных депутатов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613586"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00613586"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E168CF" w:rsidRPr="00D00BAB">
        <w:rPr>
          <w:rFonts w:ascii="Times New Roman" w:hAnsi="Times New Roman" w:cs="Times New Roman"/>
          <w:sz w:val="24"/>
          <w:szCs w:val="24"/>
        </w:rPr>
        <w:t>Россошан</w:t>
      </w:r>
      <w:r w:rsidR="00A3773F" w:rsidRPr="00D00BAB">
        <w:rPr>
          <w:rFonts w:ascii="Times New Roman" w:hAnsi="Times New Roman" w:cs="Times New Roman"/>
          <w:sz w:val="24"/>
          <w:szCs w:val="24"/>
        </w:rPr>
        <w:t>ск</w:t>
      </w:r>
      <w:r w:rsidR="00254562" w:rsidRPr="00D00BAB">
        <w:rPr>
          <w:rFonts w:ascii="Times New Roman" w:hAnsi="Times New Roman" w:cs="Times New Roman"/>
          <w:sz w:val="24"/>
          <w:szCs w:val="24"/>
        </w:rPr>
        <w:t xml:space="preserve">ого муниципального </w:t>
      </w:r>
      <w:r w:rsidRPr="00D00BAB">
        <w:rPr>
          <w:rFonts w:ascii="Times New Roman" w:hAnsi="Times New Roman" w:cs="Times New Roman"/>
          <w:sz w:val="24"/>
          <w:szCs w:val="24"/>
        </w:rPr>
        <w:t>района, иных органов и организаций.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D00BAB" w:rsidRDefault="00E97DE1" w:rsidP="008D0C06">
      <w:pPr>
        <w:pStyle w:val="ConsPlusNormal"/>
        <w:widowControl/>
        <w:ind w:firstLine="709"/>
        <w:jc w:val="both"/>
        <w:rPr>
          <w:rFonts w:ascii="Times New Roman" w:hAnsi="Times New Roman" w:cs="Times New Roman"/>
          <w:sz w:val="24"/>
          <w:szCs w:val="24"/>
        </w:rPr>
      </w:pPr>
    </w:p>
    <w:p w:rsidR="00E97DE1" w:rsidRPr="00D00BAB" w:rsidRDefault="00E55012" w:rsidP="008D0C06">
      <w:pPr>
        <w:pStyle w:val="3"/>
        <w:jc w:val="center"/>
        <w:rPr>
          <w:rFonts w:ascii="Times New Roman" w:hAnsi="Times New Roman" w:cs="Times New Roman"/>
          <w:sz w:val="24"/>
          <w:szCs w:val="24"/>
        </w:rPr>
      </w:pPr>
      <w:bookmarkStart w:id="21" w:name="_Toc268484947"/>
      <w:bookmarkStart w:id="22" w:name="_Toc268487887"/>
      <w:bookmarkStart w:id="23" w:name="_Toc302114009"/>
      <w:r w:rsidRPr="00D00BAB">
        <w:rPr>
          <w:rFonts w:ascii="Times New Roman" w:hAnsi="Times New Roman" w:cs="Times New Roman"/>
          <w:sz w:val="24"/>
          <w:szCs w:val="24"/>
        </w:rPr>
        <w:t>Статья 5. Общие положения о градостроительном зонировании территории поселения</w:t>
      </w:r>
      <w:bookmarkEnd w:id="21"/>
      <w:bookmarkEnd w:id="22"/>
      <w:r w:rsidRPr="00D00BAB">
        <w:rPr>
          <w:rFonts w:ascii="Times New Roman" w:hAnsi="Times New Roman" w:cs="Times New Roman"/>
          <w:sz w:val="24"/>
          <w:szCs w:val="24"/>
        </w:rPr>
        <w:t xml:space="preserve"> </w:t>
      </w:r>
      <w:r w:rsidR="008F50DD" w:rsidRPr="00D00BAB">
        <w:rPr>
          <w:rFonts w:ascii="Times New Roman" w:hAnsi="Times New Roman" w:cs="Times New Roman"/>
          <w:sz w:val="24"/>
          <w:szCs w:val="24"/>
        </w:rPr>
        <w:t>и градостроительных регламентах</w:t>
      </w:r>
      <w:bookmarkEnd w:id="23"/>
    </w:p>
    <w:p w:rsidR="00367CDC" w:rsidRPr="00D00BAB" w:rsidRDefault="00367CDC"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Настоящими Правилами на территории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00C42B60" w:rsidRPr="00D00BAB">
        <w:rPr>
          <w:rFonts w:ascii="Times New Roman" w:hAnsi="Times New Roman" w:cs="Times New Roman"/>
          <w:bCs/>
          <w:sz w:val="24"/>
          <w:szCs w:val="24"/>
        </w:rPr>
        <w:t xml:space="preserve">ого </w:t>
      </w:r>
      <w:r w:rsidR="00D565FB" w:rsidRPr="00D00BAB">
        <w:rPr>
          <w:rFonts w:ascii="Times New Roman" w:hAnsi="Times New Roman" w:cs="Times New Roman"/>
          <w:bCs/>
          <w:sz w:val="24"/>
          <w:szCs w:val="24"/>
        </w:rPr>
        <w:t>сельск</w:t>
      </w:r>
      <w:r w:rsidR="00BB0D01" w:rsidRPr="00D00BAB">
        <w:rPr>
          <w:rFonts w:ascii="Times New Roman" w:hAnsi="Times New Roman" w:cs="Times New Roman"/>
          <w:bCs/>
          <w:sz w:val="24"/>
          <w:szCs w:val="24"/>
        </w:rPr>
        <w:t>ого</w:t>
      </w:r>
      <w:r w:rsidR="00C42B60"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поселения устанавливаются следующие территориальные зоны: </w:t>
      </w:r>
    </w:p>
    <w:p w:rsidR="00367CDC" w:rsidRPr="00D00BAB" w:rsidRDefault="003D4F9E"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1.1. Жилые зоны</w:t>
      </w:r>
      <w:r w:rsidR="00367CDC" w:rsidRPr="00D00BAB">
        <w:rPr>
          <w:rFonts w:ascii="Times New Roman" w:hAnsi="Times New Roman" w:cs="Times New Roman"/>
          <w:sz w:val="24"/>
          <w:szCs w:val="24"/>
        </w:rPr>
        <w:t>:</w:t>
      </w:r>
    </w:p>
    <w:p w:rsidR="00367CDC" w:rsidRPr="00D00BAB" w:rsidRDefault="00DA5274" w:rsidP="001058C0">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Ж1 - з</w:t>
      </w:r>
      <w:r w:rsidR="00367CDC" w:rsidRPr="00D00BAB">
        <w:rPr>
          <w:rFonts w:ascii="Times New Roman" w:hAnsi="Times New Roman" w:cs="Times New Roman"/>
          <w:bCs/>
          <w:sz w:val="24"/>
          <w:szCs w:val="24"/>
        </w:rPr>
        <w:t>она застройки индивидуальными жилыми домами</w:t>
      </w:r>
      <w:r w:rsidR="00952116" w:rsidRPr="00D00BAB">
        <w:rPr>
          <w:rFonts w:ascii="Times New Roman" w:hAnsi="Times New Roman" w:cs="Times New Roman"/>
          <w:bCs/>
          <w:sz w:val="24"/>
          <w:szCs w:val="24"/>
        </w:rPr>
        <w:t>.</w:t>
      </w:r>
      <w:r w:rsidR="00367CDC" w:rsidRPr="00D00BAB">
        <w:rPr>
          <w:rFonts w:ascii="Times New Roman" w:hAnsi="Times New Roman" w:cs="Times New Roman"/>
          <w:bCs/>
          <w:sz w:val="24"/>
          <w:szCs w:val="24"/>
        </w:rPr>
        <w:t xml:space="preserve"> </w:t>
      </w:r>
    </w:p>
    <w:p w:rsidR="00AF21BF" w:rsidRPr="00D00BAB" w:rsidRDefault="00AF21BF" w:rsidP="001058C0">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bCs/>
          <w:sz w:val="24"/>
          <w:szCs w:val="24"/>
        </w:rPr>
        <w:lastRenderedPageBreak/>
        <w:t>Ж1п -</w:t>
      </w:r>
      <w:r w:rsidRPr="00D00BAB">
        <w:rPr>
          <w:rFonts w:ascii="Times New Roman" w:hAnsi="Times New Roman" w:cs="Times New Roman"/>
          <w:sz w:val="24"/>
          <w:szCs w:val="24"/>
        </w:rPr>
        <w:t xml:space="preserve"> зона планируемого размещения жилой застройки</w:t>
      </w:r>
    </w:p>
    <w:p w:rsidR="00367CDC" w:rsidRPr="00D00BAB" w:rsidRDefault="00367CDC"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1.2. Общественно-деловые зоны:</w:t>
      </w:r>
    </w:p>
    <w:p w:rsidR="00367CDC" w:rsidRPr="00D00BAB" w:rsidRDefault="00DA5274" w:rsidP="001058C0">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О1 </w:t>
      </w:r>
      <w:r w:rsidR="00367CDC" w:rsidRPr="00D00BAB">
        <w:rPr>
          <w:rFonts w:ascii="Times New Roman" w:hAnsi="Times New Roman" w:cs="Times New Roman"/>
          <w:sz w:val="24"/>
          <w:szCs w:val="24"/>
        </w:rPr>
        <w:t xml:space="preserve">- </w:t>
      </w:r>
      <w:r w:rsidRPr="00D00BAB">
        <w:rPr>
          <w:rFonts w:ascii="Times New Roman" w:hAnsi="Times New Roman" w:cs="Times New Roman"/>
          <w:sz w:val="24"/>
          <w:szCs w:val="24"/>
        </w:rPr>
        <w:t>з</w:t>
      </w:r>
      <w:r w:rsidR="00367CDC" w:rsidRPr="00D00BAB">
        <w:rPr>
          <w:rFonts w:ascii="Times New Roman" w:hAnsi="Times New Roman" w:cs="Times New Roman"/>
          <w:sz w:val="24"/>
          <w:szCs w:val="24"/>
        </w:rPr>
        <w:t>она многофункционального общественно-делового центра</w:t>
      </w:r>
    </w:p>
    <w:p w:rsidR="00367CDC" w:rsidRPr="00D00BAB" w:rsidRDefault="00367CDC"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1.3. Производственно-коммунальные зоны:</w:t>
      </w:r>
    </w:p>
    <w:p w:rsidR="003D4F9E" w:rsidRPr="00D00BAB" w:rsidRDefault="00DA5274" w:rsidP="001058C0">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sz w:val="24"/>
          <w:szCs w:val="24"/>
        </w:rPr>
        <w:t>П3 - з</w:t>
      </w:r>
      <w:r w:rsidR="00367CDC" w:rsidRPr="00D00BAB">
        <w:rPr>
          <w:rFonts w:ascii="Times New Roman" w:hAnsi="Times New Roman" w:cs="Times New Roman"/>
          <w:bCs/>
          <w:sz w:val="24"/>
          <w:szCs w:val="24"/>
        </w:rPr>
        <w:t xml:space="preserve">она размещения предприятий III </w:t>
      </w:r>
      <w:r w:rsidR="00952116" w:rsidRPr="00D00BAB">
        <w:rPr>
          <w:rFonts w:ascii="Times New Roman" w:hAnsi="Times New Roman" w:cs="Times New Roman"/>
          <w:bCs/>
          <w:sz w:val="24"/>
          <w:szCs w:val="24"/>
        </w:rPr>
        <w:t>класса санитарной классификации</w:t>
      </w:r>
      <w:r w:rsidR="003B3565" w:rsidRPr="00D00BAB">
        <w:rPr>
          <w:rFonts w:ascii="Times New Roman" w:hAnsi="Times New Roman" w:cs="Times New Roman"/>
          <w:bCs/>
          <w:sz w:val="24"/>
          <w:szCs w:val="24"/>
        </w:rPr>
        <w:t>;</w:t>
      </w:r>
    </w:p>
    <w:p w:rsidR="00881F24" w:rsidRPr="00D00BAB" w:rsidRDefault="00881F24" w:rsidP="00881F24">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sz w:val="24"/>
          <w:szCs w:val="24"/>
        </w:rPr>
        <w:t>П3п - з</w:t>
      </w:r>
      <w:r w:rsidRPr="00D00BAB">
        <w:rPr>
          <w:rFonts w:ascii="Times New Roman" w:hAnsi="Times New Roman" w:cs="Times New Roman"/>
          <w:bCs/>
          <w:sz w:val="24"/>
          <w:szCs w:val="24"/>
        </w:rPr>
        <w:t>она планируемого размещения предприятий III класса санитарной классификации;</w:t>
      </w:r>
    </w:p>
    <w:p w:rsidR="003B3565" w:rsidRPr="00D00BAB" w:rsidRDefault="00444892" w:rsidP="001058C0">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 xml:space="preserve">П4 - </w:t>
      </w:r>
      <w:r w:rsidRPr="00D00BAB">
        <w:rPr>
          <w:rFonts w:ascii="Times New Roman" w:hAnsi="Times New Roman" w:cs="Times New Roman"/>
          <w:sz w:val="24"/>
          <w:szCs w:val="24"/>
        </w:rPr>
        <w:t>з</w:t>
      </w:r>
      <w:r w:rsidRPr="00D00BAB">
        <w:rPr>
          <w:rFonts w:ascii="Times New Roman" w:hAnsi="Times New Roman" w:cs="Times New Roman"/>
          <w:bCs/>
          <w:sz w:val="24"/>
          <w:szCs w:val="24"/>
        </w:rPr>
        <w:t xml:space="preserve">она размещения предприятий </w:t>
      </w:r>
      <w:r w:rsidRPr="00D00BAB">
        <w:rPr>
          <w:rFonts w:ascii="Times New Roman" w:hAnsi="Times New Roman" w:cs="Times New Roman"/>
          <w:bCs/>
          <w:sz w:val="24"/>
          <w:szCs w:val="24"/>
          <w:lang w:val="en-US"/>
        </w:rPr>
        <w:t>IV</w:t>
      </w:r>
      <w:r w:rsidRPr="00D00BAB">
        <w:rPr>
          <w:rFonts w:ascii="Times New Roman" w:hAnsi="Times New Roman" w:cs="Times New Roman"/>
          <w:bCs/>
          <w:sz w:val="24"/>
          <w:szCs w:val="24"/>
        </w:rPr>
        <w:t xml:space="preserve"> класса санитарной классификации</w:t>
      </w:r>
      <w:r w:rsidR="00B86DFB" w:rsidRPr="00D00BAB">
        <w:rPr>
          <w:rFonts w:ascii="Times New Roman" w:hAnsi="Times New Roman" w:cs="Times New Roman"/>
          <w:bCs/>
          <w:sz w:val="24"/>
          <w:szCs w:val="24"/>
        </w:rPr>
        <w:t>;</w:t>
      </w:r>
    </w:p>
    <w:p w:rsidR="00EF092F" w:rsidRPr="00D00BAB" w:rsidRDefault="00EF092F" w:rsidP="00EF092F">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 xml:space="preserve">П4п - </w:t>
      </w:r>
      <w:r w:rsidRPr="00D00BAB">
        <w:rPr>
          <w:rFonts w:ascii="Times New Roman" w:hAnsi="Times New Roman" w:cs="Times New Roman"/>
          <w:sz w:val="24"/>
          <w:szCs w:val="24"/>
        </w:rPr>
        <w:t>з</w:t>
      </w:r>
      <w:r w:rsidRPr="00D00BAB">
        <w:rPr>
          <w:rFonts w:ascii="Times New Roman" w:hAnsi="Times New Roman" w:cs="Times New Roman"/>
          <w:bCs/>
          <w:sz w:val="24"/>
          <w:szCs w:val="24"/>
        </w:rPr>
        <w:t xml:space="preserve">она планируемого размещения предприятий </w:t>
      </w:r>
      <w:r w:rsidRPr="00D00BAB">
        <w:rPr>
          <w:rFonts w:ascii="Times New Roman" w:hAnsi="Times New Roman" w:cs="Times New Roman"/>
          <w:bCs/>
          <w:sz w:val="24"/>
          <w:szCs w:val="24"/>
          <w:lang w:val="en-US"/>
        </w:rPr>
        <w:t>IV</w:t>
      </w:r>
      <w:r w:rsidRPr="00D00BAB">
        <w:rPr>
          <w:rFonts w:ascii="Times New Roman" w:hAnsi="Times New Roman" w:cs="Times New Roman"/>
          <w:bCs/>
          <w:sz w:val="24"/>
          <w:szCs w:val="24"/>
        </w:rPr>
        <w:t xml:space="preserve"> класса санитарной классификации;</w:t>
      </w:r>
    </w:p>
    <w:p w:rsidR="00367CDC" w:rsidRPr="00D00BAB" w:rsidRDefault="00367CDC"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1.4. </w:t>
      </w:r>
      <w:r w:rsidR="00197F8C" w:rsidRPr="00D00BAB">
        <w:rPr>
          <w:rFonts w:ascii="Times New Roman" w:hAnsi="Times New Roman" w:cs="Times New Roman"/>
          <w:sz w:val="24"/>
          <w:szCs w:val="24"/>
        </w:rPr>
        <w:t>Зоны инженерной и транспортной инфраструктур</w:t>
      </w:r>
      <w:r w:rsidRPr="00D00BAB">
        <w:rPr>
          <w:rFonts w:ascii="Times New Roman" w:hAnsi="Times New Roman" w:cs="Times New Roman"/>
          <w:sz w:val="24"/>
          <w:szCs w:val="24"/>
        </w:rPr>
        <w:t>:</w:t>
      </w:r>
    </w:p>
    <w:p w:rsidR="00197F8C" w:rsidRPr="00D00BAB" w:rsidRDefault="00DA5274" w:rsidP="00A53A74">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ИТ - з</w:t>
      </w:r>
      <w:r w:rsidR="00197F8C" w:rsidRPr="00D00BAB">
        <w:rPr>
          <w:rFonts w:ascii="Times New Roman" w:hAnsi="Times New Roman" w:cs="Times New Roman"/>
          <w:sz w:val="24"/>
          <w:szCs w:val="24"/>
        </w:rPr>
        <w:t>она улиц</w:t>
      </w:r>
      <w:r w:rsidR="00A53A74" w:rsidRPr="00D00BAB">
        <w:rPr>
          <w:rFonts w:ascii="Times New Roman" w:hAnsi="Times New Roman" w:cs="Times New Roman"/>
          <w:sz w:val="24"/>
          <w:szCs w:val="24"/>
        </w:rPr>
        <w:t>,</w:t>
      </w:r>
      <w:r w:rsidR="00197F8C" w:rsidRPr="00D00BAB">
        <w:rPr>
          <w:rFonts w:ascii="Times New Roman" w:hAnsi="Times New Roman" w:cs="Times New Roman"/>
          <w:sz w:val="24"/>
          <w:szCs w:val="24"/>
        </w:rPr>
        <w:t xml:space="preserve"> дорог</w:t>
      </w:r>
      <w:r w:rsidR="00A53A74" w:rsidRPr="00D00BAB">
        <w:rPr>
          <w:rFonts w:ascii="Times New Roman" w:hAnsi="Times New Roman" w:cs="Times New Roman"/>
          <w:sz w:val="24"/>
          <w:szCs w:val="24"/>
        </w:rPr>
        <w:t xml:space="preserve"> и инженерной инфраструктуры</w:t>
      </w:r>
    </w:p>
    <w:p w:rsidR="00367CDC" w:rsidRPr="00D00BAB" w:rsidRDefault="00367CDC"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3D4F9E" w:rsidRPr="00D00BAB">
        <w:rPr>
          <w:rFonts w:ascii="Times New Roman" w:hAnsi="Times New Roman" w:cs="Times New Roman"/>
          <w:sz w:val="24"/>
          <w:szCs w:val="24"/>
        </w:rPr>
        <w:t>5</w:t>
      </w:r>
      <w:r w:rsidRPr="00D00BAB">
        <w:rPr>
          <w:rFonts w:ascii="Times New Roman" w:hAnsi="Times New Roman" w:cs="Times New Roman"/>
          <w:sz w:val="24"/>
          <w:szCs w:val="24"/>
        </w:rPr>
        <w:t xml:space="preserve">. Зоны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хозяйственного использования:</w:t>
      </w:r>
    </w:p>
    <w:p w:rsidR="00367CDC" w:rsidRPr="00D00BAB" w:rsidRDefault="000D7F28" w:rsidP="00B86DFB">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СХ1</w:t>
      </w:r>
      <w:r w:rsidR="003D4F9E" w:rsidRPr="00D00BAB">
        <w:rPr>
          <w:rFonts w:ascii="Times New Roman" w:hAnsi="Times New Roman" w:cs="Times New Roman"/>
          <w:sz w:val="24"/>
          <w:szCs w:val="24"/>
        </w:rPr>
        <w:t>-</w:t>
      </w:r>
      <w:r w:rsidR="00C87233" w:rsidRPr="00D00BAB">
        <w:rPr>
          <w:rFonts w:ascii="Times New Roman" w:hAnsi="Times New Roman" w:cs="Times New Roman"/>
          <w:bCs/>
          <w:strike/>
          <w:sz w:val="24"/>
          <w:szCs w:val="24"/>
        </w:rPr>
        <w:t xml:space="preserve"> </w:t>
      </w:r>
      <w:r w:rsidR="00C87233" w:rsidRPr="00D00BAB">
        <w:rPr>
          <w:rFonts w:ascii="Times New Roman" w:hAnsi="Times New Roman" w:cs="Times New Roman"/>
          <w:bCs/>
          <w:sz w:val="24"/>
          <w:szCs w:val="24"/>
        </w:rPr>
        <w:t xml:space="preserve"> </w:t>
      </w:r>
      <w:r w:rsidR="003C4941" w:rsidRPr="00D00BAB">
        <w:rPr>
          <w:rFonts w:ascii="Times New Roman" w:hAnsi="Times New Roman" w:cs="Times New Roman"/>
          <w:bCs/>
          <w:sz w:val="24"/>
          <w:szCs w:val="24"/>
        </w:rPr>
        <w:t xml:space="preserve">зона </w:t>
      </w:r>
      <w:r w:rsidR="00BB0D01" w:rsidRPr="00D00BAB">
        <w:rPr>
          <w:rFonts w:ascii="Times New Roman" w:hAnsi="Times New Roman" w:cs="Times New Roman"/>
          <w:bCs/>
          <w:sz w:val="24"/>
          <w:szCs w:val="24"/>
        </w:rPr>
        <w:t>сельско</w:t>
      </w:r>
      <w:r w:rsidR="00EB0902" w:rsidRPr="00D00BAB">
        <w:rPr>
          <w:rFonts w:ascii="Times New Roman" w:hAnsi="Times New Roman" w:cs="Times New Roman"/>
          <w:bCs/>
          <w:sz w:val="24"/>
          <w:szCs w:val="24"/>
        </w:rPr>
        <w:t xml:space="preserve">хозяйственных </w:t>
      </w:r>
      <w:r w:rsidR="00C87233" w:rsidRPr="00D00BAB">
        <w:rPr>
          <w:rFonts w:ascii="Times New Roman" w:hAnsi="Times New Roman" w:cs="Times New Roman"/>
          <w:bCs/>
          <w:sz w:val="24"/>
          <w:szCs w:val="24"/>
        </w:rPr>
        <w:t xml:space="preserve">        </w:t>
      </w:r>
      <w:r w:rsidR="00EB0902" w:rsidRPr="00D00BAB">
        <w:rPr>
          <w:rFonts w:ascii="Times New Roman" w:hAnsi="Times New Roman" w:cs="Times New Roman"/>
          <w:bCs/>
          <w:sz w:val="24"/>
          <w:szCs w:val="24"/>
        </w:rPr>
        <w:t xml:space="preserve">угодий </w:t>
      </w:r>
      <w:r w:rsidR="00C87233" w:rsidRPr="00D00BAB">
        <w:rPr>
          <w:rFonts w:ascii="Times New Roman" w:hAnsi="Times New Roman" w:cs="Times New Roman"/>
          <w:bCs/>
          <w:sz w:val="24"/>
          <w:szCs w:val="24"/>
        </w:rPr>
        <w:t xml:space="preserve">      </w:t>
      </w:r>
      <w:r w:rsidR="003C4941" w:rsidRPr="00D00BAB">
        <w:rPr>
          <w:rFonts w:ascii="Times New Roman" w:hAnsi="Times New Roman" w:cs="Times New Roman"/>
          <w:bCs/>
          <w:sz w:val="24"/>
          <w:szCs w:val="24"/>
        </w:rPr>
        <w:t>в составе</w:t>
      </w:r>
      <w:r w:rsidR="00C87233" w:rsidRPr="00D00BAB">
        <w:rPr>
          <w:rFonts w:ascii="Times New Roman" w:hAnsi="Times New Roman" w:cs="Times New Roman"/>
          <w:bCs/>
          <w:sz w:val="24"/>
          <w:szCs w:val="24"/>
        </w:rPr>
        <w:t xml:space="preserve"> </w:t>
      </w:r>
      <w:r w:rsidR="00EB0902" w:rsidRPr="00D00BAB">
        <w:rPr>
          <w:rFonts w:ascii="Times New Roman" w:hAnsi="Times New Roman" w:cs="Times New Roman"/>
          <w:bCs/>
          <w:sz w:val="24"/>
          <w:szCs w:val="24"/>
        </w:rPr>
        <w:t xml:space="preserve"> земель</w:t>
      </w:r>
      <w:r w:rsidR="003C4941" w:rsidRPr="00D00BAB">
        <w:rPr>
          <w:rFonts w:ascii="Times New Roman" w:hAnsi="Times New Roman" w:cs="Times New Roman"/>
          <w:bCs/>
          <w:sz w:val="24"/>
          <w:szCs w:val="24"/>
        </w:rPr>
        <w:t xml:space="preserve"> </w:t>
      </w:r>
      <w:r w:rsidR="00BB0D01" w:rsidRPr="00D00BAB">
        <w:rPr>
          <w:rFonts w:ascii="Times New Roman" w:hAnsi="Times New Roman" w:cs="Times New Roman"/>
          <w:bCs/>
          <w:sz w:val="24"/>
          <w:szCs w:val="24"/>
        </w:rPr>
        <w:t>сельско</w:t>
      </w:r>
      <w:r w:rsidR="00EB0902" w:rsidRPr="00D00BAB">
        <w:rPr>
          <w:rFonts w:ascii="Times New Roman" w:hAnsi="Times New Roman" w:cs="Times New Roman"/>
          <w:bCs/>
          <w:sz w:val="24"/>
          <w:szCs w:val="24"/>
        </w:rPr>
        <w:t>хозяйственного назначения</w:t>
      </w:r>
      <w:r w:rsidR="00952116" w:rsidRPr="00D00BAB">
        <w:rPr>
          <w:rFonts w:ascii="Times New Roman" w:hAnsi="Times New Roman" w:cs="Times New Roman"/>
          <w:bCs/>
          <w:sz w:val="24"/>
          <w:szCs w:val="24"/>
        </w:rPr>
        <w:t>;</w:t>
      </w:r>
    </w:p>
    <w:p w:rsidR="00B86DFB" w:rsidRPr="00D00BAB" w:rsidRDefault="003C4941" w:rsidP="00B86DFB">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 xml:space="preserve">СХ2 </w:t>
      </w:r>
      <w:r w:rsidR="00A85602" w:rsidRPr="00D00BAB">
        <w:rPr>
          <w:rFonts w:ascii="Times New Roman" w:hAnsi="Times New Roman" w:cs="Times New Roman"/>
          <w:bCs/>
          <w:sz w:val="24"/>
          <w:szCs w:val="24"/>
        </w:rPr>
        <w:t xml:space="preserve">- </w:t>
      </w:r>
      <w:r w:rsidR="00DA5274" w:rsidRPr="00D00BAB">
        <w:rPr>
          <w:rFonts w:ascii="Times New Roman" w:hAnsi="Times New Roman" w:cs="Times New Roman"/>
          <w:bCs/>
          <w:sz w:val="24"/>
          <w:szCs w:val="24"/>
        </w:rPr>
        <w:t>з</w:t>
      </w:r>
      <w:r w:rsidR="00A85602" w:rsidRPr="00D00BAB">
        <w:rPr>
          <w:rFonts w:ascii="Times New Roman" w:hAnsi="Times New Roman" w:cs="Times New Roman"/>
          <w:bCs/>
          <w:sz w:val="24"/>
          <w:szCs w:val="24"/>
        </w:rPr>
        <w:t xml:space="preserve">она </w:t>
      </w:r>
      <w:r w:rsidR="001F0D4D" w:rsidRPr="00D00BAB">
        <w:rPr>
          <w:rFonts w:ascii="Times New Roman" w:hAnsi="Times New Roman" w:cs="Times New Roman"/>
          <w:bCs/>
          <w:sz w:val="24"/>
          <w:szCs w:val="24"/>
        </w:rPr>
        <w:t xml:space="preserve"> </w:t>
      </w:r>
      <w:r w:rsidR="00BB0D01" w:rsidRPr="00D00BAB">
        <w:rPr>
          <w:rFonts w:ascii="Times New Roman" w:hAnsi="Times New Roman" w:cs="Times New Roman"/>
          <w:bCs/>
          <w:sz w:val="24"/>
          <w:szCs w:val="24"/>
        </w:rPr>
        <w:t>сельско</w:t>
      </w:r>
      <w:r w:rsidR="00DA5274" w:rsidRPr="00D00BAB">
        <w:rPr>
          <w:rFonts w:ascii="Times New Roman" w:hAnsi="Times New Roman" w:cs="Times New Roman"/>
          <w:bCs/>
          <w:sz w:val="24"/>
          <w:szCs w:val="24"/>
        </w:rPr>
        <w:t>хозяйственного использования</w:t>
      </w:r>
      <w:r w:rsidR="00B86DFB" w:rsidRPr="00D00BAB">
        <w:rPr>
          <w:rFonts w:ascii="Times New Roman" w:hAnsi="Times New Roman" w:cs="Times New Roman"/>
          <w:bCs/>
          <w:sz w:val="24"/>
          <w:szCs w:val="24"/>
        </w:rPr>
        <w:t>;</w:t>
      </w:r>
    </w:p>
    <w:p w:rsidR="000D7F28" w:rsidRPr="00D00BAB" w:rsidRDefault="00867CB9" w:rsidP="000D7F28">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 xml:space="preserve">СХ3 </w:t>
      </w:r>
      <w:r w:rsidR="000D7F28" w:rsidRPr="00D00BAB">
        <w:rPr>
          <w:rFonts w:ascii="Times New Roman" w:hAnsi="Times New Roman" w:cs="Times New Roman"/>
          <w:bCs/>
          <w:sz w:val="24"/>
          <w:szCs w:val="24"/>
        </w:rPr>
        <w:t>- зона  сельскохозяйственного использования на землях сельскохозяйственного назначения;</w:t>
      </w:r>
    </w:p>
    <w:p w:rsidR="002A47BC" w:rsidRPr="00D00BAB" w:rsidRDefault="002A47BC" w:rsidP="002A47BC">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1.6. Зоны размещения объектов специального назначения: </w:t>
      </w:r>
    </w:p>
    <w:p w:rsidR="002A47BC" w:rsidRPr="00D00BAB" w:rsidRDefault="002A47BC" w:rsidP="002A47BC">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СН</w:t>
      </w:r>
      <w:r w:rsidR="00904883" w:rsidRPr="00D00BAB">
        <w:rPr>
          <w:rFonts w:ascii="Times New Roman" w:hAnsi="Times New Roman" w:cs="Times New Roman"/>
          <w:bCs/>
          <w:sz w:val="24"/>
          <w:szCs w:val="24"/>
        </w:rPr>
        <w:t>1</w:t>
      </w:r>
      <w:r w:rsidRPr="00D00BAB">
        <w:rPr>
          <w:rFonts w:ascii="Times New Roman" w:hAnsi="Times New Roman" w:cs="Times New Roman"/>
          <w:bCs/>
          <w:sz w:val="24"/>
          <w:szCs w:val="24"/>
        </w:rPr>
        <w:t xml:space="preserve"> </w:t>
      </w:r>
      <w:r w:rsidR="00881F24" w:rsidRPr="00D00BAB">
        <w:rPr>
          <w:rFonts w:ascii="Times New Roman" w:hAnsi="Times New Roman" w:cs="Times New Roman"/>
          <w:sz w:val="24"/>
          <w:szCs w:val="24"/>
        </w:rPr>
        <w:t>–</w:t>
      </w:r>
      <w:r w:rsidR="00881F24" w:rsidRPr="00D00BAB">
        <w:rPr>
          <w:rFonts w:ascii="Times New Roman" w:hAnsi="Times New Roman" w:cs="Times New Roman"/>
          <w:bCs/>
          <w:sz w:val="24"/>
          <w:szCs w:val="24"/>
        </w:rPr>
        <w:t>зона кладбищ</w:t>
      </w:r>
      <w:r w:rsidRPr="00D00BAB">
        <w:rPr>
          <w:rFonts w:ascii="Times New Roman" w:hAnsi="Times New Roman" w:cs="Times New Roman"/>
          <w:bCs/>
          <w:sz w:val="24"/>
          <w:szCs w:val="24"/>
        </w:rPr>
        <w:t>;</w:t>
      </w:r>
    </w:p>
    <w:p w:rsidR="00904883" w:rsidRPr="00D00BAB" w:rsidRDefault="00904883" w:rsidP="002A47BC">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СН2 - зона скотомогильников</w:t>
      </w:r>
    </w:p>
    <w:p w:rsidR="001F0D4D" w:rsidRPr="00D00BAB" w:rsidRDefault="001F0D4D" w:rsidP="001F0D4D">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2A47BC" w:rsidRPr="00D00BAB">
        <w:rPr>
          <w:rFonts w:ascii="Times New Roman" w:hAnsi="Times New Roman" w:cs="Times New Roman"/>
          <w:sz w:val="24"/>
          <w:szCs w:val="24"/>
        </w:rPr>
        <w:t>7</w:t>
      </w:r>
      <w:r w:rsidRPr="00D00BAB">
        <w:rPr>
          <w:rFonts w:ascii="Times New Roman" w:hAnsi="Times New Roman" w:cs="Times New Roman"/>
          <w:sz w:val="24"/>
          <w:szCs w:val="24"/>
        </w:rPr>
        <w:t>. Зоны рекреационного назначения:</w:t>
      </w:r>
    </w:p>
    <w:p w:rsidR="001F0D4D" w:rsidRPr="00D00BAB" w:rsidRDefault="001F0D4D" w:rsidP="001F0D4D">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 xml:space="preserve"> Р1</w:t>
      </w:r>
      <w:r w:rsidRPr="00D00BAB">
        <w:rPr>
          <w:rFonts w:ascii="Times New Roman" w:hAnsi="Times New Roman" w:cs="Times New Roman"/>
          <w:sz w:val="24"/>
          <w:szCs w:val="24"/>
        </w:rPr>
        <w:t>- з</w:t>
      </w:r>
      <w:r w:rsidRPr="00D00BAB">
        <w:rPr>
          <w:rFonts w:ascii="Times New Roman" w:hAnsi="Times New Roman" w:cs="Times New Roman"/>
          <w:bCs/>
          <w:sz w:val="24"/>
          <w:szCs w:val="24"/>
        </w:rPr>
        <w:t xml:space="preserve">она общественных рекреационных территории, в т.ч. парков, садов, скверов </w:t>
      </w:r>
    </w:p>
    <w:p w:rsidR="00A76F55" w:rsidRPr="00D00BAB" w:rsidRDefault="00A76F55" w:rsidP="001F0D4D">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 xml:space="preserve"> Р1п</w:t>
      </w:r>
      <w:r w:rsidRPr="00D00BAB">
        <w:rPr>
          <w:rFonts w:ascii="Times New Roman" w:hAnsi="Times New Roman" w:cs="Times New Roman"/>
          <w:sz w:val="24"/>
          <w:szCs w:val="24"/>
        </w:rPr>
        <w:t>- з</w:t>
      </w:r>
      <w:r w:rsidRPr="00D00BAB">
        <w:rPr>
          <w:rFonts w:ascii="Times New Roman" w:hAnsi="Times New Roman" w:cs="Times New Roman"/>
          <w:bCs/>
          <w:sz w:val="24"/>
          <w:szCs w:val="24"/>
        </w:rPr>
        <w:t>она планируемых общественных рекреационных территории, в т.ч. парков, садов, скверов</w:t>
      </w:r>
    </w:p>
    <w:p w:rsidR="002A47BC" w:rsidRPr="00D00BAB" w:rsidRDefault="002A47BC" w:rsidP="001F0D4D">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 xml:space="preserve">        1.8.Зоны (территории) лесов</w:t>
      </w:r>
    </w:p>
    <w:p w:rsidR="00881F24" w:rsidRPr="00D00BAB" w:rsidRDefault="00881F24" w:rsidP="00881F24">
      <w:pPr>
        <w:tabs>
          <w:tab w:val="left" w:pos="720"/>
        </w:tabs>
        <w:rPr>
          <w:bCs/>
        </w:rPr>
      </w:pPr>
      <w:r w:rsidRPr="00D00BAB">
        <w:rPr>
          <w:bCs/>
        </w:rPr>
        <w:t xml:space="preserve">Л1- </w:t>
      </w:r>
      <w:r w:rsidR="003C4941" w:rsidRPr="00D00BAB">
        <w:rPr>
          <w:bCs/>
        </w:rPr>
        <w:t xml:space="preserve">зона </w:t>
      </w:r>
      <w:r w:rsidRPr="00D00BAB">
        <w:rPr>
          <w:bCs/>
        </w:rPr>
        <w:t xml:space="preserve">земель лесного фонда </w:t>
      </w:r>
    </w:p>
    <w:p w:rsidR="00367CDC" w:rsidRPr="00D00BAB" w:rsidRDefault="00367CDC"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2A47BC" w:rsidRPr="00D00BAB">
        <w:rPr>
          <w:rFonts w:ascii="Times New Roman" w:hAnsi="Times New Roman" w:cs="Times New Roman"/>
          <w:sz w:val="24"/>
          <w:szCs w:val="24"/>
        </w:rPr>
        <w:t>9</w:t>
      </w:r>
      <w:r w:rsidRPr="00D00BAB">
        <w:rPr>
          <w:rFonts w:ascii="Times New Roman" w:hAnsi="Times New Roman" w:cs="Times New Roman"/>
          <w:sz w:val="24"/>
          <w:szCs w:val="24"/>
        </w:rPr>
        <w:t>. Зоны водных объектов:</w:t>
      </w:r>
    </w:p>
    <w:p w:rsidR="00952116" w:rsidRPr="00D00BAB" w:rsidRDefault="0059790A" w:rsidP="001058C0">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В1</w:t>
      </w:r>
      <w:r w:rsidR="00367CDC" w:rsidRPr="00D00BAB">
        <w:rPr>
          <w:rFonts w:ascii="Times New Roman" w:hAnsi="Times New Roman" w:cs="Times New Roman"/>
          <w:bCs/>
          <w:sz w:val="24"/>
          <w:szCs w:val="24"/>
        </w:rPr>
        <w:t xml:space="preserve">- </w:t>
      </w:r>
      <w:r w:rsidR="00C87233" w:rsidRPr="00D00BAB">
        <w:rPr>
          <w:rFonts w:ascii="Times New Roman" w:hAnsi="Times New Roman" w:cs="Times New Roman"/>
          <w:sz w:val="24"/>
          <w:szCs w:val="24"/>
        </w:rPr>
        <w:t xml:space="preserve">водных объектов </w:t>
      </w:r>
      <w:r w:rsidR="000D7F28" w:rsidRPr="00D00BAB">
        <w:rPr>
          <w:rFonts w:ascii="Times New Roman" w:hAnsi="Times New Roman" w:cs="Times New Roman"/>
          <w:sz w:val="24"/>
          <w:szCs w:val="24"/>
        </w:rPr>
        <w:t>общего пользования</w:t>
      </w:r>
      <w:r w:rsidR="000D7F28" w:rsidRPr="00D00BAB">
        <w:rPr>
          <w:rFonts w:ascii="Times New Roman" w:hAnsi="Times New Roman" w:cs="Times New Roman"/>
          <w:bCs/>
          <w:sz w:val="24"/>
          <w:szCs w:val="24"/>
        </w:rPr>
        <w:t xml:space="preserve"> –</w:t>
      </w:r>
      <w:r w:rsidR="002403CE" w:rsidRPr="00D00BAB">
        <w:rPr>
          <w:rFonts w:ascii="Times New Roman" w:hAnsi="Times New Roman" w:cs="Times New Roman"/>
          <w:bCs/>
          <w:sz w:val="24"/>
          <w:szCs w:val="24"/>
        </w:rPr>
        <w:t xml:space="preserve"> </w:t>
      </w:r>
      <w:r w:rsidR="00C87233" w:rsidRPr="00D00BAB">
        <w:rPr>
          <w:rFonts w:ascii="Times New Roman" w:hAnsi="Times New Roman" w:cs="Times New Roman"/>
          <w:sz w:val="24"/>
          <w:szCs w:val="24"/>
        </w:rPr>
        <w:t>водотоков и замкнутых водоемов</w:t>
      </w:r>
      <w:r w:rsidR="002403CE" w:rsidRPr="00D00BAB">
        <w:rPr>
          <w:rFonts w:ascii="Times New Roman" w:hAnsi="Times New Roman" w:cs="Times New Roman"/>
          <w:sz w:val="24"/>
          <w:szCs w:val="24"/>
        </w:rPr>
        <w:t xml:space="preserve"> </w:t>
      </w:r>
      <w:r w:rsidR="000D7F28" w:rsidRPr="00D00BAB">
        <w:rPr>
          <w:rFonts w:ascii="Times New Roman" w:hAnsi="Times New Roman" w:cs="Times New Roman"/>
          <w:bCs/>
          <w:sz w:val="24"/>
          <w:szCs w:val="24"/>
        </w:rPr>
        <w:t>(рек, озер, болот, ручьев, родников);</w:t>
      </w:r>
    </w:p>
    <w:p w:rsidR="000D7F28" w:rsidRPr="00D00BAB" w:rsidRDefault="000D7F28" w:rsidP="001058C0">
      <w:pPr>
        <w:pStyle w:val="ConsPlusNormal"/>
        <w:widowControl/>
        <w:ind w:firstLine="0"/>
        <w:jc w:val="both"/>
        <w:rPr>
          <w:rFonts w:ascii="Times New Roman" w:hAnsi="Times New Roman" w:cs="Times New Roman"/>
          <w:bCs/>
          <w:sz w:val="24"/>
          <w:szCs w:val="24"/>
        </w:rPr>
      </w:pPr>
      <w:r w:rsidRPr="00D00BAB">
        <w:rPr>
          <w:rFonts w:ascii="Times New Roman" w:hAnsi="Times New Roman" w:cs="Times New Roman"/>
          <w:bCs/>
          <w:sz w:val="24"/>
          <w:szCs w:val="24"/>
        </w:rPr>
        <w:t>В2- водных объектов общего пользования – прудов.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w:t>
      </w:r>
      <w:r w:rsidR="00985A07" w:rsidRPr="00D00BAB">
        <w:rPr>
          <w:rFonts w:ascii="Times New Roman" w:hAnsi="Times New Roman" w:cs="Times New Roman"/>
          <w:sz w:val="24"/>
          <w:szCs w:val="24"/>
        </w:rPr>
        <w:t xml:space="preserve"> или </w:t>
      </w:r>
      <w:r w:rsidRPr="00D00BAB">
        <w:rPr>
          <w:rFonts w:ascii="Times New Roman" w:hAnsi="Times New Roman" w:cs="Times New Roman"/>
          <w:sz w:val="24"/>
          <w:szCs w:val="24"/>
        </w:rPr>
        <w:t xml:space="preserve">текстовое описание их прохождения для идентификации их </w:t>
      </w:r>
      <w:r w:rsidR="00367CDC" w:rsidRPr="00D00BAB">
        <w:rPr>
          <w:rFonts w:ascii="Times New Roman" w:hAnsi="Times New Roman" w:cs="Times New Roman"/>
          <w:sz w:val="24"/>
          <w:szCs w:val="24"/>
        </w:rPr>
        <w:t>местоположения</w:t>
      </w:r>
      <w:r w:rsidRPr="00D00BAB">
        <w:rPr>
          <w:rFonts w:ascii="Times New Roman" w:hAnsi="Times New Roman" w:cs="Times New Roman"/>
          <w:sz w:val="24"/>
          <w:szCs w:val="24"/>
        </w:rPr>
        <w:t>.</w:t>
      </w:r>
    </w:p>
    <w:p w:rsidR="00E55012" w:rsidRPr="00D00BAB" w:rsidRDefault="00E55012" w:rsidP="008D0C06">
      <w:pPr>
        <w:ind w:firstLine="567"/>
        <w:jc w:val="both"/>
      </w:pPr>
      <w:r w:rsidRPr="00D00BAB">
        <w:t>6. На карте градостроительного зониро</w:t>
      </w:r>
      <w:r w:rsidR="00985A07" w:rsidRPr="00D00BAB">
        <w:t>вания отображены территории</w:t>
      </w:r>
      <w:r w:rsidRPr="00D00BAB">
        <w:t xml:space="preserve"> вод</w:t>
      </w:r>
      <w:r w:rsidR="00985A07" w:rsidRPr="00D00BAB">
        <w:t>н</w:t>
      </w:r>
      <w:r w:rsidRPr="00D00BAB">
        <w:t xml:space="preserve">ых объектов, земель </w:t>
      </w:r>
      <w:r w:rsidR="00BB0D01" w:rsidRPr="00D00BAB">
        <w:t>сельско</w:t>
      </w:r>
      <w:r w:rsidRPr="00D00BAB">
        <w:t xml:space="preserve">хозяйственного использования в составе земель </w:t>
      </w:r>
      <w:r w:rsidR="00BB0D01" w:rsidRPr="00D00BAB">
        <w:t>сельско</w:t>
      </w:r>
      <w:r w:rsidRPr="00D00BAB">
        <w:t>хозяйственного назначения, земель иных категорий.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rsidRPr="00D00BAB">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9. Градостроительные регламенты установлены с учетом:</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а</w:t>
      </w:r>
      <w:r w:rsidR="00E55012" w:rsidRPr="00D00BAB">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б</w:t>
      </w:r>
      <w:r w:rsidR="00E55012" w:rsidRPr="00D00BAB">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w:t>
      </w:r>
      <w:r w:rsidR="00E55012" w:rsidRPr="00D00BAB">
        <w:rPr>
          <w:rFonts w:ascii="Times New Roman" w:hAnsi="Times New Roman" w:cs="Times New Roman"/>
          <w:sz w:val="24"/>
          <w:szCs w:val="24"/>
        </w:rPr>
        <w:t>)</w:t>
      </w:r>
      <w:r w:rsidRPr="00D00BAB">
        <w:rPr>
          <w:rFonts w:ascii="Times New Roman" w:hAnsi="Times New Roman" w:cs="Times New Roman"/>
          <w:sz w:val="24"/>
          <w:szCs w:val="24"/>
        </w:rPr>
        <w:t xml:space="preserve"> </w:t>
      </w:r>
      <w:r w:rsidR="00E55012" w:rsidRPr="00D00BAB">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168CF" w:rsidRPr="00D00BAB">
        <w:rPr>
          <w:rFonts w:ascii="Times New Roman" w:hAnsi="Times New Roman" w:cs="Times New Roman"/>
          <w:sz w:val="24"/>
          <w:szCs w:val="24"/>
        </w:rPr>
        <w:t>Россошан</w:t>
      </w:r>
      <w:r w:rsidR="00A3773F" w:rsidRPr="00D00BAB">
        <w:rPr>
          <w:rFonts w:ascii="Times New Roman" w:hAnsi="Times New Roman" w:cs="Times New Roman"/>
          <w:sz w:val="24"/>
          <w:szCs w:val="24"/>
        </w:rPr>
        <w:t>ск</w:t>
      </w:r>
      <w:r w:rsidR="00254562" w:rsidRPr="00D00BAB">
        <w:rPr>
          <w:rFonts w:ascii="Times New Roman" w:hAnsi="Times New Roman" w:cs="Times New Roman"/>
          <w:sz w:val="24"/>
          <w:szCs w:val="24"/>
        </w:rPr>
        <w:t xml:space="preserve">ого муниципального </w:t>
      </w:r>
      <w:r w:rsidR="00E55012" w:rsidRPr="00D00BAB">
        <w:rPr>
          <w:rFonts w:ascii="Times New Roman" w:hAnsi="Times New Roman" w:cs="Times New Roman"/>
          <w:sz w:val="24"/>
          <w:szCs w:val="24"/>
        </w:rPr>
        <w:t>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w:t>
      </w:r>
      <w:r w:rsidR="00E55012" w:rsidRPr="00D00BAB">
        <w:rPr>
          <w:rFonts w:ascii="Times New Roman" w:hAnsi="Times New Roman" w:cs="Times New Roman"/>
          <w:sz w:val="24"/>
          <w:szCs w:val="24"/>
        </w:rPr>
        <w:t>) видов территориальных зон;</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w:t>
      </w:r>
      <w:r w:rsidR="00E55012" w:rsidRPr="00D00BAB">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10.</w:t>
      </w:r>
      <w:r w:rsidR="001058C0"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D30F55" w:rsidRPr="00D00BAB">
        <w:rPr>
          <w:rFonts w:ascii="Times New Roman" w:hAnsi="Times New Roman" w:cs="Times New Roman"/>
          <w:sz w:val="24"/>
          <w:szCs w:val="24"/>
        </w:rPr>
        <w:t>2</w:t>
      </w:r>
      <w:r w:rsidRPr="00D00BAB">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 xml:space="preserve">хозяйственных угодий в составе земель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 xml:space="preserve">хозяйственного назначения градостроительные регламенты не устанавливаются.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D30F55" w:rsidRPr="00D00BAB">
        <w:rPr>
          <w:rFonts w:ascii="Times New Roman" w:hAnsi="Times New Roman" w:cs="Times New Roman"/>
          <w:sz w:val="24"/>
          <w:szCs w:val="24"/>
        </w:rPr>
        <w:t>3</w:t>
      </w:r>
      <w:r w:rsidRPr="00D00BAB">
        <w:rPr>
          <w:rFonts w:ascii="Times New Roman" w:hAnsi="Times New Roman" w:cs="Times New Roman"/>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а</w:t>
      </w:r>
      <w:r w:rsidR="00E55012" w:rsidRPr="00D00BAB">
        <w:rPr>
          <w:rFonts w:ascii="Times New Roman" w:hAnsi="Times New Roman" w:cs="Times New Roman"/>
          <w:sz w:val="24"/>
          <w:szCs w:val="24"/>
        </w:rPr>
        <w:t>) природно-экологические факторы: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особо охраняемые природные территории и их охранные зоны;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природные лечебные ресурсы и округа горно-санитарной охраны;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 водные объекты и их водоохранные зоны и прибрежные защитные полосы;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источники водоснабжения и зоны санитарной охраны;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месторождения полезных ископаемых;</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б</w:t>
      </w:r>
      <w:r w:rsidR="00E55012" w:rsidRPr="00D00BAB">
        <w:rPr>
          <w:rFonts w:ascii="Times New Roman" w:hAnsi="Times New Roman" w:cs="Times New Roman"/>
          <w:sz w:val="24"/>
          <w:szCs w:val="24"/>
        </w:rPr>
        <w:t>) техногенные факторы: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промышленные, коммунальные и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 xml:space="preserve">хозяйственные предприятия и их санитарно-защитные зоны;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объектов канализации и их санитарно-защитные зоны;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санитарно-защитные зоны от объектов теплоснабжения;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объектов электроэнергетики и их санитарно-защитные и охранные зоны,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магистральные трубопроводы, в т.ч. газораспределительных сети и их охранные зоны;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железные дороги и их охранные зоны;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охраняемые объекты и их охранные зоны</w:t>
      </w:r>
    </w:p>
    <w:p w:rsidR="00E1217E"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иные объекты и зоны </w:t>
      </w:r>
    </w:p>
    <w:p w:rsidR="00E55012" w:rsidRPr="00D00BAB" w:rsidRDefault="001058C0"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w:t>
      </w:r>
      <w:r w:rsidR="00E55012" w:rsidRPr="00D00BAB">
        <w:rPr>
          <w:rFonts w:ascii="Times New Roman" w:hAnsi="Times New Roman" w:cs="Times New Roman"/>
          <w:sz w:val="24"/>
          <w:szCs w:val="24"/>
        </w:rPr>
        <w:t>) историко-культурные факторы: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границы историко-культурных заповедников (музеев-заповедников);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D30F55" w:rsidRPr="00D00BAB">
        <w:rPr>
          <w:rFonts w:ascii="Times New Roman" w:hAnsi="Times New Roman" w:cs="Times New Roman"/>
          <w:sz w:val="24"/>
          <w:szCs w:val="24"/>
        </w:rPr>
        <w:t>4</w:t>
      </w:r>
      <w:r w:rsidRPr="00D00BAB">
        <w:rPr>
          <w:rFonts w:ascii="Times New Roman" w:hAnsi="Times New Roman" w:cs="Times New Roman"/>
          <w:sz w:val="24"/>
          <w:szCs w:val="24"/>
        </w:rPr>
        <w:t>. Градостроительные регламенты устанавливаются в соответствии с законода</w:t>
      </w:r>
      <w:r w:rsidR="001058C0" w:rsidRPr="00D00BAB">
        <w:rPr>
          <w:rFonts w:ascii="Times New Roman" w:hAnsi="Times New Roman" w:cs="Times New Roman"/>
          <w:sz w:val="24"/>
          <w:szCs w:val="24"/>
        </w:rPr>
        <w:t>тельством Российской Федерации, в</w:t>
      </w:r>
      <w:r w:rsidRPr="00D00BAB">
        <w:rPr>
          <w:rFonts w:ascii="Times New Roman" w:hAnsi="Times New Roman" w:cs="Times New Roman"/>
          <w:sz w:val="24"/>
          <w:szCs w:val="24"/>
        </w:rPr>
        <w:t xml:space="preserve"> том числе: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D30F55" w:rsidRPr="00D00BAB">
        <w:rPr>
          <w:rFonts w:ascii="Times New Roman" w:hAnsi="Times New Roman" w:cs="Times New Roman"/>
          <w:sz w:val="24"/>
          <w:szCs w:val="24"/>
        </w:rPr>
        <w:t>5</w:t>
      </w:r>
      <w:r w:rsidRPr="00D00BAB">
        <w:rPr>
          <w:rFonts w:ascii="Times New Roman" w:hAnsi="Times New Roman" w:cs="Times New Roman"/>
          <w:sz w:val="24"/>
          <w:szCs w:val="24"/>
        </w:rPr>
        <w:t xml:space="preserve">.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w:t>
      </w:r>
      <w:r w:rsidRPr="00D00BAB">
        <w:rPr>
          <w:rFonts w:ascii="Times New Roman" w:hAnsi="Times New Roman" w:cs="Times New Roman"/>
          <w:sz w:val="24"/>
          <w:szCs w:val="24"/>
        </w:rPr>
        <w:lastRenderedPageBreak/>
        <w:t>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D30F55" w:rsidRPr="00D00BAB">
        <w:rPr>
          <w:rFonts w:ascii="Times New Roman" w:hAnsi="Times New Roman" w:cs="Times New Roman"/>
          <w:sz w:val="24"/>
          <w:szCs w:val="24"/>
        </w:rPr>
        <w:t>6</w:t>
      </w:r>
      <w:r w:rsidRPr="00D00BAB">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w:t>
      </w:r>
      <w:r w:rsidR="00D30F55" w:rsidRPr="00D00BAB">
        <w:rPr>
          <w:rFonts w:ascii="Times New Roman" w:hAnsi="Times New Roman" w:cs="Times New Roman"/>
          <w:sz w:val="24"/>
          <w:szCs w:val="24"/>
        </w:rPr>
        <w:t>7</w:t>
      </w:r>
      <w:r w:rsidRPr="00D00BAB">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D00BAB" w:rsidRDefault="00E97DE1" w:rsidP="008D0C06">
      <w:pPr>
        <w:pStyle w:val="ConsPlusNormal"/>
        <w:widowControl/>
        <w:ind w:firstLine="709"/>
        <w:jc w:val="both"/>
        <w:rPr>
          <w:rFonts w:ascii="Times New Roman" w:hAnsi="Times New Roman" w:cs="Times New Roman"/>
          <w:sz w:val="24"/>
          <w:szCs w:val="24"/>
        </w:rPr>
      </w:pPr>
    </w:p>
    <w:p w:rsidR="00E97DE1" w:rsidRPr="00D00BAB" w:rsidRDefault="00E55012" w:rsidP="008D0C06">
      <w:pPr>
        <w:pStyle w:val="3"/>
        <w:jc w:val="center"/>
        <w:rPr>
          <w:rFonts w:ascii="Times New Roman" w:hAnsi="Times New Roman" w:cs="Times New Roman"/>
          <w:sz w:val="24"/>
          <w:szCs w:val="24"/>
        </w:rPr>
      </w:pPr>
      <w:bookmarkStart w:id="24" w:name="_Toc268484948"/>
      <w:bookmarkStart w:id="25" w:name="_Toc268487888"/>
      <w:bookmarkStart w:id="26" w:name="_Toc302114010"/>
      <w:r w:rsidRPr="00D00BAB">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Использование и застройка земельных участков 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73428B"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73428B"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D00BAB">
        <w:rPr>
          <w:rFonts w:ascii="Times New Roman" w:hAnsi="Times New Roman" w:cs="Times New Roman"/>
          <w:sz w:val="24"/>
          <w:szCs w:val="24"/>
        </w:rPr>
        <w:lastRenderedPageBreak/>
        <w:t>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D00BAB" w:rsidRDefault="00E97DE1" w:rsidP="008D0C06">
      <w:pPr>
        <w:pStyle w:val="ConsPlusNormal"/>
        <w:widowControl/>
        <w:ind w:firstLine="709"/>
        <w:jc w:val="both"/>
        <w:rPr>
          <w:rFonts w:ascii="Times New Roman" w:hAnsi="Times New Roman" w:cs="Times New Roman"/>
          <w:sz w:val="24"/>
          <w:szCs w:val="24"/>
        </w:rPr>
      </w:pPr>
    </w:p>
    <w:p w:rsidR="00E97DE1" w:rsidRPr="00D00BAB" w:rsidRDefault="00E55012" w:rsidP="008D0C06">
      <w:pPr>
        <w:pStyle w:val="3"/>
        <w:jc w:val="center"/>
        <w:rPr>
          <w:rFonts w:ascii="Times New Roman" w:hAnsi="Times New Roman" w:cs="Times New Roman"/>
          <w:sz w:val="24"/>
          <w:szCs w:val="24"/>
        </w:rPr>
      </w:pPr>
      <w:bookmarkStart w:id="27" w:name="_Toc268484949"/>
      <w:bookmarkStart w:id="28" w:name="_Toc268487889"/>
      <w:bookmarkStart w:id="29" w:name="_Toc302114011"/>
      <w:r w:rsidRPr="00D00BAB">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D00BAB">
        <w:rPr>
          <w:rFonts w:ascii="Times New Roman" w:hAnsi="Times New Roman" w:cs="Times New Roman"/>
          <w:sz w:val="24"/>
          <w:szCs w:val="24"/>
        </w:rPr>
        <w:t>,</w:t>
      </w:r>
      <w:r w:rsidRPr="00D00BAB">
        <w:rPr>
          <w:rFonts w:ascii="Times New Roman" w:hAnsi="Times New Roman" w:cs="Times New Roman"/>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D00BAB" w:rsidRDefault="00E97DE1" w:rsidP="008D0C06">
      <w:pPr>
        <w:pStyle w:val="ConsPlusNormal"/>
        <w:widowControl/>
        <w:ind w:firstLine="709"/>
        <w:jc w:val="both"/>
        <w:rPr>
          <w:rFonts w:ascii="Times New Roman" w:hAnsi="Times New Roman" w:cs="Times New Roman"/>
          <w:sz w:val="24"/>
          <w:szCs w:val="24"/>
        </w:rPr>
      </w:pPr>
    </w:p>
    <w:p w:rsidR="00E97DE1" w:rsidRPr="00D00BAB" w:rsidRDefault="00E55012" w:rsidP="008D0C06">
      <w:pPr>
        <w:pStyle w:val="3"/>
        <w:jc w:val="center"/>
        <w:rPr>
          <w:rFonts w:ascii="Times New Roman" w:hAnsi="Times New Roman" w:cs="Times New Roman"/>
          <w:sz w:val="24"/>
          <w:szCs w:val="24"/>
        </w:rPr>
      </w:pPr>
      <w:bookmarkStart w:id="30" w:name="_Toc268484950"/>
      <w:bookmarkStart w:id="31" w:name="_Toc268487890"/>
      <w:bookmarkStart w:id="32" w:name="_Toc302114012"/>
      <w:r w:rsidRPr="00D00BAB">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542E8" w:rsidRPr="00D00BAB" w:rsidRDefault="002542E8" w:rsidP="008D0C06">
      <w:pPr>
        <w:pStyle w:val="ConsPlusNormal"/>
        <w:widowControl/>
        <w:ind w:firstLine="567"/>
        <w:jc w:val="both"/>
        <w:rPr>
          <w:rFonts w:ascii="Times New Roman" w:hAnsi="Times New Roman" w:cs="Times New Roman"/>
          <w:sz w:val="24"/>
          <w:szCs w:val="24"/>
        </w:rPr>
      </w:pPr>
    </w:p>
    <w:p w:rsidR="00E97DE1" w:rsidRPr="00D00BAB" w:rsidRDefault="00E55012" w:rsidP="008D0C06">
      <w:pPr>
        <w:pStyle w:val="3"/>
        <w:ind w:firstLine="567"/>
        <w:jc w:val="center"/>
        <w:rPr>
          <w:rFonts w:ascii="Times New Roman" w:hAnsi="Times New Roman" w:cs="Times New Roman"/>
          <w:sz w:val="24"/>
          <w:szCs w:val="24"/>
        </w:rPr>
      </w:pPr>
      <w:bookmarkStart w:id="33" w:name="_Toc268487891"/>
      <w:bookmarkStart w:id="34" w:name="_Toc302114013"/>
      <w:r w:rsidRPr="00D00BAB">
        <w:rPr>
          <w:rFonts w:ascii="Times New Roman" w:hAnsi="Times New Roman" w:cs="Times New Roman"/>
          <w:sz w:val="24"/>
          <w:szCs w:val="24"/>
        </w:rPr>
        <w:t>Статья 9. Осуществление строительства, реконструкции объектов капитального строительства</w:t>
      </w:r>
      <w:bookmarkEnd w:id="33"/>
      <w:bookmarkEnd w:id="34"/>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Строительство, реконструкция объектов капитального строительства 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911CEE"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911CEE"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D00BAB" w:rsidRDefault="0024222E" w:rsidP="0024222E">
      <w:bookmarkStart w:id="35" w:name="_Toc268484951"/>
      <w:bookmarkStart w:id="36" w:name="_Toc268487893"/>
    </w:p>
    <w:p w:rsidR="00E55012" w:rsidRPr="00D00BAB" w:rsidRDefault="00E55012" w:rsidP="008D0C06">
      <w:pPr>
        <w:pStyle w:val="2"/>
        <w:jc w:val="center"/>
        <w:rPr>
          <w:rFonts w:ascii="Times New Roman" w:hAnsi="Times New Roman" w:cs="Times New Roman"/>
          <w:i w:val="0"/>
          <w:iCs w:val="0"/>
          <w:sz w:val="24"/>
          <w:szCs w:val="24"/>
        </w:rPr>
      </w:pPr>
      <w:bookmarkStart w:id="37" w:name="_Toc302114014"/>
      <w:r w:rsidRPr="00D00BAB">
        <w:rPr>
          <w:rFonts w:ascii="Times New Roman" w:hAnsi="Times New Roman" w:cs="Times New Roman"/>
          <w:i w:val="0"/>
          <w:iCs w:val="0"/>
          <w:sz w:val="24"/>
          <w:szCs w:val="24"/>
        </w:rPr>
        <w:t xml:space="preserve">2. </w:t>
      </w:r>
      <w:r w:rsidR="00E9687B" w:rsidRPr="00D00BAB">
        <w:rPr>
          <w:rFonts w:ascii="Times New Roman" w:hAnsi="Times New Roman" w:cs="Times New Roman"/>
          <w:i w:val="0"/>
          <w:iCs w:val="0"/>
          <w:sz w:val="24"/>
          <w:szCs w:val="24"/>
        </w:rPr>
        <w:t xml:space="preserve"> </w:t>
      </w:r>
      <w:r w:rsidRPr="00D00BAB">
        <w:rPr>
          <w:rFonts w:ascii="Times New Roman" w:hAnsi="Times New Roman" w:cs="Times New Roman"/>
          <w:i w:val="0"/>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D00BAB" w:rsidRDefault="00E97DE1" w:rsidP="008D0C06"/>
    <w:p w:rsidR="00E97DE1" w:rsidRPr="00D00BAB" w:rsidRDefault="00E55012" w:rsidP="008D0C06">
      <w:pPr>
        <w:pStyle w:val="3"/>
        <w:jc w:val="center"/>
        <w:rPr>
          <w:rFonts w:ascii="Times New Roman" w:hAnsi="Times New Roman" w:cs="Times New Roman"/>
          <w:sz w:val="24"/>
          <w:szCs w:val="24"/>
        </w:rPr>
      </w:pPr>
      <w:bookmarkStart w:id="38" w:name="_Toc268487894"/>
      <w:bookmarkStart w:id="39" w:name="_Toc302114015"/>
      <w:r w:rsidRPr="00D00BAB">
        <w:rPr>
          <w:rFonts w:ascii="Times New Roman" w:hAnsi="Times New Roman" w:cs="Times New Roman"/>
          <w:sz w:val="24"/>
          <w:szCs w:val="24"/>
        </w:rPr>
        <w:t>Статья 1</w:t>
      </w:r>
      <w:r w:rsidR="004C6414" w:rsidRPr="00D00BAB">
        <w:rPr>
          <w:rFonts w:ascii="Times New Roman" w:hAnsi="Times New Roman" w:cs="Times New Roman"/>
          <w:sz w:val="24"/>
          <w:szCs w:val="24"/>
        </w:rPr>
        <w:t>0</w:t>
      </w:r>
      <w:r w:rsidRPr="00D00BAB">
        <w:rPr>
          <w:rFonts w:ascii="Times New Roman" w:hAnsi="Times New Roman" w:cs="Times New Roman"/>
          <w:sz w:val="24"/>
          <w:szCs w:val="24"/>
        </w:rPr>
        <w:t xml:space="preserve">. </w:t>
      </w:r>
      <w:r w:rsidR="004C6414" w:rsidRPr="00D00BAB">
        <w:rPr>
          <w:rFonts w:ascii="Times New Roman" w:hAnsi="Times New Roman" w:cs="Times New Roman"/>
          <w:sz w:val="24"/>
          <w:szCs w:val="24"/>
        </w:rPr>
        <w:t>П</w:t>
      </w:r>
      <w:r w:rsidRPr="00D00BAB">
        <w:rPr>
          <w:rFonts w:ascii="Times New Roman" w:hAnsi="Times New Roman" w:cs="Times New Roman"/>
          <w:sz w:val="24"/>
          <w:szCs w:val="24"/>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911CEE"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D00BAB">
        <w:rPr>
          <w:rFonts w:ascii="Times New Roman" w:hAnsi="Times New Roman" w:cs="Times New Roman"/>
          <w:sz w:val="24"/>
          <w:szCs w:val="24"/>
        </w:rPr>
        <w:t xml:space="preserve">12 </w:t>
      </w:r>
      <w:r w:rsidRPr="00D00BAB">
        <w:rPr>
          <w:rFonts w:ascii="Times New Roman" w:hAnsi="Times New Roman" w:cs="Times New Roman"/>
          <w:sz w:val="24"/>
          <w:szCs w:val="24"/>
        </w:rPr>
        <w:t xml:space="preserve"> настоящих Правил.</w:t>
      </w:r>
    </w:p>
    <w:p w:rsidR="00E97DE1" w:rsidRPr="00D00BAB" w:rsidRDefault="00E97DE1" w:rsidP="008D0C06">
      <w:pPr>
        <w:pStyle w:val="ConsPlusNormal"/>
        <w:widowControl/>
        <w:ind w:firstLine="540"/>
        <w:jc w:val="both"/>
        <w:rPr>
          <w:rFonts w:ascii="Times New Roman" w:hAnsi="Times New Roman" w:cs="Times New Roman"/>
          <w:sz w:val="24"/>
          <w:szCs w:val="24"/>
        </w:rPr>
      </w:pPr>
    </w:p>
    <w:p w:rsidR="00E97DE1" w:rsidRPr="00D00BAB" w:rsidRDefault="00E55012" w:rsidP="008D0C06">
      <w:pPr>
        <w:pStyle w:val="3"/>
        <w:jc w:val="center"/>
        <w:rPr>
          <w:rFonts w:ascii="Times New Roman" w:hAnsi="Times New Roman" w:cs="Times New Roman"/>
          <w:sz w:val="24"/>
          <w:szCs w:val="24"/>
        </w:rPr>
      </w:pPr>
      <w:bookmarkStart w:id="40" w:name="_Toc268487895"/>
      <w:bookmarkStart w:id="41" w:name="_Toc302114016"/>
      <w:r w:rsidRPr="00D00BAB">
        <w:rPr>
          <w:rFonts w:ascii="Times New Roman" w:hAnsi="Times New Roman" w:cs="Times New Roman"/>
          <w:sz w:val="24"/>
          <w:szCs w:val="24"/>
        </w:rPr>
        <w:t>Статья 1</w:t>
      </w:r>
      <w:r w:rsidR="004C6414" w:rsidRPr="00D00BAB">
        <w:rPr>
          <w:rFonts w:ascii="Times New Roman" w:hAnsi="Times New Roman" w:cs="Times New Roman"/>
          <w:sz w:val="24"/>
          <w:szCs w:val="24"/>
        </w:rPr>
        <w:t>1</w:t>
      </w:r>
      <w:r w:rsidRPr="00D00BAB">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6D39EA" w:rsidRPr="00D00BAB" w:rsidRDefault="006D39EA" w:rsidP="006D39EA">
      <w:pPr>
        <w:pStyle w:val="ConsPlusNormal"/>
        <w:widowControl/>
        <w:ind w:firstLine="567"/>
        <w:jc w:val="both"/>
        <w:rPr>
          <w:rFonts w:ascii="Times New Roman" w:hAnsi="Times New Roman" w:cs="Times New Roman"/>
          <w:sz w:val="24"/>
          <w:szCs w:val="24"/>
        </w:rPr>
      </w:pPr>
      <w:bookmarkStart w:id="42" w:name="_Toc268487892"/>
      <w:bookmarkStart w:id="43" w:name="_Toc302114017"/>
      <w:r w:rsidRPr="00D00BAB">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Заявление о выдаче разрешения на условно разрешенный вид использования может подаваться: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при подготовке документации по планировке территории;</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при планировании строительства (реконструкции) капитальных зданий и сооружений;</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D39EA" w:rsidRPr="00D00BAB" w:rsidRDefault="006D39EA" w:rsidP="006D39EA">
      <w:pPr>
        <w:pStyle w:val="ConsPlusNormal"/>
        <w:widowControl/>
        <w:ind w:firstLine="567"/>
        <w:jc w:val="both"/>
        <w:rPr>
          <w:rFonts w:ascii="Times New Roman" w:hAnsi="Times New Roman" w:cs="Times New Roman"/>
          <w:strike/>
          <w:sz w:val="24"/>
          <w:szCs w:val="24"/>
        </w:rPr>
      </w:pPr>
      <w:r w:rsidRPr="00D00BAB">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r w:rsidRPr="00D00BAB">
        <w:rPr>
          <w:rFonts w:ascii="Times New Roman" w:hAnsi="Times New Roman" w:cs="Times New Roman"/>
          <w:strike/>
          <w:sz w:val="24"/>
          <w:szCs w:val="24"/>
        </w:rPr>
        <w:t>.</w:t>
      </w:r>
    </w:p>
    <w:p w:rsidR="006D39EA" w:rsidRPr="00D00BAB" w:rsidRDefault="006D39EA" w:rsidP="006D39EA">
      <w:pPr>
        <w:autoSpaceDE w:val="0"/>
        <w:autoSpaceDN w:val="0"/>
        <w:adjustRightInd w:val="0"/>
        <w:ind w:firstLine="540"/>
        <w:jc w:val="both"/>
      </w:pPr>
      <w:r w:rsidRPr="00D00BAB">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39 Градостроительного кодекса РФ.</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eastAsiaTheme="minorHAnsi" w:hAnsi="Times New Roman" w:cs="Times New Roman"/>
          <w:sz w:val="24"/>
          <w:szCs w:val="24"/>
          <w:lang w:eastAsia="en-US"/>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w:t>
      </w:r>
      <w:r w:rsidRPr="00D00BAB">
        <w:rPr>
          <w:rFonts w:ascii="Times New Roman" w:hAnsi="Times New Roman" w:cs="Times New Roman"/>
          <w:sz w:val="24"/>
          <w:szCs w:val="24"/>
        </w:rPr>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5.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 xml:space="preserve">7.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Pr="00D00BAB">
        <w:rPr>
          <w:rFonts w:ascii="Times New Roman" w:eastAsiaTheme="minorHAnsi" w:hAnsi="Times New Roman" w:cs="Times New Roman"/>
          <w:sz w:val="24"/>
          <w:szCs w:val="24"/>
          <w:lang w:eastAsia="en-US"/>
        </w:rPr>
        <w:lastRenderedPageBreak/>
        <w:t>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 xml:space="preserve">10. На основании указанных в </w:t>
      </w:r>
      <w:hyperlink w:anchor="Par10" w:history="1">
        <w:r w:rsidRPr="00D00BAB">
          <w:rPr>
            <w:rFonts w:ascii="Times New Roman" w:eastAsiaTheme="minorHAnsi" w:hAnsi="Times New Roman" w:cs="Times New Roman"/>
            <w:sz w:val="24"/>
            <w:szCs w:val="24"/>
            <w:lang w:eastAsia="en-US"/>
          </w:rPr>
          <w:t>части 8</w:t>
        </w:r>
      </w:hyperlink>
      <w:r w:rsidRPr="00D00BAB">
        <w:rPr>
          <w:rFonts w:ascii="Times New Roman" w:eastAsiaTheme="minorHAnsi" w:hAnsi="Times New Roman" w:cs="Times New Roman"/>
          <w:sz w:val="24"/>
          <w:szCs w:val="24"/>
          <w:lang w:eastAsia="en-US"/>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97DE1" w:rsidRPr="00D00BAB" w:rsidRDefault="004C6414" w:rsidP="008D0C06">
      <w:pPr>
        <w:pStyle w:val="3"/>
        <w:jc w:val="center"/>
        <w:rPr>
          <w:rFonts w:ascii="Times New Roman" w:hAnsi="Times New Roman" w:cs="Times New Roman"/>
          <w:sz w:val="24"/>
          <w:szCs w:val="24"/>
        </w:rPr>
      </w:pPr>
      <w:r w:rsidRPr="00D00BAB">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bookmarkStart w:id="44" w:name="_Toc268484952"/>
      <w:bookmarkStart w:id="45" w:name="_Toc268487896"/>
      <w:r w:rsidRPr="00D00BAB">
        <w:rPr>
          <w:rFonts w:ascii="Times New Roman" w:eastAsiaTheme="minorHAnsi" w:hAnsi="Times New Roman" w:cs="Times New Roman"/>
          <w:sz w:val="24"/>
          <w:szCs w:val="24"/>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D39EA" w:rsidRPr="00D00BAB" w:rsidRDefault="006D39EA" w:rsidP="006D39EA">
      <w:pPr>
        <w:pStyle w:val="ConsPlusNormal"/>
        <w:widowControl/>
        <w:ind w:firstLine="567"/>
        <w:jc w:val="both"/>
        <w:rPr>
          <w:rFonts w:ascii="Times New Roman" w:eastAsiaTheme="minorHAnsi" w:hAnsi="Times New Roman" w:cs="Times New Roman"/>
          <w:sz w:val="24"/>
          <w:szCs w:val="24"/>
          <w:lang w:eastAsia="en-US"/>
        </w:rPr>
      </w:pPr>
      <w:r w:rsidRPr="00D00BAB">
        <w:rPr>
          <w:rFonts w:ascii="Times New Roman" w:eastAsiaTheme="minorHAnsi" w:hAnsi="Times New Roman" w:cs="Times New Roman"/>
          <w:sz w:val="24"/>
          <w:szCs w:val="24"/>
          <w:lang w:eastAsia="en-US"/>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w:t>
      </w:r>
      <w:r w:rsidRPr="00D00BAB">
        <w:rPr>
          <w:rFonts w:ascii="Times New Roman" w:eastAsiaTheme="minorHAnsi" w:hAnsi="Times New Roman" w:cs="Times New Roman"/>
          <w:sz w:val="24"/>
          <w:szCs w:val="24"/>
          <w:lang w:eastAsia="en-US"/>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4.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5.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проводимых в порядке, определенном уставом муниципального образования с учетом положений, предусмотренных 39 Градостроительного кодекса РФ,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6.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7. Глава местной администрации в течение семи дней со дня поступления указанных в </w:t>
      </w:r>
      <w:hyperlink w:anchor="Par24" w:history="1">
        <w:r w:rsidRPr="00D00BAB">
          <w:rPr>
            <w:rFonts w:ascii="Times New Roman" w:hAnsi="Times New Roman" w:cs="Times New Roman"/>
            <w:sz w:val="24"/>
            <w:szCs w:val="24"/>
          </w:rPr>
          <w:t>части 6</w:t>
        </w:r>
      </w:hyperlink>
      <w:r w:rsidRPr="00D00BAB">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D39EA" w:rsidRPr="00D00BAB" w:rsidRDefault="006D39EA" w:rsidP="006D39EA">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9.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E97DE1" w:rsidRPr="00D00BAB" w:rsidRDefault="00E97DE1" w:rsidP="008D0C06"/>
    <w:p w:rsidR="00E55012" w:rsidRPr="00D00BAB" w:rsidRDefault="00E55012" w:rsidP="008D0C06">
      <w:pPr>
        <w:pStyle w:val="2"/>
        <w:spacing w:before="0" w:after="0"/>
        <w:jc w:val="center"/>
        <w:rPr>
          <w:rFonts w:ascii="Times New Roman" w:hAnsi="Times New Roman" w:cs="Times New Roman"/>
          <w:i w:val="0"/>
          <w:iCs w:val="0"/>
          <w:sz w:val="24"/>
          <w:szCs w:val="24"/>
        </w:rPr>
      </w:pPr>
      <w:bookmarkStart w:id="46" w:name="_Toc302114018"/>
      <w:r w:rsidRPr="00D00BAB">
        <w:rPr>
          <w:rFonts w:ascii="Times New Roman" w:hAnsi="Times New Roman" w:cs="Times New Roman"/>
          <w:i w:val="0"/>
          <w:iCs w:val="0"/>
          <w:sz w:val="24"/>
          <w:szCs w:val="24"/>
        </w:rPr>
        <w:t>3. ПОЛОЖЕНИЕ О ПОДГОТОВКЕ ДОКУМЕНТАЦИИ</w:t>
      </w:r>
      <w:bookmarkEnd w:id="44"/>
      <w:bookmarkEnd w:id="45"/>
      <w:bookmarkEnd w:id="46"/>
    </w:p>
    <w:p w:rsidR="00E55012" w:rsidRPr="00D00BAB" w:rsidRDefault="00E55012" w:rsidP="008D0C06">
      <w:pPr>
        <w:pStyle w:val="2"/>
        <w:spacing w:before="0" w:after="0"/>
        <w:jc w:val="center"/>
        <w:rPr>
          <w:rFonts w:ascii="Times New Roman" w:hAnsi="Times New Roman" w:cs="Times New Roman"/>
          <w:i w:val="0"/>
          <w:iCs w:val="0"/>
          <w:sz w:val="24"/>
          <w:szCs w:val="24"/>
        </w:rPr>
      </w:pPr>
      <w:bookmarkStart w:id="47" w:name="_Toc268487897"/>
      <w:bookmarkStart w:id="48" w:name="_Toc302114019"/>
      <w:r w:rsidRPr="00D00BAB">
        <w:rPr>
          <w:rFonts w:ascii="Times New Roman" w:hAnsi="Times New Roman" w:cs="Times New Roman"/>
          <w:i w:val="0"/>
          <w:iCs w:val="0"/>
          <w:sz w:val="24"/>
          <w:szCs w:val="24"/>
        </w:rPr>
        <w:t>ПО ПЛАНИРОВКЕ ТЕРРИТОРИИ</w:t>
      </w:r>
      <w:bookmarkEnd w:id="47"/>
      <w:bookmarkEnd w:id="48"/>
    </w:p>
    <w:p w:rsidR="00E97DE1" w:rsidRPr="00D00BAB" w:rsidRDefault="00E55012" w:rsidP="008D0C06">
      <w:pPr>
        <w:pStyle w:val="3"/>
        <w:jc w:val="center"/>
        <w:rPr>
          <w:rFonts w:ascii="Times New Roman" w:hAnsi="Times New Roman" w:cs="Times New Roman"/>
          <w:sz w:val="24"/>
          <w:szCs w:val="24"/>
        </w:rPr>
      </w:pPr>
      <w:bookmarkStart w:id="49" w:name="_Toc268487898"/>
      <w:bookmarkStart w:id="50" w:name="_Toc302114020"/>
      <w:r w:rsidRPr="00D00BAB">
        <w:rPr>
          <w:rFonts w:ascii="Times New Roman" w:hAnsi="Times New Roman" w:cs="Times New Roman"/>
          <w:sz w:val="24"/>
          <w:szCs w:val="24"/>
        </w:rPr>
        <w:t>Статья 13. Общие положения о подготовке документации по планировке территории</w:t>
      </w:r>
      <w:bookmarkEnd w:id="49"/>
      <w:bookmarkEnd w:id="50"/>
      <w:r w:rsidR="00A62E85" w:rsidRPr="00D00BAB">
        <w:rPr>
          <w:rFonts w:ascii="Times New Roman" w:hAnsi="Times New Roman" w:cs="Times New Roman"/>
          <w:sz w:val="24"/>
          <w:szCs w:val="24"/>
        </w:rPr>
        <w:t xml:space="preserve">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Решения о подготовке документации по планировке территории </w:t>
      </w:r>
      <w:r w:rsidR="00A62E85" w:rsidRPr="00D00BAB">
        <w:rPr>
          <w:rFonts w:ascii="Times New Roman" w:hAnsi="Times New Roman" w:cs="Times New Roman"/>
          <w:sz w:val="24"/>
          <w:szCs w:val="24"/>
        </w:rPr>
        <w:t xml:space="preserve">(проектов планировки территории и проектов межевания территории) </w:t>
      </w:r>
      <w:r w:rsidRPr="00D00BAB">
        <w:rPr>
          <w:rFonts w:ascii="Times New Roman" w:hAnsi="Times New Roman" w:cs="Times New Roman"/>
          <w:sz w:val="24"/>
          <w:szCs w:val="24"/>
        </w:rPr>
        <w:t xml:space="preserve">принимаются администрацией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911CEE"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по собственной инициативе</w:t>
      </w:r>
      <w:r w:rsidR="00A62E85" w:rsidRPr="00D00BAB">
        <w:rPr>
          <w:rFonts w:ascii="Times New Roman" w:hAnsi="Times New Roman" w:cs="Times New Roman"/>
          <w:sz w:val="24"/>
          <w:szCs w:val="24"/>
        </w:rPr>
        <w:t xml:space="preserve"> в целях реализации генерального плана поселения, </w:t>
      </w:r>
      <w:r w:rsidRPr="00D00BAB">
        <w:rPr>
          <w:rFonts w:ascii="Times New Roman" w:hAnsi="Times New Roman" w:cs="Times New Roman"/>
          <w:sz w:val="24"/>
          <w:szCs w:val="24"/>
        </w:rPr>
        <w:t>либо на основании предложений физических или юридических лиц о подготовке документации по планировке территории.</w:t>
      </w:r>
    </w:p>
    <w:p w:rsidR="00A62E85"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168CF" w:rsidRPr="00D00BAB">
        <w:rPr>
          <w:rFonts w:ascii="Times New Roman" w:hAnsi="Times New Roman" w:cs="Times New Roman"/>
          <w:sz w:val="24"/>
          <w:szCs w:val="24"/>
        </w:rPr>
        <w:t>Россошанского</w:t>
      </w:r>
      <w:r w:rsidR="00254562" w:rsidRPr="00D00BAB">
        <w:rPr>
          <w:rFonts w:ascii="Times New Roman" w:hAnsi="Times New Roman" w:cs="Times New Roman"/>
          <w:sz w:val="24"/>
          <w:szCs w:val="24"/>
        </w:rPr>
        <w:t xml:space="preserve"> муниципального </w:t>
      </w:r>
      <w:r w:rsidRPr="00D00BAB">
        <w:rPr>
          <w:rFonts w:ascii="Times New Roman" w:hAnsi="Times New Roman" w:cs="Times New Roman"/>
          <w:sz w:val="24"/>
          <w:szCs w:val="24"/>
        </w:rPr>
        <w:t xml:space="preserve">района, генерального плана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911CEE" w:rsidRPr="00D00BAB">
        <w:rPr>
          <w:rFonts w:ascii="Times New Roman" w:hAnsi="Times New Roman" w:cs="Times New Roman"/>
          <w:sz w:val="24"/>
          <w:szCs w:val="24"/>
        </w:rPr>
        <w:t xml:space="preserve"> </w:t>
      </w:r>
      <w:r w:rsidRPr="00D00BAB">
        <w:rPr>
          <w:rFonts w:ascii="Times New Roman" w:hAnsi="Times New Roman" w:cs="Times New Roman"/>
          <w:sz w:val="24"/>
          <w:szCs w:val="24"/>
        </w:rPr>
        <w:t>поселения), настоящих Правил в соответствии с требованиями технических регла</w:t>
      </w:r>
      <w:r w:rsidR="00911CEE" w:rsidRPr="00D00BAB">
        <w:rPr>
          <w:rFonts w:ascii="Times New Roman" w:hAnsi="Times New Roman" w:cs="Times New Roman"/>
          <w:sz w:val="24"/>
          <w:szCs w:val="24"/>
        </w:rPr>
        <w:t>м</w:t>
      </w:r>
      <w:r w:rsidRPr="00D00BAB">
        <w:rPr>
          <w:rFonts w:ascii="Times New Roman" w:hAnsi="Times New Roman" w:cs="Times New Roman"/>
          <w:sz w:val="24"/>
          <w:szCs w:val="24"/>
        </w:rPr>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w:t>
      </w:r>
      <w:r w:rsidR="00E55012" w:rsidRPr="00D00BAB">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E55012" w:rsidRPr="00D00BAB">
        <w:rPr>
          <w:rFonts w:ascii="Times New Roman" w:hAnsi="Times New Roman" w:cs="Times New Roman"/>
          <w:sz w:val="24"/>
          <w:szCs w:val="24"/>
        </w:rPr>
        <w:t xml:space="preserve"> поселения.</w:t>
      </w:r>
    </w:p>
    <w:p w:rsidR="00A62E85"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A62E85"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6</w:t>
      </w:r>
      <w:r w:rsidR="004C6414" w:rsidRPr="00D00BAB">
        <w:rPr>
          <w:rFonts w:ascii="Times New Roman" w:hAnsi="Times New Roman" w:cs="Times New Roman"/>
          <w:sz w:val="24"/>
          <w:szCs w:val="24"/>
        </w:rPr>
        <w:t xml:space="preserve">. Документации по планировке территории утверждается правовым актом администрации поселения. </w:t>
      </w:r>
    </w:p>
    <w:p w:rsidR="00A62E85"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911CEE"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911CEE"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поселения вправе вносить изменения в настоящие Правила в части уточнения </w:t>
      </w:r>
      <w:r w:rsidRPr="00D00BAB">
        <w:rPr>
          <w:rFonts w:ascii="Times New Roman" w:hAnsi="Times New Roman" w:cs="Times New Roman"/>
          <w:sz w:val="24"/>
          <w:szCs w:val="24"/>
        </w:rPr>
        <w:lastRenderedPageBreak/>
        <w:t>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97DE1" w:rsidRPr="00D00BAB" w:rsidRDefault="00E97DE1" w:rsidP="008D0C06">
      <w:pPr>
        <w:pStyle w:val="ConsPlusNormal"/>
        <w:widowControl/>
        <w:ind w:firstLine="540"/>
        <w:jc w:val="both"/>
        <w:rPr>
          <w:rFonts w:ascii="Times New Roman" w:hAnsi="Times New Roman" w:cs="Times New Roman"/>
          <w:sz w:val="24"/>
          <w:szCs w:val="24"/>
        </w:rPr>
      </w:pPr>
    </w:p>
    <w:p w:rsidR="00E55012" w:rsidRPr="00D00BAB" w:rsidRDefault="00E55012" w:rsidP="008D0C06">
      <w:pPr>
        <w:pStyle w:val="2"/>
        <w:jc w:val="center"/>
        <w:rPr>
          <w:rFonts w:ascii="Times New Roman" w:hAnsi="Times New Roman" w:cs="Times New Roman"/>
          <w:i w:val="0"/>
          <w:iCs w:val="0"/>
          <w:sz w:val="24"/>
          <w:szCs w:val="24"/>
        </w:rPr>
      </w:pPr>
      <w:bookmarkStart w:id="51" w:name="_Toc268484953"/>
      <w:bookmarkStart w:id="52" w:name="_Toc268487899"/>
      <w:bookmarkStart w:id="53" w:name="_Toc302114021"/>
      <w:r w:rsidRPr="00D00BAB">
        <w:rPr>
          <w:rFonts w:ascii="Times New Roman" w:hAnsi="Times New Roman" w:cs="Times New Roman"/>
          <w:i w:val="0"/>
          <w:iCs w:val="0"/>
          <w:sz w:val="24"/>
          <w:szCs w:val="24"/>
        </w:rPr>
        <w:t>4. ПОЛОЖЕНИЕ О ПРОВЕДЕНИИ ПУБЛИЧНЫХ СЛУШАНИЙ ПО ВОПРОСАМ ЗЕМЛЕПОЛЬЗОВАНИЯ И ЗАСТРОЙКИ</w:t>
      </w:r>
      <w:bookmarkEnd w:id="51"/>
      <w:bookmarkEnd w:id="52"/>
      <w:bookmarkEnd w:id="53"/>
    </w:p>
    <w:p w:rsidR="00E97DE1" w:rsidRPr="00D00BAB" w:rsidRDefault="00E55012" w:rsidP="008D0C06">
      <w:pPr>
        <w:pStyle w:val="3"/>
        <w:jc w:val="center"/>
        <w:rPr>
          <w:rFonts w:ascii="Times New Roman" w:hAnsi="Times New Roman" w:cs="Times New Roman"/>
          <w:sz w:val="24"/>
          <w:szCs w:val="24"/>
        </w:rPr>
      </w:pPr>
      <w:bookmarkStart w:id="54" w:name="_Toc268484954"/>
      <w:bookmarkStart w:id="55" w:name="_Toc268487900"/>
      <w:bookmarkStart w:id="56" w:name="_Toc302114022"/>
      <w:r w:rsidRPr="00D00BAB">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D00BAB">
        <w:rPr>
          <w:rFonts w:ascii="Times New Roman" w:hAnsi="Times New Roman" w:cs="Times New Roman"/>
          <w:sz w:val="24"/>
          <w:szCs w:val="24"/>
        </w:rPr>
        <w:t xml:space="preserve"> </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Публичные слушания проводятся: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по проекту генерального плана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поселения </w:t>
      </w:r>
      <w:r w:rsidRPr="00D00BAB">
        <w:rPr>
          <w:rFonts w:ascii="Times New Roman" w:hAnsi="Times New Roman" w:cs="Times New Roman"/>
          <w:sz w:val="24"/>
          <w:szCs w:val="24"/>
        </w:rPr>
        <w:t xml:space="preserve"> и проектам решений о внесении в него изменений и дополнений;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по проекту Правил землепользования и застройки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поселения</w:t>
      </w:r>
      <w:r w:rsidRPr="00D00BAB">
        <w:rPr>
          <w:rFonts w:ascii="Times New Roman" w:hAnsi="Times New Roman" w:cs="Times New Roman"/>
          <w:sz w:val="24"/>
          <w:szCs w:val="24"/>
        </w:rPr>
        <w:t xml:space="preserve"> и проектам решений о внесении в него изменений и дополнений;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по проектам планировки территории и проектам межевания территорий;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в иных случаях, предусмотренных действующим законодательством.</w:t>
      </w:r>
    </w:p>
    <w:p w:rsidR="00E97DE1"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D00BAB">
        <w:rPr>
          <w:rFonts w:ascii="Times New Roman" w:hAnsi="Times New Roman" w:cs="Times New Roman"/>
          <w:sz w:val="24"/>
          <w:szCs w:val="24"/>
        </w:rPr>
        <w:t>ми</w:t>
      </w:r>
      <w:r w:rsidRPr="00D00BAB">
        <w:rPr>
          <w:rFonts w:ascii="Times New Roman" w:hAnsi="Times New Roman" w:cs="Times New Roman"/>
          <w:sz w:val="24"/>
          <w:szCs w:val="24"/>
        </w:rPr>
        <w:t xml:space="preserve"> акт</w:t>
      </w:r>
      <w:r w:rsidR="00A62E85" w:rsidRPr="00D00BAB">
        <w:rPr>
          <w:rFonts w:ascii="Times New Roman" w:hAnsi="Times New Roman" w:cs="Times New Roman"/>
          <w:sz w:val="24"/>
          <w:szCs w:val="24"/>
        </w:rPr>
        <w:t>ами</w:t>
      </w:r>
      <w:r w:rsidRPr="00D00BAB">
        <w:rPr>
          <w:rFonts w:ascii="Times New Roman" w:hAnsi="Times New Roman" w:cs="Times New Roman"/>
          <w:sz w:val="24"/>
          <w:szCs w:val="24"/>
        </w:rPr>
        <w:t xml:space="preserve"> Совета народных депутатов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поселения</w:t>
      </w:r>
      <w:r w:rsidRPr="00D00BAB">
        <w:rPr>
          <w:rFonts w:ascii="Times New Roman" w:hAnsi="Times New Roman" w:cs="Times New Roman"/>
          <w:sz w:val="24"/>
          <w:szCs w:val="24"/>
        </w:rPr>
        <w:t>.</w:t>
      </w:r>
      <w:bookmarkStart w:id="57" w:name="_Toc268484955"/>
      <w:bookmarkStart w:id="58" w:name="_Toc268487901"/>
    </w:p>
    <w:p w:rsidR="00E97DE1" w:rsidRPr="00D00BAB" w:rsidRDefault="00E97DE1" w:rsidP="008D0C06"/>
    <w:p w:rsidR="00E97DE1" w:rsidRPr="00D00BAB" w:rsidRDefault="00E97DE1" w:rsidP="008D0C06"/>
    <w:p w:rsidR="00E55012" w:rsidRPr="00D00BAB" w:rsidRDefault="00E55012" w:rsidP="008D0C06">
      <w:pPr>
        <w:pStyle w:val="2"/>
        <w:spacing w:before="0" w:after="0"/>
        <w:jc w:val="center"/>
        <w:rPr>
          <w:rFonts w:ascii="Times New Roman" w:hAnsi="Times New Roman" w:cs="Times New Roman"/>
          <w:i w:val="0"/>
          <w:iCs w:val="0"/>
          <w:sz w:val="24"/>
          <w:szCs w:val="24"/>
        </w:rPr>
      </w:pPr>
      <w:bookmarkStart w:id="59" w:name="_Toc302114023"/>
      <w:r w:rsidRPr="00D00BAB">
        <w:rPr>
          <w:rFonts w:ascii="Times New Roman" w:hAnsi="Times New Roman" w:cs="Times New Roman"/>
          <w:i w:val="0"/>
          <w:iCs w:val="0"/>
          <w:sz w:val="24"/>
          <w:szCs w:val="24"/>
        </w:rPr>
        <w:t>5. ПОЛОЖЕНИЕ О ВНЕСЕНИИ ИЗМЕНЕНИЙ</w:t>
      </w:r>
      <w:bookmarkEnd w:id="57"/>
      <w:bookmarkEnd w:id="58"/>
      <w:bookmarkEnd w:id="59"/>
    </w:p>
    <w:p w:rsidR="00E55012" w:rsidRPr="00D00BAB" w:rsidRDefault="00E55012" w:rsidP="008D0C06">
      <w:pPr>
        <w:pStyle w:val="2"/>
        <w:spacing w:before="0" w:after="0"/>
        <w:jc w:val="center"/>
        <w:rPr>
          <w:rFonts w:ascii="Times New Roman" w:hAnsi="Times New Roman" w:cs="Times New Roman"/>
          <w:i w:val="0"/>
          <w:iCs w:val="0"/>
          <w:sz w:val="24"/>
          <w:szCs w:val="24"/>
        </w:rPr>
      </w:pPr>
      <w:bookmarkStart w:id="60" w:name="_Toc268487902"/>
      <w:bookmarkStart w:id="61" w:name="_Toc302114024"/>
      <w:r w:rsidRPr="00D00BAB">
        <w:rPr>
          <w:rFonts w:ascii="Times New Roman" w:hAnsi="Times New Roman" w:cs="Times New Roman"/>
          <w:i w:val="0"/>
          <w:iCs w:val="0"/>
          <w:sz w:val="24"/>
          <w:szCs w:val="24"/>
        </w:rPr>
        <w:t>В ПРАВИЛА ЗЕМЛЕПОЛЬЗОВАНИЯ И ЗАСТРОЙКИ</w:t>
      </w:r>
      <w:bookmarkEnd w:id="60"/>
      <w:bookmarkEnd w:id="61"/>
    </w:p>
    <w:p w:rsidR="00E97DE1" w:rsidRPr="00D00BAB" w:rsidRDefault="00E55012" w:rsidP="008D0C06">
      <w:pPr>
        <w:pStyle w:val="3"/>
        <w:jc w:val="center"/>
        <w:rPr>
          <w:rFonts w:ascii="Times New Roman" w:hAnsi="Times New Roman" w:cs="Times New Roman"/>
          <w:sz w:val="24"/>
          <w:szCs w:val="24"/>
        </w:rPr>
      </w:pPr>
      <w:bookmarkStart w:id="62" w:name="_Toc268487903"/>
      <w:bookmarkStart w:id="63" w:name="_Toc302114025"/>
      <w:r w:rsidRPr="00D00BAB">
        <w:rPr>
          <w:rFonts w:ascii="Times New Roman" w:hAnsi="Times New Roman" w:cs="Times New Roman"/>
          <w:sz w:val="24"/>
          <w:szCs w:val="24"/>
        </w:rPr>
        <w:t xml:space="preserve">Статья 15. Порядок внесения изменений в </w:t>
      </w:r>
      <w:r w:rsidR="00A62E85" w:rsidRPr="00D00BAB">
        <w:rPr>
          <w:rFonts w:ascii="Times New Roman" w:hAnsi="Times New Roman" w:cs="Times New Roman"/>
          <w:sz w:val="24"/>
          <w:szCs w:val="24"/>
        </w:rPr>
        <w:t>п</w:t>
      </w:r>
      <w:r w:rsidRPr="00D00BAB">
        <w:rPr>
          <w:rFonts w:ascii="Times New Roman" w:hAnsi="Times New Roman" w:cs="Times New Roman"/>
          <w:sz w:val="24"/>
          <w:szCs w:val="24"/>
        </w:rPr>
        <w:t xml:space="preserve">равила </w:t>
      </w:r>
      <w:bookmarkEnd w:id="62"/>
      <w:r w:rsidR="00A62E85" w:rsidRPr="00D00BAB">
        <w:rPr>
          <w:rFonts w:ascii="Times New Roman" w:hAnsi="Times New Roman" w:cs="Times New Roman"/>
          <w:sz w:val="24"/>
          <w:szCs w:val="24"/>
        </w:rPr>
        <w:t>землепользования и заст</w:t>
      </w:r>
      <w:r w:rsidR="00E1217E" w:rsidRPr="00D00BAB">
        <w:rPr>
          <w:rFonts w:ascii="Times New Roman" w:hAnsi="Times New Roman" w:cs="Times New Roman"/>
          <w:sz w:val="24"/>
          <w:szCs w:val="24"/>
        </w:rPr>
        <w:t>р</w:t>
      </w:r>
      <w:r w:rsidR="00A62E85" w:rsidRPr="00D00BAB">
        <w:rPr>
          <w:rFonts w:ascii="Times New Roman" w:hAnsi="Times New Roman" w:cs="Times New Roman"/>
          <w:sz w:val="24"/>
          <w:szCs w:val="24"/>
        </w:rPr>
        <w:t>ойки</w:t>
      </w:r>
      <w:r w:rsidR="00E1217E" w:rsidRPr="00D00BAB">
        <w:rPr>
          <w:rFonts w:ascii="Times New Roman" w:hAnsi="Times New Roman" w:cs="Times New Roman"/>
          <w:sz w:val="24"/>
          <w:szCs w:val="24"/>
        </w:rPr>
        <w:t xml:space="preserve">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E1217E" w:rsidRPr="00D00BAB">
        <w:rPr>
          <w:rFonts w:ascii="Times New Roman" w:hAnsi="Times New Roman" w:cs="Times New Roman"/>
          <w:sz w:val="24"/>
          <w:szCs w:val="24"/>
        </w:rPr>
        <w:t xml:space="preserve"> поселения</w:t>
      </w:r>
      <w:bookmarkEnd w:id="63"/>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Внесение изменений в </w:t>
      </w:r>
      <w:r w:rsidR="00A62E85" w:rsidRPr="00D00BAB">
        <w:rPr>
          <w:rFonts w:ascii="Times New Roman" w:hAnsi="Times New Roman" w:cs="Times New Roman"/>
          <w:sz w:val="24"/>
          <w:szCs w:val="24"/>
        </w:rPr>
        <w:t xml:space="preserve">настоящие </w:t>
      </w:r>
      <w:r w:rsidRPr="00D00BAB">
        <w:rPr>
          <w:rFonts w:ascii="Times New Roman" w:hAnsi="Times New Roman" w:cs="Times New Roman"/>
          <w:sz w:val="24"/>
          <w:szCs w:val="24"/>
        </w:rPr>
        <w:t xml:space="preserve">Правила осуществляется в порядке, предусмотренном законодательством Российской Федерации, Воронежской области, правовыми актами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поселения</w:t>
      </w:r>
      <w:r w:rsidRPr="00D00BAB">
        <w:rPr>
          <w:rFonts w:ascii="Times New Roman" w:hAnsi="Times New Roman" w:cs="Times New Roman"/>
          <w:sz w:val="24"/>
          <w:szCs w:val="24"/>
        </w:rPr>
        <w:t>.</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Основаниями для рассмотрения вопроса о внесении изменений в Правила являются: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несоответствие Правил генеральному плану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поселения</w:t>
      </w:r>
      <w:r w:rsidRPr="00D00BAB">
        <w:rPr>
          <w:rFonts w:ascii="Times New Roman" w:hAnsi="Times New Roman" w:cs="Times New Roman"/>
          <w:sz w:val="24"/>
          <w:szCs w:val="24"/>
        </w:rPr>
        <w:t>;</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Предложения о внесении изменений в Правила направляются в Комиссию:</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 xml:space="preserve">- органами местного самоуправления </w:t>
      </w:r>
      <w:r w:rsidR="00E168CF" w:rsidRPr="00D00BAB">
        <w:rPr>
          <w:rFonts w:ascii="Times New Roman" w:hAnsi="Times New Roman" w:cs="Times New Roman"/>
          <w:sz w:val="24"/>
          <w:szCs w:val="24"/>
        </w:rPr>
        <w:t>Россошанс</w:t>
      </w:r>
      <w:r w:rsidR="00A3773F" w:rsidRPr="00D00BAB">
        <w:rPr>
          <w:rFonts w:ascii="Times New Roman" w:hAnsi="Times New Roman" w:cs="Times New Roman"/>
          <w:sz w:val="24"/>
          <w:szCs w:val="24"/>
        </w:rPr>
        <w:t>к</w:t>
      </w:r>
      <w:r w:rsidR="00254562" w:rsidRPr="00D00BAB">
        <w:rPr>
          <w:rFonts w:ascii="Times New Roman" w:hAnsi="Times New Roman" w:cs="Times New Roman"/>
          <w:sz w:val="24"/>
          <w:szCs w:val="24"/>
        </w:rPr>
        <w:t xml:space="preserve">ого муниципального </w:t>
      </w:r>
      <w:r w:rsidRPr="00D00BAB">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D00BAB">
        <w:rPr>
          <w:rFonts w:ascii="Times New Roman" w:hAnsi="Times New Roman" w:cs="Times New Roman"/>
          <w:sz w:val="24"/>
          <w:szCs w:val="24"/>
        </w:rPr>
        <w:t>ых</w:t>
      </w:r>
      <w:r w:rsidRPr="00D00BAB">
        <w:rPr>
          <w:rFonts w:ascii="Times New Roman" w:hAnsi="Times New Roman" w:cs="Times New Roman"/>
          <w:sz w:val="24"/>
          <w:szCs w:val="24"/>
        </w:rPr>
        <w:t xml:space="preserve"> земельных участков и объектов недвижимости, иных физических и юридических лиц в результате изменений Правил.</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D00BAB">
        <w:rPr>
          <w:rFonts w:ascii="Times New Roman" w:hAnsi="Times New Roman" w:cs="Times New Roman"/>
          <w:sz w:val="24"/>
          <w:szCs w:val="24"/>
        </w:rPr>
        <w:t xml:space="preserve">правовыми актами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и настоящими Правилами.</w:t>
      </w:r>
    </w:p>
    <w:p w:rsidR="00E55012"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7. </w:t>
      </w:r>
      <w:r w:rsidR="00E55012" w:rsidRPr="00D00BAB">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w:t>
      </w:r>
      <w:r w:rsidR="00E55012" w:rsidRPr="00D00BAB">
        <w:rPr>
          <w:rFonts w:ascii="Times New Roman" w:hAnsi="Times New Roman" w:cs="Times New Roman"/>
          <w:sz w:val="24"/>
          <w:szCs w:val="24"/>
        </w:rPr>
        <w:lastRenderedPageBreak/>
        <w:t xml:space="preserve">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поселения </w:t>
      </w:r>
      <w:r w:rsidR="00E55012" w:rsidRPr="00D00BAB">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E55012" w:rsidRPr="00D00BAB" w:rsidRDefault="00E550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8</w:t>
      </w:r>
      <w:r w:rsidR="00E55012" w:rsidRPr="00D00BAB">
        <w:rPr>
          <w:rFonts w:ascii="Times New Roman" w:hAnsi="Times New Roman" w:cs="Times New Roman"/>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9</w:t>
      </w:r>
      <w:r w:rsidR="00E55012" w:rsidRPr="00D00BAB">
        <w:rPr>
          <w:rFonts w:ascii="Times New Roman" w:hAnsi="Times New Roman" w:cs="Times New Roman"/>
          <w:sz w:val="24"/>
          <w:szCs w:val="24"/>
        </w:rPr>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10</w:t>
      </w:r>
      <w:r w:rsidR="00E55012" w:rsidRPr="00D00BAB">
        <w:rPr>
          <w:rFonts w:ascii="Times New Roman" w:hAnsi="Times New Roman" w:cs="Times New Roman"/>
          <w:sz w:val="24"/>
          <w:szCs w:val="24"/>
        </w:rPr>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Pr="00D00BAB" w:rsidRDefault="00A62E8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11. </w:t>
      </w:r>
      <w:r w:rsidR="00E1217E" w:rsidRPr="00D00BAB">
        <w:rPr>
          <w:rFonts w:ascii="Times New Roman" w:hAnsi="Times New Roman" w:cs="Times New Roman"/>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D00BAB" w:rsidRDefault="00E97DE1" w:rsidP="008D0C06">
      <w:pPr>
        <w:pStyle w:val="ConsPlusNormal"/>
        <w:widowControl/>
        <w:ind w:firstLine="709"/>
        <w:jc w:val="both"/>
        <w:rPr>
          <w:rFonts w:ascii="Times New Roman" w:hAnsi="Times New Roman" w:cs="Times New Roman"/>
          <w:sz w:val="24"/>
          <w:szCs w:val="24"/>
        </w:rPr>
      </w:pPr>
    </w:p>
    <w:p w:rsidR="00E97DE1" w:rsidRPr="00D00BAB" w:rsidRDefault="00E97DE1" w:rsidP="008D0C06">
      <w:pPr>
        <w:pStyle w:val="ConsPlusNormal"/>
        <w:widowControl/>
        <w:ind w:firstLine="709"/>
        <w:jc w:val="both"/>
        <w:rPr>
          <w:rFonts w:ascii="Times New Roman" w:hAnsi="Times New Roman" w:cs="Times New Roman"/>
          <w:sz w:val="24"/>
          <w:szCs w:val="24"/>
        </w:rPr>
      </w:pPr>
    </w:p>
    <w:p w:rsidR="00196F73" w:rsidRPr="00D00BAB" w:rsidRDefault="00196F73" w:rsidP="008D0C06">
      <w:pPr>
        <w:pStyle w:val="2"/>
        <w:spacing w:before="0" w:after="0"/>
        <w:jc w:val="center"/>
        <w:rPr>
          <w:rFonts w:ascii="Times New Roman" w:hAnsi="Times New Roman" w:cs="Times New Roman"/>
          <w:i w:val="0"/>
          <w:iCs w:val="0"/>
          <w:sz w:val="24"/>
          <w:szCs w:val="24"/>
        </w:rPr>
      </w:pPr>
      <w:bookmarkStart w:id="64" w:name="_Toc268484956"/>
      <w:bookmarkStart w:id="65" w:name="_Toc268487904"/>
      <w:bookmarkStart w:id="66" w:name="_Toc302114026"/>
      <w:r w:rsidRPr="00D00BAB">
        <w:rPr>
          <w:rFonts w:ascii="Times New Roman" w:hAnsi="Times New Roman" w:cs="Times New Roman"/>
          <w:i w:val="0"/>
          <w:iCs w:val="0"/>
          <w:sz w:val="24"/>
          <w:szCs w:val="24"/>
        </w:rPr>
        <w:t>6. ПОЛОЖЕНИЕ О РЕГУЛИРОВАНИИ ИНЫХ ВОПРОСОВ</w:t>
      </w:r>
      <w:r w:rsidR="00676F94" w:rsidRPr="00D00BAB">
        <w:rPr>
          <w:rFonts w:ascii="Times New Roman" w:hAnsi="Times New Roman" w:cs="Times New Roman"/>
          <w:i w:val="0"/>
          <w:iCs w:val="0"/>
          <w:sz w:val="24"/>
          <w:szCs w:val="24"/>
        </w:rPr>
        <w:t xml:space="preserve"> </w:t>
      </w:r>
      <w:r w:rsidRPr="00D00BAB">
        <w:rPr>
          <w:rFonts w:ascii="Times New Roman" w:hAnsi="Times New Roman" w:cs="Times New Roman"/>
          <w:i w:val="0"/>
          <w:iCs w:val="0"/>
          <w:sz w:val="24"/>
          <w:szCs w:val="24"/>
        </w:rPr>
        <w:t>ЗЕМЛЕПОЛЬЗОВАНИЯ И ЗАСТРОЙКИ</w:t>
      </w:r>
      <w:bookmarkEnd w:id="64"/>
      <w:bookmarkEnd w:id="65"/>
      <w:bookmarkEnd w:id="66"/>
    </w:p>
    <w:p w:rsidR="00196F73" w:rsidRPr="00D00BAB" w:rsidRDefault="00196F73" w:rsidP="008D0C06">
      <w:pPr>
        <w:pStyle w:val="3"/>
        <w:jc w:val="center"/>
        <w:rPr>
          <w:rFonts w:ascii="Times New Roman" w:hAnsi="Times New Roman" w:cs="Times New Roman"/>
          <w:sz w:val="24"/>
          <w:szCs w:val="24"/>
        </w:rPr>
      </w:pPr>
      <w:bookmarkStart w:id="67" w:name="_Toc268487905"/>
      <w:bookmarkStart w:id="68" w:name="_Toc302114027"/>
      <w:r w:rsidRPr="00D00BAB">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 поселения</w:t>
      </w:r>
      <w:bookmarkEnd w:id="67"/>
      <w:bookmarkEnd w:id="68"/>
    </w:p>
    <w:p w:rsidR="004B1855" w:rsidRPr="00D00BAB" w:rsidRDefault="00196F73" w:rsidP="00A10F23">
      <w:pPr>
        <w:pStyle w:val="ConsPlusNormal"/>
        <w:widowControl/>
        <w:numPr>
          <w:ilvl w:val="0"/>
          <w:numId w:val="38"/>
        </w:numPr>
        <w:jc w:val="both"/>
        <w:rPr>
          <w:rFonts w:ascii="Times New Roman" w:hAnsi="Times New Roman" w:cs="Times New Roman"/>
          <w:sz w:val="24"/>
          <w:szCs w:val="24"/>
        </w:rPr>
      </w:pPr>
      <w:r w:rsidRPr="00D00BAB">
        <w:rPr>
          <w:rFonts w:ascii="Times New Roman" w:hAnsi="Times New Roman" w:cs="Times New Roman"/>
          <w:sz w:val="24"/>
          <w:szCs w:val="24"/>
        </w:rPr>
        <w:t xml:space="preserve">Иные вопросы землепользования и застройки на территории </w:t>
      </w:r>
      <w:r w:rsidR="002E7A1A" w:rsidRPr="00D00BAB">
        <w:rPr>
          <w:rFonts w:ascii="Times New Roman" w:hAnsi="Times New Roman" w:cs="Times New Roman"/>
          <w:sz w:val="24"/>
          <w:szCs w:val="24"/>
        </w:rPr>
        <w:t xml:space="preserve">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 поселения регулируются законодательством Российской Федерации, Воронежской области, правовыми актами </w:t>
      </w:r>
      <w:r w:rsidR="00E168CF" w:rsidRPr="00D00BAB">
        <w:rPr>
          <w:rFonts w:ascii="Times New Roman" w:hAnsi="Times New Roman" w:cs="Times New Roman"/>
          <w:sz w:val="24"/>
          <w:szCs w:val="24"/>
        </w:rPr>
        <w:t>Россошан</w:t>
      </w:r>
      <w:r w:rsidR="00A3773F" w:rsidRPr="00D00BAB">
        <w:rPr>
          <w:rFonts w:ascii="Times New Roman" w:hAnsi="Times New Roman" w:cs="Times New Roman"/>
          <w:sz w:val="24"/>
          <w:szCs w:val="24"/>
        </w:rPr>
        <w:t>ск</w:t>
      </w:r>
      <w:r w:rsidR="00254562" w:rsidRPr="00D00BAB">
        <w:rPr>
          <w:rFonts w:ascii="Times New Roman" w:hAnsi="Times New Roman" w:cs="Times New Roman"/>
          <w:sz w:val="24"/>
          <w:szCs w:val="24"/>
        </w:rPr>
        <w:t xml:space="preserve">ого муниципального </w:t>
      </w:r>
      <w:r w:rsidRPr="00D00BAB">
        <w:rPr>
          <w:rFonts w:ascii="Times New Roman" w:hAnsi="Times New Roman" w:cs="Times New Roman"/>
          <w:sz w:val="24"/>
          <w:szCs w:val="24"/>
        </w:rPr>
        <w:t xml:space="preserve">района,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002E7A1A"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002E7A1A"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 поселения.</w:t>
      </w:r>
      <w:bookmarkStart w:id="69" w:name="_Toc268487906"/>
      <w:bookmarkStart w:id="70" w:name="_Toc302114028"/>
    </w:p>
    <w:p w:rsidR="00196F73" w:rsidRPr="00D00BAB" w:rsidRDefault="00E9687B" w:rsidP="00A10F23">
      <w:pPr>
        <w:pStyle w:val="ConsPlusNormal"/>
        <w:widowControl/>
        <w:numPr>
          <w:ilvl w:val="0"/>
          <w:numId w:val="38"/>
        </w:numPr>
        <w:jc w:val="both"/>
        <w:rPr>
          <w:rFonts w:ascii="Times New Roman" w:hAnsi="Times New Roman" w:cs="Times New Roman"/>
          <w:sz w:val="24"/>
          <w:szCs w:val="24"/>
        </w:rPr>
      </w:pPr>
      <w:r w:rsidRPr="00D00BAB">
        <w:rPr>
          <w:rFonts w:ascii="Times New Roman" w:hAnsi="Times New Roman" w:cs="Times New Roman"/>
          <w:sz w:val="24"/>
          <w:szCs w:val="24"/>
        </w:rPr>
        <w:t xml:space="preserve">РАЗДЕЛ </w:t>
      </w:r>
      <w:r w:rsidR="00442930" w:rsidRPr="00D00BAB">
        <w:rPr>
          <w:rFonts w:ascii="Times New Roman" w:hAnsi="Times New Roman" w:cs="Times New Roman"/>
          <w:sz w:val="24"/>
          <w:szCs w:val="24"/>
        </w:rPr>
        <w:t>2</w:t>
      </w:r>
      <w:r w:rsidR="00196F73" w:rsidRPr="00D00BAB">
        <w:rPr>
          <w:rFonts w:ascii="Times New Roman" w:hAnsi="Times New Roman" w:cs="Times New Roman"/>
          <w:sz w:val="24"/>
          <w:szCs w:val="24"/>
        </w:rPr>
        <w:t>. КАРТ</w:t>
      </w:r>
      <w:r w:rsidRPr="00D00BAB">
        <w:rPr>
          <w:rFonts w:ascii="Times New Roman" w:hAnsi="Times New Roman" w:cs="Times New Roman"/>
          <w:sz w:val="24"/>
          <w:szCs w:val="24"/>
        </w:rPr>
        <w:t>Ы</w:t>
      </w:r>
      <w:r w:rsidR="00196F73" w:rsidRPr="00D00BAB">
        <w:rPr>
          <w:rFonts w:ascii="Times New Roman" w:hAnsi="Times New Roman" w:cs="Times New Roman"/>
          <w:sz w:val="24"/>
          <w:szCs w:val="24"/>
        </w:rPr>
        <w:t xml:space="preserve"> </w:t>
      </w:r>
      <w:r w:rsidR="00626AB7" w:rsidRPr="00D00BAB">
        <w:rPr>
          <w:rFonts w:ascii="Times New Roman" w:hAnsi="Times New Roman" w:cs="Times New Roman"/>
          <w:sz w:val="24"/>
          <w:szCs w:val="24"/>
        </w:rPr>
        <w:t xml:space="preserve"> </w:t>
      </w:r>
      <w:r w:rsidR="00196F73" w:rsidRPr="00D00BAB">
        <w:rPr>
          <w:rFonts w:ascii="Times New Roman" w:hAnsi="Times New Roman" w:cs="Times New Roman"/>
          <w:sz w:val="24"/>
          <w:szCs w:val="24"/>
        </w:rPr>
        <w:t>ГРАДОСТРОИТЕЛЬНОГО ЗОНИРОВАНИЯ</w:t>
      </w:r>
      <w:bookmarkEnd w:id="69"/>
      <w:bookmarkEnd w:id="70"/>
      <w:r w:rsidR="00196F73" w:rsidRPr="00D00BAB">
        <w:rPr>
          <w:rFonts w:ascii="Times New Roman" w:hAnsi="Times New Roman" w:cs="Times New Roman"/>
          <w:sz w:val="24"/>
          <w:szCs w:val="24"/>
        </w:rPr>
        <w:t xml:space="preserve"> </w:t>
      </w:r>
    </w:p>
    <w:p w:rsidR="00196F73" w:rsidRPr="00D00BAB" w:rsidRDefault="00196F73" w:rsidP="008D0C06">
      <w:pPr>
        <w:pStyle w:val="3"/>
        <w:jc w:val="center"/>
        <w:rPr>
          <w:rFonts w:ascii="Times New Roman" w:hAnsi="Times New Roman" w:cs="Times New Roman"/>
          <w:sz w:val="24"/>
          <w:szCs w:val="24"/>
        </w:rPr>
      </w:pPr>
      <w:bookmarkStart w:id="71" w:name="_Toc268484957"/>
      <w:bookmarkStart w:id="72" w:name="_Toc268487907"/>
      <w:bookmarkStart w:id="73" w:name="_Toc302114029"/>
      <w:r w:rsidRPr="00D00BAB">
        <w:rPr>
          <w:rFonts w:ascii="Times New Roman" w:hAnsi="Times New Roman" w:cs="Times New Roman"/>
          <w:sz w:val="24"/>
          <w:szCs w:val="24"/>
        </w:rPr>
        <w:t>Статья 1</w:t>
      </w:r>
      <w:r w:rsidR="002872A8" w:rsidRPr="00D00BAB">
        <w:rPr>
          <w:rFonts w:ascii="Times New Roman" w:hAnsi="Times New Roman" w:cs="Times New Roman"/>
          <w:sz w:val="24"/>
          <w:szCs w:val="24"/>
        </w:rPr>
        <w:t>7</w:t>
      </w:r>
      <w:r w:rsidRPr="00D00BAB">
        <w:rPr>
          <w:rFonts w:ascii="Times New Roman" w:hAnsi="Times New Roman" w:cs="Times New Roman"/>
          <w:sz w:val="24"/>
          <w:szCs w:val="24"/>
        </w:rPr>
        <w:t>. Состав и содержание карт градостроительного зонирования</w:t>
      </w:r>
      <w:bookmarkEnd w:id="71"/>
      <w:bookmarkEnd w:id="72"/>
      <w:bookmarkEnd w:id="73"/>
    </w:p>
    <w:p w:rsidR="007122E5" w:rsidRPr="00D00BAB" w:rsidRDefault="007122E5" w:rsidP="007122E5">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3C4941" w:rsidRPr="00D00BAB" w:rsidRDefault="007122E5" w:rsidP="007122E5">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 xml:space="preserve">2. Карта </w:t>
      </w:r>
      <w:r w:rsidR="00AC6AC2" w:rsidRPr="00D00BAB">
        <w:rPr>
          <w:rFonts w:ascii="Times New Roman" w:hAnsi="Times New Roman" w:cs="Times New Roman"/>
          <w:sz w:val="24"/>
          <w:szCs w:val="24"/>
        </w:rPr>
        <w:t xml:space="preserve">(схема) </w:t>
      </w:r>
      <w:r w:rsidRPr="00D00BAB">
        <w:rPr>
          <w:rFonts w:ascii="Times New Roman" w:hAnsi="Times New Roman" w:cs="Times New Roman"/>
          <w:sz w:val="24"/>
          <w:szCs w:val="24"/>
        </w:rPr>
        <w:t xml:space="preserve">границ территориальных зон  и зон с особыми условиями использования территории состоит из карты (схемы) градостроительного зонирования территории </w:t>
      </w:r>
      <w:r w:rsidR="00E46A71" w:rsidRPr="00D00BAB">
        <w:rPr>
          <w:rFonts w:ascii="Times New Roman" w:hAnsi="Times New Roman" w:cs="Times New Roman"/>
          <w:sz w:val="24"/>
          <w:szCs w:val="24"/>
        </w:rPr>
        <w:t xml:space="preserve">Криничанского сельского </w:t>
      </w:r>
      <w:r w:rsidRPr="00D00BAB">
        <w:rPr>
          <w:rFonts w:ascii="Times New Roman" w:hAnsi="Times New Roman" w:cs="Times New Roman"/>
          <w:sz w:val="24"/>
          <w:szCs w:val="24"/>
        </w:rPr>
        <w:t>поселения</w:t>
      </w:r>
      <w:r w:rsidR="00BB6F1F" w:rsidRPr="00D00BAB">
        <w:rPr>
          <w:rFonts w:ascii="Times New Roman" w:hAnsi="Times New Roman" w:cs="Times New Roman"/>
          <w:sz w:val="24"/>
          <w:szCs w:val="24"/>
        </w:rPr>
        <w:t xml:space="preserve"> Россошанского муниципального района Воронежской области</w:t>
      </w:r>
      <w:r w:rsidR="00AC6AC2" w:rsidRPr="00D00BAB">
        <w:rPr>
          <w:rFonts w:ascii="Times New Roman" w:hAnsi="Times New Roman" w:cs="Times New Roman"/>
          <w:sz w:val="24"/>
          <w:szCs w:val="24"/>
        </w:rPr>
        <w:t>, совмещенной со схемой границ зон с особыми условиями использования территории</w:t>
      </w:r>
      <w:r w:rsidR="003C4941" w:rsidRPr="00D00BAB">
        <w:rPr>
          <w:rFonts w:ascii="Times New Roman" w:hAnsi="Times New Roman" w:cs="Times New Roman"/>
          <w:sz w:val="24"/>
          <w:szCs w:val="24"/>
        </w:rPr>
        <w:t>,</w:t>
      </w:r>
    </w:p>
    <w:p w:rsidR="007122E5" w:rsidRPr="00D00BAB" w:rsidRDefault="007122E5" w:rsidP="007122E5">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и фрагментов карты (схемы) по числу населенных пунктов поселения:</w:t>
      </w:r>
    </w:p>
    <w:p w:rsidR="007122E5" w:rsidRPr="00D00BAB" w:rsidRDefault="007122E5" w:rsidP="007122E5">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фрагмент 1: </w:t>
      </w:r>
      <w:r w:rsidR="00157C47" w:rsidRPr="00D00BAB">
        <w:rPr>
          <w:rFonts w:ascii="Times New Roman" w:hAnsi="Times New Roman" w:cs="Times New Roman"/>
          <w:sz w:val="24"/>
          <w:szCs w:val="24"/>
        </w:rPr>
        <w:t>Карта (схема)</w:t>
      </w:r>
      <w:r w:rsidRPr="00D00BAB">
        <w:rPr>
          <w:rFonts w:ascii="Times New Roman" w:hAnsi="Times New Roman" w:cs="Times New Roman"/>
          <w:sz w:val="24"/>
          <w:szCs w:val="24"/>
        </w:rPr>
        <w:t xml:space="preserve"> градостроительного зонирования территории  </w:t>
      </w:r>
      <w:r w:rsidR="00A371CE" w:rsidRPr="00D00BAB">
        <w:rPr>
          <w:rFonts w:ascii="Times New Roman" w:hAnsi="Times New Roman" w:cs="Times New Roman"/>
          <w:sz w:val="24"/>
          <w:szCs w:val="24"/>
        </w:rPr>
        <w:t>населенных пунктов</w:t>
      </w:r>
      <w:r w:rsidR="00623E52" w:rsidRPr="00D00BAB">
        <w:rPr>
          <w:rFonts w:ascii="Times New Roman" w:hAnsi="Times New Roman" w:cs="Times New Roman"/>
          <w:sz w:val="24"/>
          <w:szCs w:val="24"/>
        </w:rPr>
        <w:t>, совмещенная со схемой границ зон с особыми условиями использования территории</w:t>
      </w:r>
      <w:r w:rsidR="00A371CE" w:rsidRPr="00D00BAB">
        <w:rPr>
          <w:rFonts w:ascii="Times New Roman" w:hAnsi="Times New Roman" w:cs="Times New Roman"/>
          <w:sz w:val="24"/>
          <w:szCs w:val="24"/>
        </w:rPr>
        <w:t xml:space="preserve"> – </w:t>
      </w:r>
      <w:r w:rsidR="00781BDC" w:rsidRPr="00D00BAB">
        <w:rPr>
          <w:rFonts w:ascii="Times New Roman" w:hAnsi="Times New Roman" w:cs="Times New Roman"/>
          <w:sz w:val="24"/>
          <w:szCs w:val="24"/>
        </w:rPr>
        <w:t>село Криничное</w:t>
      </w:r>
      <w:r w:rsidRPr="00D00BAB">
        <w:rPr>
          <w:rFonts w:ascii="Times New Roman" w:hAnsi="Times New Roman" w:cs="Times New Roman"/>
          <w:sz w:val="24"/>
          <w:szCs w:val="24"/>
        </w:rPr>
        <w:t>;</w:t>
      </w:r>
    </w:p>
    <w:p w:rsidR="007122E5" w:rsidRPr="00D00BAB" w:rsidRDefault="007122E5" w:rsidP="007122E5">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2) фрагмент </w:t>
      </w:r>
      <w:r w:rsidR="00084E28" w:rsidRPr="00D00BAB">
        <w:rPr>
          <w:rFonts w:ascii="Times New Roman" w:hAnsi="Times New Roman" w:cs="Times New Roman"/>
          <w:sz w:val="24"/>
          <w:szCs w:val="24"/>
        </w:rPr>
        <w:t>2</w:t>
      </w:r>
      <w:r w:rsidRPr="00D00BAB">
        <w:rPr>
          <w:rFonts w:ascii="Times New Roman" w:hAnsi="Times New Roman" w:cs="Times New Roman"/>
          <w:sz w:val="24"/>
          <w:szCs w:val="24"/>
        </w:rPr>
        <w:t xml:space="preserve">: </w:t>
      </w:r>
      <w:r w:rsidR="00157C47" w:rsidRPr="00D00BAB">
        <w:rPr>
          <w:rFonts w:ascii="Times New Roman" w:hAnsi="Times New Roman" w:cs="Times New Roman"/>
          <w:sz w:val="24"/>
          <w:szCs w:val="24"/>
        </w:rPr>
        <w:t xml:space="preserve">Карта (схема) </w:t>
      </w:r>
      <w:r w:rsidRPr="00D00BAB">
        <w:rPr>
          <w:rFonts w:ascii="Times New Roman" w:hAnsi="Times New Roman" w:cs="Times New Roman"/>
          <w:sz w:val="24"/>
          <w:szCs w:val="24"/>
        </w:rPr>
        <w:t xml:space="preserve"> градостроительного зонирования территории  </w:t>
      </w:r>
      <w:r w:rsidR="000B1BE1" w:rsidRPr="00D00BAB">
        <w:rPr>
          <w:rFonts w:ascii="Times New Roman" w:hAnsi="Times New Roman" w:cs="Times New Roman"/>
          <w:sz w:val="24"/>
          <w:szCs w:val="24"/>
        </w:rPr>
        <w:t xml:space="preserve"> населенн</w:t>
      </w:r>
      <w:r w:rsidR="00A371CE" w:rsidRPr="00D00BAB">
        <w:rPr>
          <w:rFonts w:ascii="Times New Roman" w:hAnsi="Times New Roman" w:cs="Times New Roman"/>
          <w:sz w:val="24"/>
          <w:szCs w:val="24"/>
        </w:rPr>
        <w:t>ого</w:t>
      </w:r>
      <w:r w:rsidR="000B1BE1" w:rsidRPr="00D00BAB">
        <w:rPr>
          <w:rFonts w:ascii="Times New Roman" w:hAnsi="Times New Roman" w:cs="Times New Roman"/>
          <w:sz w:val="24"/>
          <w:szCs w:val="24"/>
        </w:rPr>
        <w:t xml:space="preserve"> пункт</w:t>
      </w:r>
      <w:r w:rsidR="00A371CE" w:rsidRPr="00D00BAB">
        <w:rPr>
          <w:rFonts w:ascii="Times New Roman" w:hAnsi="Times New Roman" w:cs="Times New Roman"/>
          <w:sz w:val="24"/>
          <w:szCs w:val="24"/>
        </w:rPr>
        <w:t>а</w:t>
      </w:r>
      <w:r w:rsidR="00623E52" w:rsidRPr="00D00BAB">
        <w:rPr>
          <w:rFonts w:ascii="Times New Roman" w:hAnsi="Times New Roman" w:cs="Times New Roman"/>
          <w:sz w:val="24"/>
          <w:szCs w:val="24"/>
        </w:rPr>
        <w:t>, совмещенная со схемой границ зон с особыми условиями использования территории</w:t>
      </w:r>
      <w:r w:rsidR="000B1BE1" w:rsidRPr="00D00BAB">
        <w:rPr>
          <w:rFonts w:ascii="Times New Roman" w:hAnsi="Times New Roman" w:cs="Times New Roman"/>
          <w:sz w:val="24"/>
          <w:szCs w:val="24"/>
        </w:rPr>
        <w:t xml:space="preserve"> </w:t>
      </w:r>
      <w:r w:rsidR="00084E28" w:rsidRPr="00D00BAB">
        <w:rPr>
          <w:rFonts w:ascii="Times New Roman" w:hAnsi="Times New Roman" w:cs="Times New Roman"/>
          <w:sz w:val="24"/>
          <w:szCs w:val="24"/>
        </w:rPr>
        <w:t>–</w:t>
      </w:r>
      <w:r w:rsidR="000B1BE1" w:rsidRPr="00D00BAB">
        <w:rPr>
          <w:rFonts w:ascii="Times New Roman" w:hAnsi="Times New Roman" w:cs="Times New Roman"/>
          <w:sz w:val="24"/>
          <w:szCs w:val="24"/>
        </w:rPr>
        <w:t xml:space="preserve"> </w:t>
      </w:r>
      <w:r w:rsidR="00781BDC" w:rsidRPr="00D00BAB">
        <w:rPr>
          <w:rFonts w:ascii="Times New Roman" w:hAnsi="Times New Roman" w:cs="Times New Roman"/>
          <w:sz w:val="24"/>
          <w:szCs w:val="24"/>
        </w:rPr>
        <w:t>хутор Атамановка</w:t>
      </w:r>
      <w:r w:rsidRPr="00D00BAB">
        <w:rPr>
          <w:rFonts w:ascii="Times New Roman" w:hAnsi="Times New Roman" w:cs="Times New Roman"/>
          <w:sz w:val="24"/>
          <w:szCs w:val="24"/>
        </w:rPr>
        <w:t>;</w:t>
      </w:r>
    </w:p>
    <w:p w:rsidR="00781BDC" w:rsidRPr="00D00BAB" w:rsidRDefault="00781BDC" w:rsidP="00781BDC">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3) фрагмент 3: </w:t>
      </w:r>
      <w:r w:rsidR="00157C47" w:rsidRPr="00D00BAB">
        <w:rPr>
          <w:rFonts w:ascii="Times New Roman" w:hAnsi="Times New Roman" w:cs="Times New Roman"/>
          <w:sz w:val="24"/>
          <w:szCs w:val="24"/>
        </w:rPr>
        <w:t xml:space="preserve">Карта (схема) </w:t>
      </w:r>
      <w:r w:rsidRPr="00D00BAB">
        <w:rPr>
          <w:rFonts w:ascii="Times New Roman" w:hAnsi="Times New Roman" w:cs="Times New Roman"/>
          <w:sz w:val="24"/>
          <w:szCs w:val="24"/>
        </w:rPr>
        <w:t xml:space="preserve"> градостроите</w:t>
      </w:r>
      <w:r w:rsidR="00157C47" w:rsidRPr="00D00BAB">
        <w:rPr>
          <w:rFonts w:ascii="Times New Roman" w:hAnsi="Times New Roman" w:cs="Times New Roman"/>
          <w:sz w:val="24"/>
          <w:szCs w:val="24"/>
        </w:rPr>
        <w:t xml:space="preserve">льного зонирования территории  </w:t>
      </w:r>
      <w:r w:rsidRPr="00D00BAB">
        <w:rPr>
          <w:rFonts w:ascii="Times New Roman" w:hAnsi="Times New Roman" w:cs="Times New Roman"/>
          <w:sz w:val="24"/>
          <w:szCs w:val="24"/>
        </w:rPr>
        <w:t xml:space="preserve"> населенного пункта</w:t>
      </w:r>
      <w:r w:rsidR="00623E52" w:rsidRPr="00D00BAB">
        <w:rPr>
          <w:rFonts w:ascii="Times New Roman" w:hAnsi="Times New Roman" w:cs="Times New Roman"/>
          <w:sz w:val="24"/>
          <w:szCs w:val="24"/>
        </w:rPr>
        <w:t>, совмещенная со схемой границ зон с особыми условиями использования территории</w:t>
      </w:r>
      <w:r w:rsidRPr="00D00BAB">
        <w:rPr>
          <w:rFonts w:ascii="Times New Roman" w:hAnsi="Times New Roman" w:cs="Times New Roman"/>
          <w:sz w:val="24"/>
          <w:szCs w:val="24"/>
        </w:rPr>
        <w:t xml:space="preserve"> – хутор Григорьевка;</w:t>
      </w:r>
    </w:p>
    <w:p w:rsidR="00781BDC" w:rsidRPr="00D00BAB" w:rsidRDefault="00781BDC" w:rsidP="00781BDC">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4) фрагмент 4: </w:t>
      </w:r>
      <w:r w:rsidR="00157C47" w:rsidRPr="00D00BAB">
        <w:rPr>
          <w:rFonts w:ascii="Times New Roman" w:hAnsi="Times New Roman" w:cs="Times New Roman"/>
          <w:sz w:val="24"/>
          <w:szCs w:val="24"/>
        </w:rPr>
        <w:t xml:space="preserve">Карта (схема) </w:t>
      </w:r>
      <w:r w:rsidRPr="00D00BAB">
        <w:rPr>
          <w:rFonts w:ascii="Times New Roman" w:hAnsi="Times New Roman" w:cs="Times New Roman"/>
          <w:sz w:val="24"/>
          <w:szCs w:val="24"/>
        </w:rPr>
        <w:t xml:space="preserve"> градостроите</w:t>
      </w:r>
      <w:r w:rsidR="00157C47" w:rsidRPr="00D00BAB">
        <w:rPr>
          <w:rFonts w:ascii="Times New Roman" w:hAnsi="Times New Roman" w:cs="Times New Roman"/>
          <w:sz w:val="24"/>
          <w:szCs w:val="24"/>
        </w:rPr>
        <w:t xml:space="preserve">льного зонирования территории  </w:t>
      </w:r>
      <w:r w:rsidRPr="00D00BAB">
        <w:rPr>
          <w:rFonts w:ascii="Times New Roman" w:hAnsi="Times New Roman" w:cs="Times New Roman"/>
          <w:sz w:val="24"/>
          <w:szCs w:val="24"/>
        </w:rPr>
        <w:t xml:space="preserve"> населенного пункта</w:t>
      </w:r>
      <w:r w:rsidR="00623E52" w:rsidRPr="00D00BAB">
        <w:rPr>
          <w:rFonts w:ascii="Times New Roman" w:hAnsi="Times New Roman" w:cs="Times New Roman"/>
          <w:sz w:val="24"/>
          <w:szCs w:val="24"/>
        </w:rPr>
        <w:t>, совмещенная со схемой границ зон с особыми условиями использования территории</w:t>
      </w:r>
      <w:r w:rsidRPr="00D00BAB">
        <w:rPr>
          <w:rFonts w:ascii="Times New Roman" w:hAnsi="Times New Roman" w:cs="Times New Roman"/>
          <w:sz w:val="24"/>
          <w:szCs w:val="24"/>
        </w:rPr>
        <w:t xml:space="preserve"> – село Первомайское;</w:t>
      </w:r>
    </w:p>
    <w:p w:rsidR="00781BDC" w:rsidRPr="00D00BAB" w:rsidRDefault="00781BDC" w:rsidP="00781BDC">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5) фрагмент 5: </w:t>
      </w:r>
      <w:r w:rsidR="00157C47" w:rsidRPr="00D00BAB">
        <w:rPr>
          <w:rFonts w:ascii="Times New Roman" w:hAnsi="Times New Roman" w:cs="Times New Roman"/>
          <w:sz w:val="24"/>
          <w:szCs w:val="24"/>
        </w:rPr>
        <w:t xml:space="preserve">Карта (схема) </w:t>
      </w:r>
      <w:r w:rsidRPr="00D00BAB">
        <w:rPr>
          <w:rFonts w:ascii="Times New Roman" w:hAnsi="Times New Roman" w:cs="Times New Roman"/>
          <w:sz w:val="24"/>
          <w:szCs w:val="24"/>
        </w:rPr>
        <w:t>градостроительног</w:t>
      </w:r>
      <w:r w:rsidR="00157C47" w:rsidRPr="00D00BAB">
        <w:rPr>
          <w:rFonts w:ascii="Times New Roman" w:hAnsi="Times New Roman" w:cs="Times New Roman"/>
          <w:sz w:val="24"/>
          <w:szCs w:val="24"/>
        </w:rPr>
        <w:t xml:space="preserve">о зонирования территории  </w:t>
      </w:r>
      <w:r w:rsidRPr="00D00BAB">
        <w:rPr>
          <w:rFonts w:ascii="Times New Roman" w:hAnsi="Times New Roman" w:cs="Times New Roman"/>
          <w:sz w:val="24"/>
          <w:szCs w:val="24"/>
        </w:rPr>
        <w:t xml:space="preserve"> населенного пункта</w:t>
      </w:r>
      <w:r w:rsidR="00623E52" w:rsidRPr="00D00BAB">
        <w:rPr>
          <w:rFonts w:ascii="Times New Roman" w:hAnsi="Times New Roman" w:cs="Times New Roman"/>
          <w:sz w:val="24"/>
          <w:szCs w:val="24"/>
        </w:rPr>
        <w:t>, совмещенная со схемой границ зон с особыми условиями использования территории</w:t>
      </w:r>
      <w:r w:rsidRPr="00D00BAB">
        <w:rPr>
          <w:rFonts w:ascii="Times New Roman" w:hAnsi="Times New Roman" w:cs="Times New Roman"/>
          <w:sz w:val="24"/>
          <w:szCs w:val="24"/>
        </w:rPr>
        <w:t xml:space="preserve"> – хутор Поддубновка;</w:t>
      </w:r>
    </w:p>
    <w:p w:rsidR="002872A8" w:rsidRPr="00D00BAB" w:rsidRDefault="00E1217E"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w:t>
      </w:r>
      <w:r w:rsidR="002872A8" w:rsidRPr="00D00BAB">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w:t>
      </w:r>
      <w:r w:rsidRPr="00D00BAB">
        <w:rPr>
          <w:rFonts w:ascii="Times New Roman" w:hAnsi="Times New Roman" w:cs="Times New Roman"/>
          <w:sz w:val="24"/>
          <w:szCs w:val="24"/>
        </w:rPr>
        <w:t xml:space="preserve">настоящих </w:t>
      </w:r>
      <w:r w:rsidR="002872A8" w:rsidRPr="00D00BAB">
        <w:rPr>
          <w:rFonts w:ascii="Times New Roman" w:hAnsi="Times New Roman" w:cs="Times New Roman"/>
          <w:sz w:val="24"/>
          <w:szCs w:val="24"/>
        </w:rPr>
        <w:t xml:space="preserve">Правил. </w:t>
      </w:r>
    </w:p>
    <w:p w:rsidR="002872A8" w:rsidRPr="00D00BAB" w:rsidRDefault="002872A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Номера участков градостроительного зонирования состоят из следующих элементов:</w:t>
      </w:r>
    </w:p>
    <w:p w:rsidR="002872A8" w:rsidRPr="00D00BAB" w:rsidRDefault="002872A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2872A8" w:rsidRPr="00D00BAB" w:rsidRDefault="002872A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2872A8" w:rsidRPr="00D00BAB" w:rsidRDefault="002872A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D00BAB" w:rsidRDefault="002872A8" w:rsidP="008D0C06">
      <w:pPr>
        <w:pStyle w:val="ConsPlusNormal"/>
        <w:widowControl/>
        <w:ind w:firstLine="567"/>
        <w:jc w:val="both"/>
        <w:rPr>
          <w:rFonts w:ascii="Times New Roman" w:hAnsi="Times New Roman" w:cs="Times New Roman"/>
          <w:i/>
          <w:iCs/>
          <w:sz w:val="24"/>
          <w:szCs w:val="24"/>
        </w:rPr>
      </w:pPr>
      <w:r w:rsidRPr="00D00BAB">
        <w:rPr>
          <w:rFonts w:ascii="Times New Roman" w:hAnsi="Times New Roman" w:cs="Times New Roman"/>
          <w:i/>
          <w:iCs/>
          <w:sz w:val="24"/>
          <w:szCs w:val="24"/>
        </w:rPr>
        <w:t>(Например: Ж1/1/2: зона индивидуальной жилой застройки в</w:t>
      </w:r>
      <w:r w:rsidR="00084E28" w:rsidRPr="00D00BAB">
        <w:rPr>
          <w:rFonts w:ascii="Times New Roman" w:hAnsi="Times New Roman" w:cs="Times New Roman"/>
          <w:i/>
          <w:iCs/>
          <w:sz w:val="24"/>
          <w:szCs w:val="24"/>
        </w:rPr>
        <w:t xml:space="preserve"> </w:t>
      </w:r>
      <w:r w:rsidR="00781BDC" w:rsidRPr="00D00BAB">
        <w:rPr>
          <w:rFonts w:ascii="Times New Roman" w:hAnsi="Times New Roman" w:cs="Times New Roman"/>
          <w:i/>
          <w:iCs/>
          <w:sz w:val="24"/>
          <w:szCs w:val="24"/>
        </w:rPr>
        <w:t>селе Криничное</w:t>
      </w:r>
      <w:r w:rsidRPr="00D00BAB">
        <w:rPr>
          <w:rFonts w:ascii="Times New Roman" w:hAnsi="Times New Roman" w:cs="Times New Roman"/>
          <w:i/>
          <w:iCs/>
          <w:sz w:val="24"/>
          <w:szCs w:val="24"/>
        </w:rPr>
        <w:t>, участок № 2)</w:t>
      </w:r>
    </w:p>
    <w:p w:rsidR="002872A8" w:rsidRPr="00D00BAB" w:rsidRDefault="00E1217E"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5</w:t>
      </w:r>
      <w:r w:rsidR="002872A8" w:rsidRPr="00D00BAB">
        <w:rPr>
          <w:rFonts w:ascii="Times New Roman" w:hAnsi="Times New Roman" w:cs="Times New Roman"/>
          <w:sz w:val="24"/>
          <w:szCs w:val="24"/>
        </w:rPr>
        <w:t>. Номер каждого участка градостроительного зонирования является уникальным.</w:t>
      </w:r>
    </w:p>
    <w:p w:rsidR="004B1855" w:rsidRPr="00D00BAB" w:rsidRDefault="00E1217E" w:rsidP="004B1855">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 </w:t>
      </w:r>
      <w:bookmarkStart w:id="74" w:name="_Toc268484959"/>
      <w:bookmarkStart w:id="75" w:name="_Toc268487908"/>
      <w:bookmarkStart w:id="76" w:name="_Toc302114030"/>
    </w:p>
    <w:p w:rsidR="00E17364" w:rsidRPr="00D00BAB" w:rsidRDefault="00E17364" w:rsidP="004B1855">
      <w:pPr>
        <w:pStyle w:val="ConsPlusNormal"/>
        <w:widowControl/>
        <w:ind w:firstLine="567"/>
        <w:jc w:val="both"/>
        <w:rPr>
          <w:rFonts w:ascii="Times New Roman" w:hAnsi="Times New Roman" w:cs="Times New Roman"/>
          <w:sz w:val="24"/>
          <w:szCs w:val="24"/>
        </w:rPr>
      </w:pPr>
    </w:p>
    <w:p w:rsidR="00196F73" w:rsidRPr="00D00BAB" w:rsidRDefault="00E9687B" w:rsidP="004B1855">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РАЗДЕЛ </w:t>
      </w:r>
      <w:r w:rsidR="001D6BCA" w:rsidRPr="00D00BAB">
        <w:rPr>
          <w:rFonts w:ascii="Times New Roman" w:hAnsi="Times New Roman" w:cs="Times New Roman"/>
          <w:sz w:val="24"/>
          <w:szCs w:val="24"/>
        </w:rPr>
        <w:t>3</w:t>
      </w:r>
      <w:r w:rsidR="00196F73" w:rsidRPr="00D00BAB">
        <w:rPr>
          <w:rFonts w:ascii="Times New Roman" w:hAnsi="Times New Roman" w:cs="Times New Roman"/>
          <w:sz w:val="24"/>
          <w:szCs w:val="24"/>
        </w:rPr>
        <w:t>. ГРАДОСТРОИТЕЛЬНЫЕ РЕГЛАМЕНТЫ</w:t>
      </w:r>
      <w:bookmarkEnd w:id="74"/>
      <w:bookmarkEnd w:id="75"/>
      <w:bookmarkEnd w:id="76"/>
      <w:r w:rsidR="00E63289" w:rsidRPr="00D00BAB">
        <w:rPr>
          <w:rFonts w:ascii="Times New Roman" w:hAnsi="Times New Roman" w:cs="Times New Roman"/>
          <w:sz w:val="24"/>
          <w:szCs w:val="24"/>
        </w:rPr>
        <w:t xml:space="preserve"> </w:t>
      </w:r>
    </w:p>
    <w:p w:rsidR="00A80EAB" w:rsidRPr="00D00BAB" w:rsidRDefault="00A80EAB" w:rsidP="008D0C06">
      <w:pPr>
        <w:pStyle w:val="3"/>
        <w:jc w:val="center"/>
        <w:rPr>
          <w:rFonts w:ascii="Times New Roman" w:hAnsi="Times New Roman" w:cs="Times New Roman"/>
          <w:sz w:val="24"/>
          <w:szCs w:val="24"/>
        </w:rPr>
      </w:pPr>
      <w:bookmarkStart w:id="77" w:name="_Toc268487909"/>
      <w:bookmarkStart w:id="78" w:name="_Toc302114031"/>
      <w:r w:rsidRPr="00D00BAB">
        <w:rPr>
          <w:rFonts w:ascii="Times New Roman" w:hAnsi="Times New Roman" w:cs="Times New Roman"/>
          <w:sz w:val="24"/>
          <w:szCs w:val="24"/>
        </w:rPr>
        <w:t xml:space="preserve">Статья </w:t>
      </w:r>
      <w:r w:rsidR="00A76006" w:rsidRPr="00D00BAB">
        <w:rPr>
          <w:rFonts w:ascii="Times New Roman" w:hAnsi="Times New Roman" w:cs="Times New Roman"/>
          <w:sz w:val="24"/>
          <w:szCs w:val="24"/>
        </w:rPr>
        <w:t>1</w:t>
      </w:r>
      <w:r w:rsidR="006074F3" w:rsidRPr="00D00BAB">
        <w:rPr>
          <w:rFonts w:ascii="Times New Roman" w:hAnsi="Times New Roman" w:cs="Times New Roman"/>
          <w:sz w:val="24"/>
          <w:szCs w:val="24"/>
        </w:rPr>
        <w:t>8</w:t>
      </w:r>
      <w:r w:rsidRPr="00D00BAB">
        <w:rPr>
          <w:rFonts w:ascii="Times New Roman" w:hAnsi="Times New Roman" w:cs="Times New Roman"/>
          <w:sz w:val="24"/>
          <w:szCs w:val="24"/>
        </w:rPr>
        <w:t>. Общ</w:t>
      </w:r>
      <w:r w:rsidR="003218B9" w:rsidRPr="00D00BAB">
        <w:rPr>
          <w:rFonts w:ascii="Times New Roman" w:hAnsi="Times New Roman" w:cs="Times New Roman"/>
          <w:sz w:val="24"/>
          <w:szCs w:val="24"/>
        </w:rPr>
        <w:t>ие</w:t>
      </w:r>
      <w:r w:rsidRPr="00D00BAB">
        <w:rPr>
          <w:rFonts w:ascii="Times New Roman" w:hAnsi="Times New Roman" w:cs="Times New Roman"/>
          <w:sz w:val="24"/>
          <w:szCs w:val="24"/>
        </w:rPr>
        <w:t xml:space="preserve"> положени</w:t>
      </w:r>
      <w:r w:rsidR="003218B9" w:rsidRPr="00D00BAB">
        <w:rPr>
          <w:rFonts w:ascii="Times New Roman" w:hAnsi="Times New Roman" w:cs="Times New Roman"/>
          <w:sz w:val="24"/>
          <w:szCs w:val="24"/>
        </w:rPr>
        <w:t>я</w:t>
      </w:r>
      <w:r w:rsidRPr="00D00BAB">
        <w:rPr>
          <w:rFonts w:ascii="Times New Roman" w:hAnsi="Times New Roman" w:cs="Times New Roman"/>
          <w:sz w:val="24"/>
          <w:szCs w:val="24"/>
        </w:rPr>
        <w:t xml:space="preserve"> </w:t>
      </w:r>
      <w:r w:rsidR="00652B64" w:rsidRPr="00D00BAB">
        <w:rPr>
          <w:rFonts w:ascii="Times New Roman" w:hAnsi="Times New Roman" w:cs="Times New Roman"/>
          <w:sz w:val="24"/>
          <w:szCs w:val="24"/>
        </w:rPr>
        <w:t xml:space="preserve">и содержание </w:t>
      </w:r>
      <w:r w:rsidRPr="00D00BAB">
        <w:rPr>
          <w:rFonts w:ascii="Times New Roman" w:hAnsi="Times New Roman" w:cs="Times New Roman"/>
          <w:sz w:val="24"/>
          <w:szCs w:val="24"/>
        </w:rPr>
        <w:t>градостроительн</w:t>
      </w:r>
      <w:r w:rsidR="003218B9" w:rsidRPr="00D00BAB">
        <w:rPr>
          <w:rFonts w:ascii="Times New Roman" w:hAnsi="Times New Roman" w:cs="Times New Roman"/>
          <w:sz w:val="24"/>
          <w:szCs w:val="24"/>
        </w:rPr>
        <w:t>ых</w:t>
      </w:r>
      <w:r w:rsidRPr="00D00BAB">
        <w:rPr>
          <w:rFonts w:ascii="Times New Roman" w:hAnsi="Times New Roman" w:cs="Times New Roman"/>
          <w:sz w:val="24"/>
          <w:szCs w:val="24"/>
        </w:rPr>
        <w:t xml:space="preserve"> регламент</w:t>
      </w:r>
      <w:bookmarkEnd w:id="77"/>
      <w:r w:rsidR="00652B64" w:rsidRPr="00D00BAB">
        <w:rPr>
          <w:rFonts w:ascii="Times New Roman" w:hAnsi="Times New Roman" w:cs="Times New Roman"/>
          <w:sz w:val="24"/>
          <w:szCs w:val="24"/>
        </w:rPr>
        <w:t xml:space="preserve">ов </w:t>
      </w:r>
      <w:r w:rsidR="00E1217E" w:rsidRPr="00D00BAB">
        <w:rPr>
          <w:rFonts w:ascii="Times New Roman" w:hAnsi="Times New Roman" w:cs="Times New Roman"/>
          <w:sz w:val="24"/>
          <w:szCs w:val="24"/>
        </w:rPr>
        <w:t>территориальных зон</w:t>
      </w:r>
      <w:bookmarkEnd w:id="78"/>
    </w:p>
    <w:p w:rsidR="00652B64" w:rsidRPr="00D00BAB" w:rsidRDefault="00652B64" w:rsidP="00652B64">
      <w:pPr>
        <w:pStyle w:val="0"/>
        <w:rPr>
          <w:color w:val="auto"/>
        </w:rPr>
      </w:pPr>
      <w:r w:rsidRPr="00D00BAB">
        <w:rPr>
          <w:color w:val="auto"/>
        </w:rPr>
        <w:t xml:space="preserve">1. Решения по землепользованию и застройке принимаются в соответствии с генеральным планом развития </w:t>
      </w:r>
      <w:r w:rsidR="00D565FB" w:rsidRPr="00D00BAB">
        <w:rPr>
          <w:bCs/>
          <w:color w:val="auto"/>
        </w:rPr>
        <w:t>Криничан</w:t>
      </w:r>
      <w:r w:rsidR="00A3773F" w:rsidRPr="00D00BAB">
        <w:rPr>
          <w:bCs/>
          <w:color w:val="auto"/>
        </w:rPr>
        <w:t>ск</w:t>
      </w:r>
      <w:r w:rsidRPr="00D00BAB">
        <w:rPr>
          <w:bCs/>
          <w:color w:val="auto"/>
        </w:rPr>
        <w:t>ого</w:t>
      </w:r>
      <w:r w:rsidRPr="00D00BAB">
        <w:rPr>
          <w:color w:val="auto"/>
        </w:rPr>
        <w:t xml:space="preserve"> </w:t>
      </w:r>
      <w:r w:rsidR="00D565FB" w:rsidRPr="00D00BAB">
        <w:rPr>
          <w:color w:val="auto"/>
        </w:rPr>
        <w:t>сельск</w:t>
      </w:r>
      <w:r w:rsidR="00BB0D01" w:rsidRPr="00D00BAB">
        <w:rPr>
          <w:color w:val="auto"/>
        </w:rPr>
        <w:t>ого</w:t>
      </w:r>
      <w:r w:rsidRPr="00D00BAB">
        <w:rPr>
          <w:color w:val="auto"/>
        </w:rPr>
        <w:t xml:space="preserve">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52B64" w:rsidRPr="00D00BAB" w:rsidRDefault="00652B64" w:rsidP="00652B64">
      <w:pPr>
        <w:pStyle w:val="0"/>
        <w:rPr>
          <w:color w:val="auto"/>
        </w:rPr>
      </w:pPr>
      <w:r w:rsidRPr="00D00BAB">
        <w:rPr>
          <w:color w:val="auto"/>
        </w:rPr>
        <w:t>Действие градостроительных регламентов не распространяется на земельные участки:</w:t>
      </w:r>
    </w:p>
    <w:p w:rsidR="00652B64" w:rsidRPr="00D00BAB" w:rsidRDefault="00652B64" w:rsidP="007C38A1">
      <w:pPr>
        <w:pStyle w:val="0"/>
        <w:numPr>
          <w:ilvl w:val="0"/>
          <w:numId w:val="29"/>
        </w:numPr>
        <w:tabs>
          <w:tab w:val="clear" w:pos="1619"/>
          <w:tab w:val="num" w:pos="993"/>
        </w:tabs>
        <w:ind w:left="993" w:hanging="293"/>
        <w:rPr>
          <w:color w:val="auto"/>
        </w:rPr>
      </w:pPr>
      <w:bookmarkStart w:id="79" w:name="_Toc278962006"/>
      <w:r w:rsidRPr="00D00BAB">
        <w:rPr>
          <w:color w:val="auto"/>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w:t>
      </w:r>
      <w:r w:rsidRPr="00D00BAB">
        <w:rPr>
          <w:color w:val="auto"/>
        </w:rPr>
        <w:lastRenderedPageBreak/>
        <w:t>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
    <w:p w:rsidR="00652B64" w:rsidRPr="00D00BAB" w:rsidRDefault="00652B64" w:rsidP="007C38A1">
      <w:pPr>
        <w:pStyle w:val="0"/>
        <w:numPr>
          <w:ilvl w:val="0"/>
          <w:numId w:val="29"/>
        </w:numPr>
        <w:tabs>
          <w:tab w:val="clear" w:pos="1619"/>
          <w:tab w:val="num" w:pos="993"/>
        </w:tabs>
        <w:ind w:left="993" w:hanging="293"/>
        <w:rPr>
          <w:color w:val="auto"/>
        </w:rPr>
      </w:pPr>
      <w:bookmarkStart w:id="80" w:name="_Toc278962007"/>
      <w:r w:rsidRPr="00D00BAB">
        <w:rPr>
          <w:color w:val="auto"/>
        </w:rPr>
        <w:t>в границах территорий общего пользования;</w:t>
      </w:r>
      <w:bookmarkEnd w:id="80"/>
    </w:p>
    <w:p w:rsidR="00652B64" w:rsidRPr="00D00BAB" w:rsidRDefault="00652B64" w:rsidP="007C38A1">
      <w:pPr>
        <w:pStyle w:val="0"/>
        <w:numPr>
          <w:ilvl w:val="0"/>
          <w:numId w:val="29"/>
        </w:numPr>
        <w:tabs>
          <w:tab w:val="clear" w:pos="1619"/>
          <w:tab w:val="num" w:pos="993"/>
        </w:tabs>
        <w:ind w:left="993" w:hanging="293"/>
        <w:rPr>
          <w:color w:val="auto"/>
        </w:rPr>
      </w:pPr>
      <w:bookmarkStart w:id="81" w:name="_Toc278962008"/>
      <w:r w:rsidRPr="00D00BAB">
        <w:rPr>
          <w:color w:val="auto"/>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D00BAB" w:rsidRDefault="00652B64" w:rsidP="007C38A1">
      <w:pPr>
        <w:pStyle w:val="0"/>
        <w:numPr>
          <w:ilvl w:val="0"/>
          <w:numId w:val="29"/>
        </w:numPr>
        <w:tabs>
          <w:tab w:val="clear" w:pos="1619"/>
          <w:tab w:val="num" w:pos="993"/>
        </w:tabs>
        <w:ind w:left="993" w:hanging="293"/>
        <w:rPr>
          <w:color w:val="auto"/>
        </w:rPr>
      </w:pPr>
      <w:bookmarkStart w:id="82" w:name="_Toc278962009"/>
      <w:r w:rsidRPr="00D00BAB">
        <w:rPr>
          <w:color w:val="auto"/>
        </w:rPr>
        <w:t>представленные для добычи полезных ископаемых.</w:t>
      </w:r>
      <w:bookmarkEnd w:id="82"/>
    </w:p>
    <w:p w:rsidR="00652B64" w:rsidRPr="00D00BAB" w:rsidRDefault="00652B64" w:rsidP="00652B64">
      <w:pPr>
        <w:pStyle w:val="0"/>
        <w:rPr>
          <w:color w:val="auto"/>
        </w:rPr>
      </w:pPr>
      <w:r w:rsidRPr="00D00BAB">
        <w:rPr>
          <w:color w:val="auto"/>
        </w:rPr>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D00BAB">
        <w:rPr>
          <w:color w:val="auto"/>
        </w:rPr>
        <w:t>сельско</w:t>
      </w:r>
      <w:r w:rsidRPr="00D00BAB">
        <w:rPr>
          <w:color w:val="auto"/>
        </w:rPr>
        <w:t xml:space="preserve">хозяйственных угодий в составе земель </w:t>
      </w:r>
      <w:r w:rsidR="00BB0D01" w:rsidRPr="00D00BAB">
        <w:rPr>
          <w:color w:val="auto"/>
        </w:rPr>
        <w:t>сельско</w:t>
      </w:r>
      <w:r w:rsidRPr="00D00BAB">
        <w:rPr>
          <w:color w:val="auto"/>
        </w:rPr>
        <w:t>хозяйственного назначения (ст.36 Градостроительный Кодекс РФ).</w:t>
      </w:r>
    </w:p>
    <w:p w:rsidR="00DD39AB" w:rsidRPr="00D00BAB" w:rsidRDefault="00652B64" w:rsidP="00652B64">
      <w:pPr>
        <w:pStyle w:val="0"/>
        <w:rPr>
          <w:color w:val="auto"/>
        </w:rPr>
      </w:pPr>
      <w:r w:rsidRPr="00D00BAB">
        <w:rPr>
          <w:color w:val="auto"/>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D00BAB" w:rsidRDefault="00652B64" w:rsidP="00652B64">
      <w:pPr>
        <w:pStyle w:val="0"/>
        <w:rPr>
          <w:color w:val="auto"/>
        </w:rPr>
      </w:pPr>
      <w:r w:rsidRPr="00D00BAB">
        <w:rPr>
          <w:color w:val="auto"/>
        </w:rPr>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52B64" w:rsidRPr="00D00BAB"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D00BAB">
        <w:rPr>
          <w:sz w:val="24"/>
          <w:szCs w:val="24"/>
        </w:rPr>
        <w:t>основные виды разрешенного использования</w:t>
      </w:r>
      <w:r w:rsidRPr="00D00BAB">
        <w:rPr>
          <w:strike/>
          <w:sz w:val="24"/>
          <w:szCs w:val="24"/>
        </w:rPr>
        <w:t xml:space="preserve"> </w:t>
      </w:r>
    </w:p>
    <w:p w:rsidR="00652B64" w:rsidRPr="00D00BAB"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D00BAB">
        <w:rPr>
          <w:sz w:val="24"/>
          <w:szCs w:val="24"/>
        </w:rPr>
        <w:t>вспомогательные виды разрешенного использования</w:t>
      </w:r>
      <w:r w:rsidR="00867CB9" w:rsidRPr="00D00BAB">
        <w:rPr>
          <w:sz w:val="24"/>
          <w:szCs w:val="24"/>
        </w:rPr>
        <w:t xml:space="preserve"> (установленные к основным)</w:t>
      </w:r>
      <w:r w:rsidRPr="00D00BAB">
        <w:rPr>
          <w:sz w:val="24"/>
          <w:szCs w:val="24"/>
        </w:rPr>
        <w:t>;</w:t>
      </w:r>
    </w:p>
    <w:p w:rsidR="00652B64" w:rsidRPr="00D00BAB"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D00BAB">
        <w:rPr>
          <w:sz w:val="24"/>
          <w:szCs w:val="24"/>
        </w:rPr>
        <w:t>условно разрешенные виды использования;</w:t>
      </w:r>
    </w:p>
    <w:p w:rsidR="00867CB9" w:rsidRPr="00D00BAB" w:rsidRDefault="00867CB9" w:rsidP="00867CB9">
      <w:pPr>
        <w:pStyle w:val="a5"/>
        <w:widowControl w:val="0"/>
        <w:numPr>
          <w:ilvl w:val="0"/>
          <w:numId w:val="30"/>
        </w:numPr>
        <w:tabs>
          <w:tab w:val="clear" w:pos="360"/>
          <w:tab w:val="clear" w:pos="972"/>
          <w:tab w:val="left" w:pos="720"/>
        </w:tabs>
        <w:suppressAutoHyphens/>
        <w:ind w:left="709" w:hanging="346"/>
        <w:jc w:val="left"/>
        <w:rPr>
          <w:sz w:val="24"/>
          <w:szCs w:val="24"/>
        </w:rPr>
      </w:pPr>
      <w:r w:rsidRPr="00D00BAB">
        <w:rPr>
          <w:sz w:val="24"/>
          <w:szCs w:val="24"/>
        </w:rPr>
        <w:t>вспомогательные виды разрешенного использования для условно разрешенных видов.</w:t>
      </w:r>
    </w:p>
    <w:p w:rsidR="00652B64" w:rsidRPr="00D00BAB" w:rsidRDefault="00652B64" w:rsidP="00652B64">
      <w:pPr>
        <w:pStyle w:val="0"/>
        <w:rPr>
          <w:color w:val="auto"/>
        </w:rPr>
      </w:pPr>
      <w:r w:rsidRPr="00D00BAB">
        <w:rPr>
          <w:color w:val="auto"/>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D00BAB" w:rsidRDefault="00652B64" w:rsidP="00652B64">
      <w:pPr>
        <w:pStyle w:val="22"/>
        <w:spacing w:after="0" w:line="240" w:lineRule="auto"/>
        <w:ind w:firstLine="482"/>
        <w:jc w:val="both"/>
      </w:pPr>
      <w:r w:rsidRPr="00D00BAB">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D00BAB" w:rsidRDefault="00652B64" w:rsidP="00652B64">
      <w:pPr>
        <w:pStyle w:val="Web"/>
        <w:spacing w:before="0" w:after="0"/>
        <w:ind w:firstLine="482"/>
        <w:jc w:val="both"/>
        <w:rPr>
          <w:szCs w:val="24"/>
        </w:rPr>
      </w:pPr>
      <w:r w:rsidRPr="00D00BAB">
        <w:rPr>
          <w:szCs w:val="24"/>
        </w:rPr>
        <w:t>2) условно разрешенные виды разрешенного использования земельных участков и объектов капитального строительства</w:t>
      </w:r>
      <w:r w:rsidRPr="00D00BAB">
        <w:rPr>
          <w:b/>
          <w:bCs/>
          <w:szCs w:val="24"/>
        </w:rPr>
        <w:t xml:space="preserve"> – </w:t>
      </w:r>
      <w:r w:rsidRPr="00D00BAB">
        <w:rPr>
          <w:bCs/>
          <w:szCs w:val="24"/>
        </w:rPr>
        <w:t>виды деятельности</w:t>
      </w:r>
      <w:r w:rsidRPr="00D00BAB">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52B64" w:rsidRPr="00D00BAB" w:rsidRDefault="00652B64" w:rsidP="00652B64">
      <w:pPr>
        <w:ind w:firstLine="482"/>
        <w:jc w:val="both"/>
      </w:pPr>
      <w:r w:rsidRPr="00D00BAB">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w:t>
      </w:r>
      <w:r w:rsidRPr="00D00BAB">
        <w:lastRenderedPageBreak/>
        <w:t>вид использования земельного участка не установлен, вспомогательный не считается разрешенным.</w:t>
      </w:r>
    </w:p>
    <w:p w:rsidR="00652B64" w:rsidRPr="00D00BAB" w:rsidRDefault="00652B64" w:rsidP="00652B64">
      <w:pPr>
        <w:ind w:firstLine="482"/>
        <w:jc w:val="both"/>
      </w:pPr>
      <w:r w:rsidRPr="00D00BAB">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D00BAB" w:rsidRDefault="00652B64" w:rsidP="00652B64">
      <w:pPr>
        <w:ind w:firstLine="482"/>
        <w:jc w:val="both"/>
      </w:pPr>
      <w:r w:rsidRPr="00D00BAB">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D00BAB" w:rsidRDefault="00652B64" w:rsidP="00652B64">
      <w:pPr>
        <w:ind w:firstLine="482"/>
        <w:jc w:val="both"/>
      </w:pPr>
      <w:r w:rsidRPr="00D00BAB">
        <w:t xml:space="preserve">- для объектов, требующих постоянного присутствия охраны – помещения или здания для персонала охраны; </w:t>
      </w:r>
    </w:p>
    <w:p w:rsidR="00652B64" w:rsidRPr="00D00BAB" w:rsidRDefault="00652B64" w:rsidP="00652B64">
      <w:pPr>
        <w:ind w:firstLine="482"/>
        <w:jc w:val="both"/>
      </w:pPr>
      <w:r w:rsidRPr="00D00BAB">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D00BAB" w:rsidRDefault="00652B64" w:rsidP="00652B64">
      <w:pPr>
        <w:ind w:firstLine="482"/>
        <w:jc w:val="both"/>
      </w:pPr>
      <w:r w:rsidRPr="00D00BAB">
        <w:t xml:space="preserve">- автомобильные проезды и подъезды, оборудованные пешеходные пути, обслуживающие соответствующие участки; </w:t>
      </w:r>
    </w:p>
    <w:p w:rsidR="00652B64" w:rsidRPr="00D00BAB" w:rsidRDefault="00652B64" w:rsidP="00652B64">
      <w:pPr>
        <w:ind w:firstLine="482"/>
        <w:jc w:val="both"/>
      </w:pPr>
      <w:r w:rsidRPr="00D00BAB">
        <w:t xml:space="preserve">- благоустроенные, в том числе озелененные, детские площадки, площадки для отдыха, спортивных занятий; </w:t>
      </w:r>
    </w:p>
    <w:p w:rsidR="00652B64" w:rsidRPr="00D00BAB" w:rsidRDefault="00652B64" w:rsidP="00652B64">
      <w:pPr>
        <w:ind w:firstLine="482"/>
        <w:jc w:val="both"/>
      </w:pPr>
      <w:r w:rsidRPr="00D00BAB">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D00BAB" w:rsidRDefault="00652B64" w:rsidP="00652B64">
      <w:pPr>
        <w:ind w:firstLine="482"/>
        <w:jc w:val="both"/>
      </w:pPr>
      <w:r w:rsidRPr="00D00BAB">
        <w:t>- общественные туалеты (кроме встроенных в жилые дома, детские учреждения).</w:t>
      </w:r>
    </w:p>
    <w:p w:rsidR="006C0BE1" w:rsidRPr="00D00BAB" w:rsidRDefault="00652B64" w:rsidP="006C0BE1">
      <w:pPr>
        <w:pStyle w:val="0"/>
        <w:rPr>
          <w:color w:val="auto"/>
        </w:rPr>
      </w:pPr>
      <w:r w:rsidRPr="00D00BAB">
        <w:rPr>
          <w:color w:val="auto"/>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r w:rsidR="006C0BE1" w:rsidRPr="00D00BAB">
        <w:rPr>
          <w:color w:val="auto"/>
        </w:rPr>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652B64" w:rsidRPr="00D00BAB" w:rsidRDefault="00652B64" w:rsidP="00652B64">
      <w:pPr>
        <w:ind w:firstLine="482"/>
        <w:jc w:val="both"/>
      </w:pPr>
    </w:p>
    <w:p w:rsidR="00652B64" w:rsidRPr="00D00BAB" w:rsidRDefault="00652B64" w:rsidP="00652B64">
      <w:pPr>
        <w:shd w:val="clear" w:color="auto" w:fill="FFFFFF"/>
        <w:ind w:firstLine="482"/>
        <w:jc w:val="both"/>
        <w:rPr>
          <w:b/>
        </w:rPr>
      </w:pPr>
      <w:r w:rsidRPr="00D00BAB">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47082" w:rsidRPr="00D00BAB" w:rsidRDefault="008A06CD" w:rsidP="008D0C06">
      <w:pPr>
        <w:pStyle w:val="3"/>
        <w:jc w:val="center"/>
        <w:rPr>
          <w:rFonts w:ascii="Times New Roman" w:hAnsi="Times New Roman" w:cs="Times New Roman"/>
          <w:sz w:val="24"/>
          <w:szCs w:val="24"/>
        </w:rPr>
      </w:pPr>
      <w:bookmarkStart w:id="83" w:name="_Toc268487910"/>
      <w:bookmarkStart w:id="84" w:name="_Toc302114032"/>
      <w:r w:rsidRPr="00D00BAB">
        <w:rPr>
          <w:rFonts w:ascii="Times New Roman" w:hAnsi="Times New Roman" w:cs="Times New Roman"/>
          <w:sz w:val="24"/>
          <w:szCs w:val="24"/>
        </w:rPr>
        <w:t xml:space="preserve">Статья </w:t>
      </w:r>
      <w:r w:rsidR="00D30F55" w:rsidRPr="00D00BAB">
        <w:rPr>
          <w:rFonts w:ascii="Times New Roman" w:hAnsi="Times New Roman" w:cs="Times New Roman"/>
          <w:sz w:val="24"/>
          <w:szCs w:val="24"/>
        </w:rPr>
        <w:t>19</w:t>
      </w:r>
      <w:r w:rsidR="00A76006" w:rsidRPr="00D00BAB">
        <w:rPr>
          <w:rFonts w:ascii="Times New Roman" w:hAnsi="Times New Roman" w:cs="Times New Roman"/>
          <w:sz w:val="24"/>
          <w:szCs w:val="24"/>
        </w:rPr>
        <w:t>. Жилые зоны</w:t>
      </w:r>
      <w:bookmarkEnd w:id="83"/>
      <w:bookmarkEnd w:id="84"/>
    </w:p>
    <w:p w:rsidR="00DD39AB" w:rsidRPr="00D00BAB" w:rsidRDefault="00F81620" w:rsidP="00A10F23">
      <w:pPr>
        <w:numPr>
          <w:ilvl w:val="0"/>
          <w:numId w:val="35"/>
        </w:numPr>
        <w:tabs>
          <w:tab w:val="left" w:pos="567"/>
          <w:tab w:val="left" w:pos="851"/>
        </w:tabs>
        <w:rPr>
          <w:b/>
          <w:bCs/>
        </w:rPr>
      </w:pPr>
      <w:bookmarkStart w:id="85" w:name="_Toc268484960"/>
      <w:r w:rsidRPr="00D00BAB">
        <w:rPr>
          <w:b/>
          <w:bCs/>
        </w:rPr>
        <w:t xml:space="preserve">Зона застройки индивидуальными жилыми домами </w:t>
      </w:r>
      <w:r w:rsidR="002A395C" w:rsidRPr="00D00BAB">
        <w:rPr>
          <w:b/>
          <w:bCs/>
        </w:rPr>
        <w:t xml:space="preserve">- </w:t>
      </w:r>
      <w:r w:rsidRPr="00D00BAB">
        <w:rPr>
          <w:b/>
          <w:bCs/>
        </w:rPr>
        <w:t>Ж 1</w:t>
      </w:r>
      <w:bookmarkEnd w:id="85"/>
    </w:p>
    <w:p w:rsidR="009F5B6C" w:rsidRPr="00D00BAB" w:rsidRDefault="00F81620" w:rsidP="001E67D3">
      <w:pPr>
        <w:ind w:firstLine="567"/>
        <w:jc w:val="both"/>
      </w:pPr>
      <w:bookmarkStart w:id="86" w:name="_Toc268484961"/>
      <w:r w:rsidRPr="00D00BAB">
        <w:t xml:space="preserve">На территории </w:t>
      </w:r>
      <w:r w:rsidR="00D565FB" w:rsidRPr="00D00BAB">
        <w:t>Криничан</w:t>
      </w:r>
      <w:r w:rsidR="00A3773F" w:rsidRPr="00D00BAB">
        <w:t>ск</w:t>
      </w:r>
      <w:r w:rsidR="00760578" w:rsidRPr="00D00BAB">
        <w:t xml:space="preserve">ого </w:t>
      </w:r>
      <w:r w:rsidR="00D565FB" w:rsidRPr="00D00BAB">
        <w:t>сельск</w:t>
      </w:r>
      <w:r w:rsidR="00BB0D01" w:rsidRPr="00D00BAB">
        <w:t>ого</w:t>
      </w:r>
      <w:r w:rsidR="00760578" w:rsidRPr="00D00BAB">
        <w:t xml:space="preserve"> поселения выделяю</w:t>
      </w:r>
      <w:r w:rsidR="00F064EA" w:rsidRPr="00D00BAB">
        <w:t xml:space="preserve">тся </w:t>
      </w:r>
      <w:r w:rsidRPr="00D00BAB">
        <w:t>участк</w:t>
      </w:r>
      <w:r w:rsidR="00760578" w:rsidRPr="00D00BAB">
        <w:t>и</w:t>
      </w:r>
      <w:r w:rsidRPr="00D00BAB">
        <w:t xml:space="preserve"> зоны застройки индивидуальными жилыми домами</w:t>
      </w:r>
      <w:bookmarkEnd w:id="86"/>
      <w:r w:rsidR="00760578" w:rsidRPr="00D00BAB">
        <w:t>, в том числе</w:t>
      </w:r>
      <w:r w:rsidR="009F5B6C" w:rsidRPr="00D00BAB">
        <w:t>:</w:t>
      </w:r>
    </w:p>
    <w:p w:rsidR="00F81620" w:rsidRPr="00D00BAB" w:rsidRDefault="00760578" w:rsidP="001E67D3">
      <w:pPr>
        <w:ind w:firstLine="567"/>
        <w:jc w:val="both"/>
      </w:pPr>
      <w:r w:rsidRPr="00D00BAB">
        <w:t>в нас</w:t>
      </w:r>
      <w:r w:rsidR="00C46F28" w:rsidRPr="00D00BAB">
        <w:t>е</w:t>
      </w:r>
      <w:r w:rsidRPr="00D00BAB">
        <w:t xml:space="preserve">ленном пункте </w:t>
      </w:r>
      <w:r w:rsidR="00781BDC" w:rsidRPr="00D00BAB">
        <w:t>село Криничное</w:t>
      </w:r>
      <w:r w:rsidRPr="00D00BAB">
        <w:t xml:space="preserve"> </w:t>
      </w:r>
      <w:r w:rsidR="0062625A" w:rsidRPr="00D00BAB">
        <w:t>–</w:t>
      </w:r>
      <w:r w:rsidRPr="00D00BAB">
        <w:t xml:space="preserve"> </w:t>
      </w:r>
      <w:r w:rsidR="003D1D58" w:rsidRPr="00D00BAB">
        <w:t>12</w:t>
      </w:r>
      <w:r w:rsidR="0062625A" w:rsidRPr="00D00BAB">
        <w:t xml:space="preserve"> </w:t>
      </w:r>
      <w:r w:rsidRPr="00D00BAB">
        <w:t>участков</w:t>
      </w:r>
      <w:r w:rsidR="009F5B6C" w:rsidRPr="00D00BAB">
        <w:t>;</w:t>
      </w:r>
    </w:p>
    <w:p w:rsidR="009F5B6C" w:rsidRPr="00D00BAB" w:rsidRDefault="009F5B6C" w:rsidP="001E67D3">
      <w:pPr>
        <w:ind w:firstLine="567"/>
        <w:jc w:val="both"/>
      </w:pPr>
      <w:r w:rsidRPr="00D00BAB">
        <w:t>в населенном пункте</w:t>
      </w:r>
      <w:r w:rsidR="000641A8" w:rsidRPr="00D00BAB">
        <w:t xml:space="preserve"> </w:t>
      </w:r>
      <w:r w:rsidR="003D1D58" w:rsidRPr="00D00BAB">
        <w:t xml:space="preserve">хутор Атамановка </w:t>
      </w:r>
      <w:r w:rsidR="00B26C8F" w:rsidRPr="00D00BAB">
        <w:t xml:space="preserve">- </w:t>
      </w:r>
      <w:r w:rsidR="00A521DE" w:rsidRPr="00D00BAB">
        <w:t>9</w:t>
      </w:r>
      <w:r w:rsidR="00B26C8F" w:rsidRPr="00D00BAB">
        <w:t xml:space="preserve"> участк</w:t>
      </w:r>
      <w:r w:rsidR="00B2353C" w:rsidRPr="00D00BAB">
        <w:t>ов</w:t>
      </w:r>
      <w:r w:rsidR="003D1D58" w:rsidRPr="00D00BAB">
        <w:t>;</w:t>
      </w:r>
    </w:p>
    <w:p w:rsidR="003D1D58" w:rsidRPr="00D00BAB" w:rsidRDefault="003D1D58" w:rsidP="003D1D58">
      <w:pPr>
        <w:ind w:firstLine="567"/>
        <w:jc w:val="both"/>
      </w:pPr>
      <w:r w:rsidRPr="00D00BAB">
        <w:t>в населенном пункте хутор Григорьевка - 8 участков;</w:t>
      </w:r>
    </w:p>
    <w:p w:rsidR="003D1D58" w:rsidRPr="00D00BAB" w:rsidRDefault="003D1D58" w:rsidP="003D1D58">
      <w:pPr>
        <w:ind w:firstLine="567"/>
        <w:jc w:val="both"/>
      </w:pPr>
      <w:r w:rsidRPr="00D00BAB">
        <w:t xml:space="preserve">в населенном пункте село Первомайское - </w:t>
      </w:r>
      <w:r w:rsidR="003E0EE8" w:rsidRPr="00D00BAB">
        <w:t>21</w:t>
      </w:r>
      <w:r w:rsidRPr="00D00BAB">
        <w:t xml:space="preserve"> участ</w:t>
      </w:r>
      <w:r w:rsidR="003E0EE8" w:rsidRPr="00D00BAB">
        <w:t>о</w:t>
      </w:r>
      <w:r w:rsidRPr="00D00BAB">
        <w:t>к;</w:t>
      </w:r>
    </w:p>
    <w:p w:rsidR="003D1D58" w:rsidRPr="00D00BAB" w:rsidRDefault="003D1D58" w:rsidP="003D1D58">
      <w:pPr>
        <w:ind w:firstLine="567"/>
        <w:jc w:val="both"/>
      </w:pPr>
      <w:r w:rsidRPr="00D00BAB">
        <w:t xml:space="preserve">в населенном пункте хутор Поддубновка -  </w:t>
      </w:r>
      <w:r w:rsidR="00A521DE" w:rsidRPr="00D00BAB">
        <w:t>2 участка</w:t>
      </w:r>
      <w:r w:rsidRPr="00D00BAB">
        <w:t>;</w:t>
      </w:r>
    </w:p>
    <w:p w:rsidR="00F81620" w:rsidRPr="00D00BAB" w:rsidRDefault="00F81620" w:rsidP="008D0C06">
      <w:pPr>
        <w:ind w:firstLine="567"/>
      </w:pPr>
      <w:bookmarkStart w:id="87" w:name="_Toc268484964"/>
      <w:r w:rsidRPr="00D00BAB">
        <w:t>Описание прохождения границ зоны застройки индивидуальными жилыми домами</w:t>
      </w:r>
      <w:bookmarkEnd w:id="87"/>
      <w:r w:rsidR="000612D5" w:rsidRPr="00D00BAB">
        <w:t>:</w:t>
      </w:r>
    </w:p>
    <w:p w:rsidR="000612D5" w:rsidRPr="00D00BAB" w:rsidRDefault="000612D5" w:rsidP="000612D5">
      <w:pPr>
        <w:ind w:firstLine="567"/>
      </w:pPr>
      <w:r w:rsidRPr="00D00BAB">
        <w:t xml:space="preserve">Населенный пункт </w:t>
      </w:r>
      <w:r w:rsidR="003D1D58" w:rsidRPr="00D00BAB">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D00BAB"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8D0C06">
            <w:pPr>
              <w:jc w:val="center"/>
              <w:rPr>
                <w:b/>
                <w:bCs/>
              </w:rPr>
            </w:pPr>
            <w:bookmarkStart w:id="88" w:name="_Toc268485016"/>
            <w:r w:rsidRPr="00D00BAB">
              <w:rPr>
                <w:b/>
                <w:bCs/>
              </w:rPr>
              <w:t>Номер</w:t>
            </w:r>
          </w:p>
          <w:p w:rsidR="000612D5" w:rsidRPr="00D00BAB" w:rsidRDefault="000612D5" w:rsidP="008D0C06">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8D0C06">
            <w:pPr>
              <w:jc w:val="center"/>
              <w:rPr>
                <w:b/>
                <w:bCs/>
              </w:rPr>
            </w:pPr>
            <w:r w:rsidRPr="00D00BAB">
              <w:rPr>
                <w:b/>
                <w:bCs/>
              </w:rPr>
              <w:t>Картографическое описание границ</w:t>
            </w:r>
          </w:p>
        </w:tc>
      </w:tr>
      <w:tr w:rsidR="000612D5" w:rsidRPr="00D00BAB"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8D0C06">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8D0C06">
            <w:pPr>
              <w:jc w:val="center"/>
              <w:rPr>
                <w:b/>
                <w:bCs/>
              </w:rPr>
            </w:pP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8D0C06">
            <w:pPr>
              <w:jc w:val="center"/>
            </w:pPr>
            <w:r w:rsidRPr="00D00BAB">
              <w:t>Ж</w:t>
            </w:r>
            <w:r w:rsidRPr="00D00BAB">
              <w:rPr>
                <w:lang w:val="en-US"/>
              </w:rPr>
              <w:t>1/1</w:t>
            </w:r>
            <w:r w:rsidRPr="00D00BAB">
              <w:t>/1</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0612D5" w:rsidP="009B1D39">
            <w:pPr>
              <w:jc w:val="both"/>
            </w:pPr>
            <w:r w:rsidRPr="00D00BAB">
              <w:t xml:space="preserve">От точки </w:t>
            </w:r>
            <w:r w:rsidR="003D1D58" w:rsidRPr="00D00BAB">
              <w:t>477</w:t>
            </w:r>
            <w:r w:rsidRPr="00D00BAB">
              <w:t xml:space="preserve"> граница </w:t>
            </w:r>
            <w:r w:rsidR="00E83535" w:rsidRPr="00D00BAB">
              <w:t>проходит</w:t>
            </w:r>
            <w:r w:rsidRPr="00D00BAB">
              <w:t xml:space="preserve"> в </w:t>
            </w:r>
            <w:r w:rsidR="00E3452C" w:rsidRPr="00D00BAB">
              <w:t>юго-восточном</w:t>
            </w:r>
            <w:r w:rsidRPr="00D00BAB">
              <w:t xml:space="preserve"> направлении до точки </w:t>
            </w:r>
            <w:r w:rsidR="003D1D58" w:rsidRPr="00D00BAB">
              <w:t>478, далее в ю</w:t>
            </w:r>
            <w:r w:rsidR="00B94643" w:rsidRPr="00D00BAB">
              <w:t>ж</w:t>
            </w:r>
            <w:r w:rsidR="00040850" w:rsidRPr="00D00BAB">
              <w:t>ном</w:t>
            </w:r>
            <w:r w:rsidR="000C7A8A" w:rsidRPr="00D00BAB">
              <w:t xml:space="preserve"> направлении</w:t>
            </w:r>
            <w:r w:rsidR="003D1D58" w:rsidRPr="00D00BAB">
              <w:t xml:space="preserve"> вдоль дороги</w:t>
            </w:r>
            <w:r w:rsidR="000C7A8A" w:rsidRPr="00D00BAB">
              <w:t xml:space="preserve"> до точки </w:t>
            </w:r>
            <w:r w:rsidR="003D1D58" w:rsidRPr="00D00BAB">
              <w:t>341</w:t>
            </w:r>
            <w:r w:rsidR="00F664D3" w:rsidRPr="00D00BAB">
              <w:t xml:space="preserve">, </w:t>
            </w:r>
            <w:r w:rsidRPr="00D00BAB">
              <w:t xml:space="preserve">затем поворачивает на </w:t>
            </w:r>
            <w:r w:rsidR="00E83535" w:rsidRPr="00D00BAB">
              <w:t>северо</w:t>
            </w:r>
            <w:r w:rsidRPr="00D00BAB">
              <w:t>-запад</w:t>
            </w:r>
            <w:r w:rsidR="003B095E" w:rsidRPr="00D00BAB">
              <w:t xml:space="preserve"> до точки 346,</w:t>
            </w:r>
            <w:r w:rsidRPr="00D00BAB">
              <w:t xml:space="preserve"> </w:t>
            </w:r>
            <w:r w:rsidR="004C239F" w:rsidRPr="00D00BAB">
              <w:t>далее</w:t>
            </w:r>
            <w:r w:rsidR="00F664D3" w:rsidRPr="00D00BAB">
              <w:t xml:space="preserve"> следует</w:t>
            </w:r>
            <w:r w:rsidRPr="00D00BAB">
              <w:t xml:space="preserve"> в</w:t>
            </w:r>
            <w:r w:rsidR="00F664D3" w:rsidRPr="00D00BAB">
              <w:t xml:space="preserve"> </w:t>
            </w:r>
            <w:r w:rsidR="003B095E" w:rsidRPr="00D00BAB">
              <w:lastRenderedPageBreak/>
              <w:t>южном, западном</w:t>
            </w:r>
            <w:r w:rsidR="009B1D39" w:rsidRPr="00D00BAB">
              <w:t>, восточном направлениях</w:t>
            </w:r>
            <w:r w:rsidRPr="00D00BAB">
              <w:t xml:space="preserve"> </w:t>
            </w:r>
            <w:r w:rsidR="00F664D3" w:rsidRPr="00D00BAB">
              <w:t xml:space="preserve">вдоль </w:t>
            </w:r>
            <w:r w:rsidR="009B1D39" w:rsidRPr="00D00BAB">
              <w:t>огородов до точки 342, далее в общем южном направлении вдоль ул. Нагорная, а затем вдоль огородов до точки 358, затем поворачивает на северо-запад и идет вдоль дороги до точки 486, далее в общем северном направлении до исходной точки</w:t>
            </w:r>
            <w:r w:rsidRPr="00D00BAB">
              <w:t xml:space="preserve"> </w:t>
            </w:r>
          </w:p>
        </w:tc>
      </w:tr>
      <w:tr w:rsidR="00FB40BE" w:rsidRPr="00D00BAB" w:rsidTr="000612D5">
        <w:tc>
          <w:tcPr>
            <w:tcW w:w="2127" w:type="dxa"/>
            <w:tcBorders>
              <w:top w:val="single" w:sz="4" w:space="0" w:color="auto"/>
              <w:left w:val="single" w:sz="4" w:space="0" w:color="auto"/>
              <w:bottom w:val="single" w:sz="4" w:space="0" w:color="auto"/>
              <w:right w:val="single" w:sz="4" w:space="0" w:color="auto"/>
            </w:tcBorders>
          </w:tcPr>
          <w:p w:rsidR="00FB40BE" w:rsidRPr="00D00BAB" w:rsidRDefault="00FB40BE" w:rsidP="008D0C06">
            <w:pPr>
              <w:jc w:val="center"/>
            </w:pPr>
            <w:r w:rsidRPr="00D00BAB">
              <w:lastRenderedPageBreak/>
              <w:t>Ж1/1/2</w:t>
            </w:r>
          </w:p>
        </w:tc>
        <w:tc>
          <w:tcPr>
            <w:tcW w:w="7513" w:type="dxa"/>
            <w:tcBorders>
              <w:top w:val="single" w:sz="4" w:space="0" w:color="auto"/>
              <w:left w:val="single" w:sz="4" w:space="0" w:color="auto"/>
              <w:bottom w:val="single" w:sz="4" w:space="0" w:color="auto"/>
              <w:right w:val="single" w:sz="4" w:space="0" w:color="auto"/>
            </w:tcBorders>
          </w:tcPr>
          <w:p w:rsidR="00FB40BE" w:rsidRPr="00D00BAB" w:rsidRDefault="00FB40BE" w:rsidP="00687580">
            <w:pPr>
              <w:jc w:val="both"/>
            </w:pPr>
            <w:r w:rsidRPr="00D00BAB">
              <w:t xml:space="preserve">От точки </w:t>
            </w:r>
            <w:r w:rsidR="009B1D39" w:rsidRPr="00D00BAB">
              <w:t>496 граница проходит в юго-восточном направлении до точки 497, далее в общем юго-западном направлении до точки 501, затем поворачивает и на юго-восток до точки 502, далее проходит в юго-западном направлении до точки 352</w:t>
            </w:r>
            <w:r w:rsidR="00687580" w:rsidRPr="00D00BAB">
              <w:t>, поворачивает на</w:t>
            </w:r>
            <w:r w:rsidR="009B1D39" w:rsidRPr="00D00BAB">
              <w:t xml:space="preserve"> северо-запад до точки 503 и проходит вдоль ул. Нагорная в общем </w:t>
            </w:r>
            <w:r w:rsidRPr="00D00BAB">
              <w:t xml:space="preserve">северо-восточном направлении до исходной  точки </w:t>
            </w:r>
          </w:p>
        </w:tc>
      </w:tr>
      <w:tr w:rsidR="00FB40BE" w:rsidRPr="00D00BAB" w:rsidTr="000612D5">
        <w:tc>
          <w:tcPr>
            <w:tcW w:w="2127" w:type="dxa"/>
            <w:tcBorders>
              <w:top w:val="single" w:sz="4" w:space="0" w:color="auto"/>
              <w:left w:val="single" w:sz="4" w:space="0" w:color="auto"/>
              <w:bottom w:val="single" w:sz="4" w:space="0" w:color="auto"/>
              <w:right w:val="single" w:sz="4" w:space="0" w:color="auto"/>
            </w:tcBorders>
          </w:tcPr>
          <w:p w:rsidR="00FB40BE" w:rsidRPr="00D00BAB" w:rsidRDefault="00FB40BE" w:rsidP="008D0C06">
            <w:pPr>
              <w:jc w:val="center"/>
            </w:pPr>
            <w:r w:rsidRPr="00D00BAB">
              <w:t>Ж1/1/3</w:t>
            </w:r>
          </w:p>
        </w:tc>
        <w:tc>
          <w:tcPr>
            <w:tcW w:w="7513" w:type="dxa"/>
            <w:tcBorders>
              <w:top w:val="single" w:sz="4" w:space="0" w:color="auto"/>
              <w:left w:val="single" w:sz="4" w:space="0" w:color="auto"/>
              <w:bottom w:val="single" w:sz="4" w:space="0" w:color="auto"/>
              <w:right w:val="single" w:sz="4" w:space="0" w:color="auto"/>
            </w:tcBorders>
          </w:tcPr>
          <w:p w:rsidR="00FB40BE" w:rsidRPr="00D00BAB" w:rsidRDefault="00FB40BE" w:rsidP="00687580">
            <w:pPr>
              <w:jc w:val="both"/>
            </w:pPr>
            <w:r w:rsidRPr="00D00BAB">
              <w:t xml:space="preserve">От точки </w:t>
            </w:r>
            <w:r w:rsidR="00687580" w:rsidRPr="00D00BAB">
              <w:t>508</w:t>
            </w:r>
            <w:r w:rsidRPr="00D00BAB">
              <w:t xml:space="preserve"> граница проходит в юго-восточном направлении до точки </w:t>
            </w:r>
            <w:r w:rsidR="00687580" w:rsidRPr="00D00BAB">
              <w:t xml:space="preserve">509, далее в южном направлении </w:t>
            </w:r>
            <w:r w:rsidRPr="00D00BAB">
              <w:t xml:space="preserve">до точки </w:t>
            </w:r>
            <w:r w:rsidR="00687580" w:rsidRPr="00D00BAB">
              <w:t>367</w:t>
            </w:r>
            <w:r w:rsidRPr="00D00BAB">
              <w:t xml:space="preserve">, затем поворачивает на запад до точки </w:t>
            </w:r>
            <w:r w:rsidR="00687580" w:rsidRPr="00D00BAB">
              <w:t>366</w:t>
            </w:r>
            <w:r w:rsidRPr="00D00BAB">
              <w:t xml:space="preserve"> и </w:t>
            </w:r>
            <w:r w:rsidR="004C239F" w:rsidRPr="00D00BAB">
              <w:t xml:space="preserve">далее </w:t>
            </w:r>
            <w:r w:rsidRPr="00D00BAB">
              <w:t xml:space="preserve">следует в северном направлении вдоль </w:t>
            </w:r>
            <w:r w:rsidR="00687580" w:rsidRPr="00D00BAB">
              <w:t>ул. Нагорная</w:t>
            </w:r>
            <w:r w:rsidRPr="00D00BAB">
              <w:t xml:space="preserve"> до исходной  точки </w:t>
            </w: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8D0C06">
            <w:pPr>
              <w:jc w:val="center"/>
            </w:pPr>
            <w:r w:rsidRPr="00D00BAB">
              <w:t>Ж1/1/4</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4C239F" w:rsidP="00E60411">
            <w:pPr>
              <w:jc w:val="both"/>
              <w:rPr>
                <w:highlight w:val="lightGray"/>
              </w:rPr>
            </w:pPr>
            <w:r w:rsidRPr="00D00BAB">
              <w:t xml:space="preserve">От точки </w:t>
            </w:r>
            <w:r w:rsidR="00687580" w:rsidRPr="00D00BAB">
              <w:t>511</w:t>
            </w:r>
            <w:r w:rsidRPr="00D00BAB">
              <w:t xml:space="preserve"> граница проходит в юго-восточном направлении вдоль </w:t>
            </w:r>
            <w:r w:rsidR="00687580" w:rsidRPr="00D00BAB">
              <w:t>дороги</w:t>
            </w:r>
            <w:r w:rsidR="00386056" w:rsidRPr="00D00BAB">
              <w:t xml:space="preserve"> до точки 512</w:t>
            </w:r>
            <w:r w:rsidRPr="00D00BAB">
              <w:t>, далее в южном</w:t>
            </w:r>
            <w:r w:rsidR="00386056" w:rsidRPr="00D00BAB">
              <w:t>, юго-западном, юго-восточном</w:t>
            </w:r>
            <w:r w:rsidRPr="00D00BAB">
              <w:t xml:space="preserve"> направлени</w:t>
            </w:r>
            <w:r w:rsidR="00386056" w:rsidRPr="00D00BAB">
              <w:t>ях</w:t>
            </w:r>
            <w:r w:rsidRPr="00D00BAB">
              <w:t xml:space="preserve">  вдоль </w:t>
            </w:r>
            <w:r w:rsidR="00386056" w:rsidRPr="00D00BAB">
              <w:t>ул. Центральная</w:t>
            </w:r>
            <w:r w:rsidRPr="00D00BAB">
              <w:t xml:space="preserve"> до точки </w:t>
            </w:r>
            <w:r w:rsidR="00386056" w:rsidRPr="00D00BAB">
              <w:t>527</w:t>
            </w:r>
            <w:r w:rsidRPr="00D00BAB">
              <w:t xml:space="preserve">, затем </w:t>
            </w:r>
            <w:r w:rsidR="00386056" w:rsidRPr="00D00BAB">
              <w:t>проходит в юго-западном, юго-восточном направлениях вдоль ул. Строительная до точки 537</w:t>
            </w:r>
            <w:r w:rsidRPr="00D00BAB">
              <w:t xml:space="preserve"> и далее следует в </w:t>
            </w:r>
            <w:r w:rsidR="00386056" w:rsidRPr="00D00BAB">
              <w:t>юж</w:t>
            </w:r>
            <w:r w:rsidRPr="00D00BAB">
              <w:t xml:space="preserve">ном направлении вдоль дороги до </w:t>
            </w:r>
            <w:r w:rsidR="00386056" w:rsidRPr="00D00BAB">
              <w:t xml:space="preserve">точки 545, поворачивает на запад до точки 548, затем в северо-восточном направлении вдоль ул. Хуторская до  точки 552, </w:t>
            </w:r>
            <w:r w:rsidR="00E60411" w:rsidRPr="00D00BAB">
              <w:t xml:space="preserve">далее в западном, северо-восточном направлениях вдоль границы населенного пункта </w:t>
            </w:r>
            <w:r w:rsidR="003B1214" w:rsidRPr="00D00BAB">
              <w:t xml:space="preserve">до </w:t>
            </w:r>
            <w:r w:rsidRPr="00D00BAB">
              <w:t>исходной  точки</w:t>
            </w: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8D0C06">
            <w:pPr>
              <w:jc w:val="center"/>
            </w:pPr>
            <w:r w:rsidRPr="00D00BAB">
              <w:t>Ж1/1/5</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4C239F" w:rsidP="00E7640E">
            <w:pPr>
              <w:jc w:val="both"/>
              <w:rPr>
                <w:highlight w:val="lightGray"/>
              </w:rPr>
            </w:pPr>
            <w:r w:rsidRPr="00D00BAB">
              <w:t xml:space="preserve">От точки </w:t>
            </w:r>
            <w:r w:rsidR="00B17163" w:rsidRPr="00D00BAB">
              <w:t>557 граница проходит в юж</w:t>
            </w:r>
            <w:r w:rsidRPr="00D00BAB">
              <w:t>ном направлении вдоль ул.</w:t>
            </w:r>
            <w:r w:rsidR="00B17163" w:rsidRPr="00D00BAB">
              <w:t xml:space="preserve"> Хуторская</w:t>
            </w:r>
            <w:r w:rsidRPr="00D00BAB">
              <w:t xml:space="preserve"> до точки </w:t>
            </w:r>
            <w:r w:rsidR="00B17163" w:rsidRPr="00D00BAB">
              <w:t>561</w:t>
            </w:r>
            <w:r w:rsidRPr="00D00BAB">
              <w:t xml:space="preserve">, далее в </w:t>
            </w:r>
            <w:r w:rsidR="00B17163" w:rsidRPr="00D00BAB">
              <w:t>северо-западном</w:t>
            </w:r>
            <w:r w:rsidRPr="00D00BAB">
              <w:t xml:space="preserve"> направлении  </w:t>
            </w:r>
            <w:r w:rsidR="00E7640E" w:rsidRPr="00D00BAB">
              <w:t>до точки 562, затем юго-западном направлении до точки 563, потом на северо-запад до точки 564, затем поворачивает на северо-восток до точки 565, далее в общем северо-восточном направлении до</w:t>
            </w:r>
            <w:r w:rsidRPr="00D00BAB">
              <w:t xml:space="preserve"> исходной  точки</w:t>
            </w: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8D0C06">
            <w:pPr>
              <w:jc w:val="center"/>
            </w:pPr>
            <w:r w:rsidRPr="00D00BAB">
              <w:t>Ж1/1/6</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090D0B" w:rsidP="00567DB8">
            <w:pPr>
              <w:jc w:val="both"/>
              <w:rPr>
                <w:highlight w:val="lightGray"/>
              </w:rPr>
            </w:pPr>
            <w:r w:rsidRPr="00D00BAB">
              <w:t xml:space="preserve">От точки </w:t>
            </w:r>
            <w:r w:rsidR="00567DB8" w:rsidRPr="00D00BAB">
              <w:t>574</w:t>
            </w:r>
            <w:r w:rsidRPr="00D00BAB">
              <w:t xml:space="preserve"> граница проходит в юго-восточном</w:t>
            </w:r>
            <w:r w:rsidR="00567DB8" w:rsidRPr="00D00BAB">
              <w:t>, юго-западном</w:t>
            </w:r>
            <w:r w:rsidRPr="00D00BAB">
              <w:t xml:space="preserve"> направлени</w:t>
            </w:r>
            <w:r w:rsidR="00567DB8" w:rsidRPr="00D00BAB">
              <w:t>ях</w:t>
            </w:r>
            <w:r w:rsidRPr="00D00BAB">
              <w:t xml:space="preserve"> вдоль дорог до точки </w:t>
            </w:r>
            <w:r w:rsidR="00567DB8" w:rsidRPr="00D00BAB">
              <w:t>578</w:t>
            </w:r>
            <w:r w:rsidRPr="00D00BAB">
              <w:t xml:space="preserve">, далее в </w:t>
            </w:r>
            <w:r w:rsidR="00567DB8" w:rsidRPr="00D00BAB">
              <w:t>северо</w:t>
            </w:r>
            <w:r w:rsidRPr="00D00BAB">
              <w:t>-западном</w:t>
            </w:r>
            <w:r w:rsidR="00567DB8" w:rsidRPr="00D00BAB">
              <w:t>, северном</w:t>
            </w:r>
            <w:r w:rsidRPr="00D00BAB">
              <w:t xml:space="preserve"> направлени</w:t>
            </w:r>
            <w:r w:rsidR="00567DB8" w:rsidRPr="00D00BAB">
              <w:t>ях</w:t>
            </w:r>
            <w:r w:rsidRPr="00D00BAB">
              <w:t xml:space="preserve"> вдоль ул.</w:t>
            </w:r>
            <w:r w:rsidR="00567DB8" w:rsidRPr="00D00BAB">
              <w:t xml:space="preserve">Центральная </w:t>
            </w:r>
            <w:r w:rsidRPr="00D00BAB">
              <w:t>до исходной  точки</w:t>
            </w:r>
          </w:p>
        </w:tc>
      </w:tr>
      <w:tr w:rsidR="00090D0B" w:rsidRPr="00D00BAB" w:rsidTr="000612D5">
        <w:tc>
          <w:tcPr>
            <w:tcW w:w="2127" w:type="dxa"/>
            <w:tcBorders>
              <w:top w:val="single" w:sz="4" w:space="0" w:color="auto"/>
              <w:left w:val="single" w:sz="4" w:space="0" w:color="auto"/>
              <w:bottom w:val="single" w:sz="4" w:space="0" w:color="auto"/>
              <w:right w:val="single" w:sz="4" w:space="0" w:color="auto"/>
            </w:tcBorders>
          </w:tcPr>
          <w:p w:rsidR="00090D0B" w:rsidRPr="00D00BAB" w:rsidRDefault="00090D0B" w:rsidP="008D0C06">
            <w:pPr>
              <w:jc w:val="center"/>
            </w:pPr>
            <w:r w:rsidRPr="00D00BAB">
              <w:t>Ж1/1/7</w:t>
            </w:r>
          </w:p>
        </w:tc>
        <w:tc>
          <w:tcPr>
            <w:tcW w:w="7513" w:type="dxa"/>
            <w:tcBorders>
              <w:top w:val="single" w:sz="4" w:space="0" w:color="auto"/>
              <w:left w:val="single" w:sz="4" w:space="0" w:color="auto"/>
              <w:bottom w:val="single" w:sz="4" w:space="0" w:color="auto"/>
              <w:right w:val="single" w:sz="4" w:space="0" w:color="auto"/>
            </w:tcBorders>
          </w:tcPr>
          <w:p w:rsidR="00090D0B" w:rsidRPr="00D00BAB" w:rsidRDefault="00567DB8" w:rsidP="007C53B3">
            <w:pPr>
              <w:jc w:val="both"/>
              <w:rPr>
                <w:highlight w:val="lightGray"/>
              </w:rPr>
            </w:pPr>
            <w:r w:rsidRPr="00D00BAB">
              <w:t>От точки 589</w:t>
            </w:r>
            <w:r w:rsidR="00090D0B" w:rsidRPr="00D00BAB">
              <w:t xml:space="preserve"> граница проходит в восточном направлении вдоль дороги до точки </w:t>
            </w:r>
            <w:r w:rsidRPr="00D00BAB">
              <w:t>590, далее в общем южном</w:t>
            </w:r>
            <w:r w:rsidR="00090D0B" w:rsidRPr="00D00BAB">
              <w:t xml:space="preserve"> направлении  до точки </w:t>
            </w:r>
            <w:r w:rsidRPr="00D00BAB">
              <w:t>596</w:t>
            </w:r>
            <w:r w:rsidR="00090D0B" w:rsidRPr="00D00BAB">
              <w:t>, затем поворачивает на северо-запад проходит вдоль ул</w:t>
            </w:r>
            <w:r w:rsidR="007C53B3" w:rsidRPr="00D00BAB">
              <w:t>.Спортивная до точки 599</w:t>
            </w:r>
            <w:r w:rsidR="00090D0B" w:rsidRPr="00D00BAB">
              <w:t xml:space="preserve"> и далее следует в северо-восточном направлении </w:t>
            </w:r>
            <w:r w:rsidR="007C53B3" w:rsidRPr="00D00BAB">
              <w:t xml:space="preserve">вдоль дороги </w:t>
            </w:r>
            <w:r w:rsidR="00090D0B" w:rsidRPr="00D00BAB">
              <w:t>до исходной  точки</w:t>
            </w:r>
          </w:p>
        </w:tc>
      </w:tr>
      <w:tr w:rsidR="00090D0B" w:rsidRPr="00D00BAB" w:rsidTr="000612D5">
        <w:tc>
          <w:tcPr>
            <w:tcW w:w="2127" w:type="dxa"/>
            <w:tcBorders>
              <w:top w:val="single" w:sz="4" w:space="0" w:color="auto"/>
              <w:left w:val="single" w:sz="4" w:space="0" w:color="auto"/>
              <w:bottom w:val="single" w:sz="4" w:space="0" w:color="auto"/>
              <w:right w:val="single" w:sz="4" w:space="0" w:color="auto"/>
            </w:tcBorders>
          </w:tcPr>
          <w:p w:rsidR="00090D0B" w:rsidRPr="00D00BAB" w:rsidRDefault="00090D0B" w:rsidP="008D0C06">
            <w:pPr>
              <w:jc w:val="center"/>
            </w:pPr>
            <w:r w:rsidRPr="00D00BAB">
              <w:t>Ж1/1/8</w:t>
            </w:r>
          </w:p>
        </w:tc>
        <w:tc>
          <w:tcPr>
            <w:tcW w:w="7513" w:type="dxa"/>
            <w:tcBorders>
              <w:top w:val="single" w:sz="4" w:space="0" w:color="auto"/>
              <w:left w:val="single" w:sz="4" w:space="0" w:color="auto"/>
              <w:bottom w:val="single" w:sz="4" w:space="0" w:color="auto"/>
              <w:right w:val="single" w:sz="4" w:space="0" w:color="auto"/>
            </w:tcBorders>
          </w:tcPr>
          <w:p w:rsidR="00090D0B" w:rsidRPr="00D00BAB" w:rsidRDefault="000833AE" w:rsidP="00A41B6C">
            <w:pPr>
              <w:jc w:val="both"/>
              <w:rPr>
                <w:highlight w:val="lightGray"/>
              </w:rPr>
            </w:pPr>
            <w:r w:rsidRPr="00D00BAB">
              <w:t>От точки 602</w:t>
            </w:r>
            <w:r w:rsidR="00090D0B" w:rsidRPr="00D00BAB">
              <w:t xml:space="preserve"> граница проходит в юго-восточном направлении вдоль</w:t>
            </w:r>
            <w:r w:rsidRPr="00D00BAB">
              <w:t xml:space="preserve"> ул. Спортивная</w:t>
            </w:r>
            <w:r w:rsidR="00090D0B" w:rsidRPr="00D00BAB">
              <w:t xml:space="preserve"> до точки </w:t>
            </w:r>
            <w:r w:rsidRPr="00D00BAB">
              <w:t>605</w:t>
            </w:r>
            <w:r w:rsidR="00090D0B" w:rsidRPr="00D00BAB">
              <w:t>, далее в ю</w:t>
            </w:r>
            <w:r w:rsidRPr="00D00BAB">
              <w:t>ж</w:t>
            </w:r>
            <w:r w:rsidR="00090D0B" w:rsidRPr="00D00BAB">
              <w:t xml:space="preserve">ном направлении  вдоль </w:t>
            </w:r>
            <w:r w:rsidR="00A41B6C" w:rsidRPr="00D00BAB">
              <w:t>дороги</w:t>
            </w:r>
            <w:r w:rsidR="00090D0B" w:rsidRPr="00D00BAB">
              <w:t xml:space="preserve">  до точки </w:t>
            </w:r>
            <w:r w:rsidR="00A41B6C" w:rsidRPr="00D00BAB">
              <w:t>606</w:t>
            </w:r>
            <w:r w:rsidR="00090D0B" w:rsidRPr="00D00BAB">
              <w:t>, затем поворачивает на северо-запад проходит вдоль ул</w:t>
            </w:r>
            <w:r w:rsidR="00A41B6C" w:rsidRPr="00D00BAB">
              <w:t>. Белой Акации</w:t>
            </w:r>
            <w:r w:rsidR="00090D0B" w:rsidRPr="00D00BAB">
              <w:t xml:space="preserve"> до точки </w:t>
            </w:r>
            <w:r w:rsidR="00A41B6C" w:rsidRPr="00D00BAB">
              <w:t>610</w:t>
            </w:r>
            <w:r w:rsidR="00090D0B" w:rsidRPr="00D00BAB">
              <w:t xml:space="preserve"> и далее следует в северо-восточном направлении до исходной  точки</w:t>
            </w:r>
          </w:p>
        </w:tc>
      </w:tr>
      <w:tr w:rsidR="0057466F" w:rsidRPr="00D00BAB" w:rsidTr="000612D5">
        <w:tc>
          <w:tcPr>
            <w:tcW w:w="2127" w:type="dxa"/>
            <w:tcBorders>
              <w:top w:val="single" w:sz="4" w:space="0" w:color="auto"/>
              <w:left w:val="single" w:sz="4" w:space="0" w:color="auto"/>
              <w:bottom w:val="single" w:sz="4" w:space="0" w:color="auto"/>
              <w:right w:val="single" w:sz="4" w:space="0" w:color="auto"/>
            </w:tcBorders>
          </w:tcPr>
          <w:p w:rsidR="0057466F" w:rsidRPr="00D00BAB" w:rsidRDefault="0057466F" w:rsidP="00430435">
            <w:pPr>
              <w:jc w:val="center"/>
            </w:pPr>
            <w:r w:rsidRPr="00D00BAB">
              <w:t>Ж</w:t>
            </w:r>
            <w:r w:rsidRPr="00D00BAB">
              <w:rPr>
                <w:lang w:val="en-US"/>
              </w:rPr>
              <w:t>1/</w:t>
            </w:r>
            <w:r w:rsidRPr="00D00BAB">
              <w:t>1/9</w:t>
            </w:r>
          </w:p>
        </w:tc>
        <w:tc>
          <w:tcPr>
            <w:tcW w:w="7513" w:type="dxa"/>
            <w:tcBorders>
              <w:top w:val="single" w:sz="4" w:space="0" w:color="auto"/>
              <w:left w:val="single" w:sz="4" w:space="0" w:color="auto"/>
              <w:bottom w:val="single" w:sz="4" w:space="0" w:color="auto"/>
              <w:right w:val="single" w:sz="4" w:space="0" w:color="auto"/>
            </w:tcBorders>
          </w:tcPr>
          <w:p w:rsidR="0057466F" w:rsidRPr="00D00BAB" w:rsidRDefault="0057466F" w:rsidP="003B54CF">
            <w:pPr>
              <w:jc w:val="both"/>
              <w:rPr>
                <w:highlight w:val="lightGray"/>
              </w:rPr>
            </w:pPr>
            <w:r w:rsidRPr="00D00BAB">
              <w:t xml:space="preserve">От точки </w:t>
            </w:r>
            <w:r w:rsidR="0073283B" w:rsidRPr="00D00BAB">
              <w:t xml:space="preserve">611 </w:t>
            </w:r>
            <w:r w:rsidRPr="00D00BAB">
              <w:t xml:space="preserve">граница проходит в </w:t>
            </w:r>
            <w:r w:rsidR="0073283B" w:rsidRPr="00D00BAB">
              <w:t>юго</w:t>
            </w:r>
            <w:r w:rsidRPr="00D00BAB">
              <w:t xml:space="preserve">-восточном направлении вдоль </w:t>
            </w:r>
            <w:r w:rsidR="003B54CF" w:rsidRPr="00D00BAB">
              <w:t>ул. Белой Акации</w:t>
            </w:r>
            <w:r w:rsidRPr="00D00BAB">
              <w:t xml:space="preserve"> до точки </w:t>
            </w:r>
            <w:r w:rsidR="003B54CF" w:rsidRPr="00D00BAB">
              <w:t>615</w:t>
            </w:r>
            <w:r w:rsidRPr="00D00BAB">
              <w:t xml:space="preserve">, далее в южном направлении  вдоль </w:t>
            </w:r>
            <w:r w:rsidR="003B54CF" w:rsidRPr="00D00BAB">
              <w:t>дороги</w:t>
            </w:r>
            <w:r w:rsidRPr="00D00BAB">
              <w:t xml:space="preserve"> до точки </w:t>
            </w:r>
            <w:r w:rsidR="003B54CF" w:rsidRPr="00D00BAB">
              <w:t>420</w:t>
            </w:r>
            <w:r w:rsidRPr="00D00BAB">
              <w:t xml:space="preserve">, затем </w:t>
            </w:r>
            <w:r w:rsidR="003B54CF" w:rsidRPr="00D00BAB">
              <w:t>в общем юго</w:t>
            </w:r>
            <w:r w:rsidRPr="00D00BAB">
              <w:t>-запад</w:t>
            </w:r>
            <w:r w:rsidR="003B54CF" w:rsidRPr="00D00BAB">
              <w:t>ном направлении</w:t>
            </w:r>
            <w:r w:rsidRPr="00D00BAB">
              <w:t xml:space="preserve"> проходит </w:t>
            </w:r>
            <w:r w:rsidR="003B54CF" w:rsidRPr="00D00BAB">
              <w:t>до точки 422, затем поворачивает на северо-запад вдоль ул. Строительная</w:t>
            </w:r>
            <w:r w:rsidRPr="00D00BAB">
              <w:t xml:space="preserve"> до исходной  точки</w:t>
            </w:r>
          </w:p>
        </w:tc>
      </w:tr>
      <w:tr w:rsidR="00430435" w:rsidRPr="00D00BAB" w:rsidTr="000612D5">
        <w:tc>
          <w:tcPr>
            <w:tcW w:w="2127" w:type="dxa"/>
            <w:tcBorders>
              <w:top w:val="single" w:sz="4" w:space="0" w:color="auto"/>
              <w:left w:val="single" w:sz="4" w:space="0" w:color="auto"/>
              <w:bottom w:val="single" w:sz="4" w:space="0" w:color="auto"/>
              <w:right w:val="single" w:sz="4" w:space="0" w:color="auto"/>
            </w:tcBorders>
          </w:tcPr>
          <w:p w:rsidR="00430435" w:rsidRPr="00D00BAB" w:rsidRDefault="00430435" w:rsidP="00430435">
            <w:pPr>
              <w:jc w:val="center"/>
            </w:pPr>
            <w:r w:rsidRPr="00D00BAB">
              <w:t>Ж1/1/10</w:t>
            </w:r>
          </w:p>
        </w:tc>
        <w:tc>
          <w:tcPr>
            <w:tcW w:w="7513" w:type="dxa"/>
            <w:tcBorders>
              <w:top w:val="single" w:sz="4" w:space="0" w:color="auto"/>
              <w:left w:val="single" w:sz="4" w:space="0" w:color="auto"/>
              <w:bottom w:val="single" w:sz="4" w:space="0" w:color="auto"/>
              <w:right w:val="single" w:sz="4" w:space="0" w:color="auto"/>
            </w:tcBorders>
          </w:tcPr>
          <w:p w:rsidR="00430435" w:rsidRPr="00D00BAB" w:rsidRDefault="00430435" w:rsidP="00522A22">
            <w:pPr>
              <w:jc w:val="both"/>
              <w:rPr>
                <w:highlight w:val="lightGray"/>
              </w:rPr>
            </w:pPr>
            <w:r w:rsidRPr="00D00BAB">
              <w:t xml:space="preserve">От точки </w:t>
            </w:r>
            <w:r w:rsidR="003B54CF" w:rsidRPr="00D00BAB">
              <w:t>621</w:t>
            </w:r>
            <w:r w:rsidRPr="00D00BAB">
              <w:t xml:space="preserve"> граница проходит восточном направлении вдоль ул.</w:t>
            </w:r>
            <w:r w:rsidR="003B54CF" w:rsidRPr="00D00BAB">
              <w:t xml:space="preserve">Восточная </w:t>
            </w:r>
            <w:r w:rsidRPr="00D00BAB">
              <w:t xml:space="preserve">до точки </w:t>
            </w:r>
            <w:r w:rsidR="003B54CF" w:rsidRPr="00D00BAB">
              <w:t>415, далее в юго-восточном</w:t>
            </w:r>
            <w:r w:rsidRPr="00D00BAB">
              <w:t xml:space="preserve"> направлении до точки </w:t>
            </w:r>
            <w:r w:rsidR="003B54CF" w:rsidRPr="00D00BAB">
              <w:t>414</w:t>
            </w:r>
            <w:r w:rsidRPr="00D00BAB">
              <w:t xml:space="preserve">, затем поворачивает на </w:t>
            </w:r>
            <w:r w:rsidR="003B54CF" w:rsidRPr="00D00BAB">
              <w:t>юго</w:t>
            </w:r>
            <w:r w:rsidRPr="00D00BAB">
              <w:t>-запад</w:t>
            </w:r>
            <w:r w:rsidR="003B54CF" w:rsidRPr="00D00BAB">
              <w:t>, вдоль границы населенного пункта</w:t>
            </w:r>
            <w:r w:rsidRPr="00D00BAB">
              <w:t xml:space="preserve"> до точки </w:t>
            </w:r>
            <w:r w:rsidR="00522A22" w:rsidRPr="00D00BAB">
              <w:t>624</w:t>
            </w:r>
            <w:r w:rsidRPr="00D00BAB">
              <w:t>, далее следует в северо</w:t>
            </w:r>
            <w:r w:rsidR="00522A22" w:rsidRPr="00D00BAB">
              <w:t>-западном</w:t>
            </w:r>
            <w:r w:rsidRPr="00D00BAB">
              <w:t xml:space="preserve"> </w:t>
            </w:r>
            <w:r w:rsidRPr="00D00BAB">
              <w:lastRenderedPageBreak/>
              <w:t>направлении  вдоль ул</w:t>
            </w:r>
            <w:r w:rsidR="00762130" w:rsidRPr="00D00BAB">
              <w:t>.</w:t>
            </w:r>
            <w:r w:rsidR="00522A22" w:rsidRPr="00D00BAB">
              <w:t>Белой Акации до точки 626, затем в северном направлении вдоль дороги</w:t>
            </w:r>
            <w:r w:rsidR="00762130" w:rsidRPr="00D00BAB">
              <w:t xml:space="preserve"> </w:t>
            </w:r>
            <w:r w:rsidRPr="00D00BAB">
              <w:t xml:space="preserve">до исходной  точки </w:t>
            </w:r>
            <w:r w:rsidR="00762130" w:rsidRPr="00D00BAB">
              <w:t xml:space="preserve"> </w:t>
            </w:r>
          </w:p>
        </w:tc>
      </w:tr>
      <w:tr w:rsidR="00430435" w:rsidRPr="00D00BAB" w:rsidTr="000612D5">
        <w:tc>
          <w:tcPr>
            <w:tcW w:w="2127" w:type="dxa"/>
            <w:tcBorders>
              <w:top w:val="single" w:sz="4" w:space="0" w:color="auto"/>
              <w:left w:val="single" w:sz="4" w:space="0" w:color="auto"/>
              <w:bottom w:val="single" w:sz="4" w:space="0" w:color="auto"/>
              <w:right w:val="single" w:sz="4" w:space="0" w:color="auto"/>
            </w:tcBorders>
          </w:tcPr>
          <w:p w:rsidR="00430435" w:rsidRPr="00D00BAB" w:rsidRDefault="00430435" w:rsidP="00430435">
            <w:pPr>
              <w:jc w:val="center"/>
            </w:pPr>
            <w:r w:rsidRPr="00D00BAB">
              <w:lastRenderedPageBreak/>
              <w:t>Ж1/1/11</w:t>
            </w:r>
          </w:p>
        </w:tc>
        <w:tc>
          <w:tcPr>
            <w:tcW w:w="7513" w:type="dxa"/>
            <w:tcBorders>
              <w:top w:val="single" w:sz="4" w:space="0" w:color="auto"/>
              <w:left w:val="single" w:sz="4" w:space="0" w:color="auto"/>
              <w:bottom w:val="single" w:sz="4" w:space="0" w:color="auto"/>
              <w:right w:val="single" w:sz="4" w:space="0" w:color="auto"/>
            </w:tcBorders>
          </w:tcPr>
          <w:p w:rsidR="00430435" w:rsidRPr="00D00BAB" w:rsidRDefault="00430435" w:rsidP="00DF64A5">
            <w:pPr>
              <w:jc w:val="both"/>
              <w:rPr>
                <w:highlight w:val="lightGray"/>
              </w:rPr>
            </w:pPr>
            <w:r w:rsidRPr="00D00BAB">
              <w:t xml:space="preserve">От точки </w:t>
            </w:r>
            <w:r w:rsidR="00DF64A5" w:rsidRPr="00D00BAB">
              <w:t>627</w:t>
            </w:r>
            <w:r w:rsidRPr="00D00BAB">
              <w:t xml:space="preserve"> граница проходит в юго-восточном направлении вдоль ул</w:t>
            </w:r>
            <w:r w:rsidR="00DF64A5" w:rsidRPr="00D00BAB">
              <w:t>. Белой Акации</w:t>
            </w:r>
            <w:r w:rsidRPr="00D00BAB">
              <w:t xml:space="preserve"> до точки </w:t>
            </w:r>
            <w:r w:rsidR="00DF64A5" w:rsidRPr="00D00BAB">
              <w:t>629</w:t>
            </w:r>
            <w:r w:rsidRPr="00D00BAB">
              <w:t>, далее в юг</w:t>
            </w:r>
            <w:r w:rsidR="00762130" w:rsidRPr="00D00BAB">
              <w:t xml:space="preserve">о-западном направлении вдоль </w:t>
            </w:r>
            <w:r w:rsidR="00DF64A5" w:rsidRPr="00D00BAB">
              <w:t>границы населенного пункта до точки 428</w:t>
            </w:r>
            <w:r w:rsidRPr="00D00BAB">
              <w:t xml:space="preserve">, затем поворачивает на северо-запад </w:t>
            </w:r>
            <w:r w:rsidR="00DF64A5" w:rsidRPr="00D00BAB">
              <w:t>до точки 425, далее на север</w:t>
            </w:r>
            <w:r w:rsidRPr="00D00BAB">
              <w:t xml:space="preserve"> вдоль</w:t>
            </w:r>
            <w:r w:rsidR="00762130" w:rsidRPr="00D00BAB">
              <w:t xml:space="preserve"> </w:t>
            </w:r>
            <w:r w:rsidR="00DF64A5" w:rsidRPr="00D00BAB">
              <w:t xml:space="preserve">дороги </w:t>
            </w:r>
            <w:r w:rsidRPr="00D00BAB">
              <w:t xml:space="preserve">до исходной  точки </w:t>
            </w:r>
          </w:p>
        </w:tc>
      </w:tr>
      <w:tr w:rsidR="00430435" w:rsidRPr="00D00BAB" w:rsidTr="000612D5">
        <w:tc>
          <w:tcPr>
            <w:tcW w:w="2127" w:type="dxa"/>
            <w:tcBorders>
              <w:top w:val="single" w:sz="4" w:space="0" w:color="auto"/>
              <w:left w:val="single" w:sz="4" w:space="0" w:color="auto"/>
              <w:bottom w:val="single" w:sz="4" w:space="0" w:color="auto"/>
              <w:right w:val="single" w:sz="4" w:space="0" w:color="auto"/>
            </w:tcBorders>
          </w:tcPr>
          <w:p w:rsidR="00430435" w:rsidRPr="00D00BAB" w:rsidRDefault="00430435" w:rsidP="00430435">
            <w:pPr>
              <w:jc w:val="center"/>
            </w:pPr>
            <w:r w:rsidRPr="00D00BAB">
              <w:t>Ж1/1/12</w:t>
            </w:r>
          </w:p>
        </w:tc>
        <w:tc>
          <w:tcPr>
            <w:tcW w:w="7513" w:type="dxa"/>
            <w:tcBorders>
              <w:top w:val="single" w:sz="4" w:space="0" w:color="auto"/>
              <w:left w:val="single" w:sz="4" w:space="0" w:color="auto"/>
              <w:bottom w:val="single" w:sz="4" w:space="0" w:color="auto"/>
              <w:right w:val="single" w:sz="4" w:space="0" w:color="auto"/>
            </w:tcBorders>
          </w:tcPr>
          <w:p w:rsidR="00430435" w:rsidRPr="00D00BAB" w:rsidRDefault="00762130" w:rsidP="00DF64A5">
            <w:pPr>
              <w:jc w:val="both"/>
              <w:rPr>
                <w:highlight w:val="lightGray"/>
              </w:rPr>
            </w:pPr>
            <w:r w:rsidRPr="00D00BAB">
              <w:t xml:space="preserve">От точки </w:t>
            </w:r>
            <w:r w:rsidR="00DF64A5" w:rsidRPr="00D00BAB">
              <w:t>631</w:t>
            </w:r>
            <w:r w:rsidRPr="00D00BAB">
              <w:t xml:space="preserve"> граница проходит </w:t>
            </w:r>
            <w:r w:rsidR="00DF64A5" w:rsidRPr="00D00BAB">
              <w:t xml:space="preserve">в </w:t>
            </w:r>
            <w:r w:rsidRPr="00D00BAB">
              <w:t xml:space="preserve">восточном направлении вдоль </w:t>
            </w:r>
            <w:r w:rsidR="00DF64A5" w:rsidRPr="00D00BAB">
              <w:t>дороги</w:t>
            </w:r>
            <w:r w:rsidRPr="00D00BAB">
              <w:t xml:space="preserve"> до точки </w:t>
            </w:r>
            <w:r w:rsidR="00DF64A5" w:rsidRPr="00D00BAB">
              <w:t>632</w:t>
            </w:r>
            <w:r w:rsidRPr="00D00BAB">
              <w:t xml:space="preserve">, далее в </w:t>
            </w:r>
            <w:r w:rsidR="00DF64A5" w:rsidRPr="00D00BAB">
              <w:t>южном, юго-восточном</w:t>
            </w:r>
            <w:r w:rsidRPr="00D00BAB">
              <w:t xml:space="preserve"> направлени</w:t>
            </w:r>
            <w:r w:rsidR="00DF64A5" w:rsidRPr="00D00BAB">
              <w:t>ях</w:t>
            </w:r>
            <w:r w:rsidRPr="00D00BAB">
              <w:t xml:space="preserve"> вдоль </w:t>
            </w:r>
            <w:r w:rsidR="00DF64A5" w:rsidRPr="00D00BAB">
              <w:t>дороги</w:t>
            </w:r>
            <w:r w:rsidRPr="00D00BAB">
              <w:t xml:space="preserve"> до точки </w:t>
            </w:r>
            <w:r w:rsidR="00DF64A5" w:rsidRPr="00D00BAB">
              <w:t>638</w:t>
            </w:r>
            <w:r w:rsidRPr="00D00BAB">
              <w:t xml:space="preserve">, затем поворачивает на </w:t>
            </w:r>
            <w:r w:rsidR="00DF64A5" w:rsidRPr="00D00BAB">
              <w:t>юго</w:t>
            </w:r>
            <w:r w:rsidRPr="00D00BAB">
              <w:t>-запад</w:t>
            </w:r>
            <w:r w:rsidR="00DF64A5" w:rsidRPr="00D00BAB">
              <w:t xml:space="preserve"> до точки 474, </w:t>
            </w:r>
            <w:r w:rsidR="007F2CCC" w:rsidRPr="00D00BAB">
              <w:t xml:space="preserve">далее на </w:t>
            </w:r>
            <w:r w:rsidR="00DF64A5" w:rsidRPr="00D00BAB">
              <w:t>северо-запад</w:t>
            </w:r>
            <w:r w:rsidR="007F2CCC" w:rsidRPr="00D00BAB">
              <w:t>, запад</w:t>
            </w:r>
            <w:r w:rsidR="00DF64A5" w:rsidRPr="00D00BAB">
              <w:t xml:space="preserve"> вдоль </w:t>
            </w:r>
            <w:r w:rsidR="007F2CCC" w:rsidRPr="00D00BAB">
              <w:t xml:space="preserve">огородов до точки 476, потом в общем северном направлении вдоль </w:t>
            </w:r>
            <w:r w:rsidR="00DF64A5" w:rsidRPr="00D00BAB">
              <w:t>границы населенного пункта</w:t>
            </w:r>
            <w:r w:rsidRPr="00D00BAB">
              <w:t xml:space="preserve"> до исходной  точки  </w:t>
            </w:r>
          </w:p>
        </w:tc>
      </w:tr>
    </w:tbl>
    <w:p w:rsidR="003A4758" w:rsidRPr="00D00BAB" w:rsidRDefault="003A4758" w:rsidP="000612D5">
      <w:pPr>
        <w:ind w:firstLine="567"/>
      </w:pPr>
    </w:p>
    <w:p w:rsidR="000612D5" w:rsidRPr="00D00BAB" w:rsidRDefault="000612D5" w:rsidP="000612D5">
      <w:pPr>
        <w:ind w:firstLine="567"/>
      </w:pPr>
      <w:r w:rsidRPr="00D00BAB">
        <w:t xml:space="preserve">Населенный пункт </w:t>
      </w:r>
      <w:r w:rsidR="002A7611" w:rsidRPr="00D00BAB">
        <w:t>хутор Атамановка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D00BAB"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0612D5">
            <w:pPr>
              <w:jc w:val="center"/>
              <w:rPr>
                <w:b/>
                <w:bCs/>
              </w:rPr>
            </w:pPr>
            <w:r w:rsidRPr="00D00BAB">
              <w:rPr>
                <w:b/>
                <w:bCs/>
              </w:rPr>
              <w:t>Номер</w:t>
            </w:r>
          </w:p>
          <w:p w:rsidR="000612D5" w:rsidRPr="00D00BAB" w:rsidRDefault="000612D5" w:rsidP="000612D5">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0612D5">
            <w:pPr>
              <w:jc w:val="center"/>
              <w:rPr>
                <w:b/>
                <w:bCs/>
              </w:rPr>
            </w:pPr>
            <w:r w:rsidRPr="00D00BAB">
              <w:rPr>
                <w:b/>
                <w:bCs/>
              </w:rPr>
              <w:t>Картографическое описание границ</w:t>
            </w:r>
          </w:p>
        </w:tc>
      </w:tr>
      <w:tr w:rsidR="000612D5" w:rsidRPr="00D00BAB"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0612D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D00BAB" w:rsidRDefault="000612D5" w:rsidP="000612D5">
            <w:pPr>
              <w:jc w:val="center"/>
              <w:rPr>
                <w:b/>
                <w:bCs/>
              </w:rPr>
            </w:pP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0612D5">
            <w:pPr>
              <w:jc w:val="center"/>
            </w:pPr>
            <w:r w:rsidRPr="00D00BAB">
              <w:t>Ж1/2/1</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031D34" w:rsidP="00031D34">
            <w:pPr>
              <w:jc w:val="both"/>
            </w:pPr>
            <w:r w:rsidRPr="00D00BAB">
              <w:t>От точки 210 граница проходит на север, юго-восток, северо-восток вдоль границы населенного пункта до точки 198, далее граница проходит на юго-запад, юг  вдоль дороги до точки 206, затем на северо-запад, северо-восток вдоль границы населенного пункта до исходной точки</w:t>
            </w: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0612D5">
            <w:pPr>
              <w:jc w:val="center"/>
            </w:pPr>
            <w:r w:rsidRPr="00D00BAB">
              <w:t>Ж1/2/2</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031D34" w:rsidP="00C15F5B">
            <w:pPr>
              <w:jc w:val="both"/>
            </w:pPr>
            <w:r w:rsidRPr="00D00BAB">
              <w:t>От точки 9 граница проходит на юго-запад до точки 49, затем на север, северо-восток вдоль дороги до точки 215, далее на северо-восток вдоль границы населенного пункта до исходной точки</w:t>
            </w: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0612D5">
            <w:pPr>
              <w:jc w:val="center"/>
            </w:pPr>
            <w:r w:rsidRPr="00D00BAB">
              <w:t>Ж1/2/3</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031D34" w:rsidP="00BD2247">
            <w:pPr>
              <w:jc w:val="both"/>
            </w:pPr>
            <w:r w:rsidRPr="00D00BAB">
              <w:t xml:space="preserve">От точки </w:t>
            </w:r>
            <w:r w:rsidR="00BD2247" w:rsidRPr="00D00BAB">
              <w:t>1</w:t>
            </w:r>
            <w:r w:rsidRPr="00D00BAB">
              <w:t xml:space="preserve"> граница проходит на восток до точки </w:t>
            </w:r>
            <w:r w:rsidR="00BD2247" w:rsidRPr="00D00BAB">
              <w:t>3</w:t>
            </w:r>
            <w:r w:rsidR="00BA66BE" w:rsidRPr="00D00BAB">
              <w:t xml:space="preserve">, далее в общем южном направлении вдоль границы населенного пункта до точки 231, затем на юг до точки 161, затем на запад до точки 241, следует на север до точки 243, огибает дорогу </w:t>
            </w:r>
            <w:r w:rsidR="00BD2247" w:rsidRPr="00D00BAB">
              <w:t>до</w:t>
            </w:r>
            <w:r w:rsidR="00BA66BE" w:rsidRPr="00D00BAB">
              <w:t xml:space="preserve"> точки 258</w:t>
            </w:r>
            <w:r w:rsidR="00BD2247" w:rsidRPr="00D00BAB">
              <w:t>,</w:t>
            </w:r>
            <w:r w:rsidR="00BA66BE" w:rsidRPr="00D00BAB">
              <w:t xml:space="preserve"> сле</w:t>
            </w:r>
            <w:r w:rsidR="00BD2247" w:rsidRPr="00D00BAB">
              <w:t>дует на север вдоль границы населенного пункта до исходной точки</w:t>
            </w:r>
          </w:p>
        </w:tc>
      </w:tr>
      <w:tr w:rsidR="000612D5" w:rsidRPr="00D00BAB" w:rsidTr="000612D5">
        <w:tc>
          <w:tcPr>
            <w:tcW w:w="2127" w:type="dxa"/>
            <w:tcBorders>
              <w:top w:val="single" w:sz="4" w:space="0" w:color="auto"/>
              <w:left w:val="single" w:sz="4" w:space="0" w:color="auto"/>
              <w:bottom w:val="single" w:sz="4" w:space="0" w:color="auto"/>
              <w:right w:val="single" w:sz="4" w:space="0" w:color="auto"/>
            </w:tcBorders>
          </w:tcPr>
          <w:p w:rsidR="000612D5" w:rsidRPr="00D00BAB" w:rsidRDefault="000612D5" w:rsidP="000612D5">
            <w:pPr>
              <w:jc w:val="center"/>
            </w:pPr>
            <w:r w:rsidRPr="00D00BAB">
              <w:t>Ж1/2/4</w:t>
            </w:r>
          </w:p>
        </w:tc>
        <w:tc>
          <w:tcPr>
            <w:tcW w:w="7513" w:type="dxa"/>
            <w:tcBorders>
              <w:top w:val="single" w:sz="4" w:space="0" w:color="auto"/>
              <w:left w:val="single" w:sz="4" w:space="0" w:color="auto"/>
              <w:bottom w:val="single" w:sz="4" w:space="0" w:color="auto"/>
              <w:right w:val="single" w:sz="4" w:space="0" w:color="auto"/>
            </w:tcBorders>
          </w:tcPr>
          <w:p w:rsidR="000612D5" w:rsidRPr="00D00BAB" w:rsidRDefault="00AD5F5F" w:rsidP="007E3AF6">
            <w:pPr>
              <w:jc w:val="both"/>
            </w:pPr>
            <w:r w:rsidRPr="00D00BAB">
              <w:t xml:space="preserve">От точки </w:t>
            </w:r>
            <w:r w:rsidR="00BD2247" w:rsidRPr="00D00BAB">
              <w:t>166 граница проходит на юго-восток</w:t>
            </w:r>
            <w:r w:rsidR="00D8612D" w:rsidRPr="00D00BAB">
              <w:t xml:space="preserve"> вдоль ул.Первомайская до точки 267, далее на юго-запад вдоль дороги до точки 271, затем на северо-восток, запад вдоль границы населенного пункта до точки 277, следует на северо-запад вдоль дороги до точки 167, потом на северо-восток до исходной точки</w:t>
            </w:r>
          </w:p>
        </w:tc>
      </w:tr>
      <w:tr w:rsidR="0062625A" w:rsidRPr="00D00BAB" w:rsidTr="000612D5">
        <w:tc>
          <w:tcPr>
            <w:tcW w:w="2127" w:type="dxa"/>
            <w:tcBorders>
              <w:top w:val="single" w:sz="4" w:space="0" w:color="auto"/>
              <w:left w:val="single" w:sz="4" w:space="0" w:color="auto"/>
              <w:bottom w:val="single" w:sz="4" w:space="0" w:color="auto"/>
              <w:right w:val="single" w:sz="4" w:space="0" w:color="auto"/>
            </w:tcBorders>
          </w:tcPr>
          <w:p w:rsidR="0062625A" w:rsidRPr="00D00BAB" w:rsidRDefault="0062625A" w:rsidP="0062625A">
            <w:pPr>
              <w:jc w:val="center"/>
            </w:pPr>
            <w:r w:rsidRPr="00D00BAB">
              <w:t>Ж1/2/5</w:t>
            </w:r>
          </w:p>
        </w:tc>
        <w:tc>
          <w:tcPr>
            <w:tcW w:w="7513" w:type="dxa"/>
            <w:tcBorders>
              <w:top w:val="single" w:sz="4" w:space="0" w:color="auto"/>
              <w:left w:val="single" w:sz="4" w:space="0" w:color="auto"/>
              <w:bottom w:val="single" w:sz="4" w:space="0" w:color="auto"/>
              <w:right w:val="single" w:sz="4" w:space="0" w:color="auto"/>
            </w:tcBorders>
          </w:tcPr>
          <w:p w:rsidR="0062625A" w:rsidRPr="00D00BAB" w:rsidRDefault="001E2B11" w:rsidP="001E2B11">
            <w:pPr>
              <w:jc w:val="both"/>
            </w:pPr>
            <w:r w:rsidRPr="00D00BAB">
              <w:t>От точки 132 граница проходит на северо-восток до точки 40, далее на юго-восток вдоль ул.Первомайская до точки 289, на юго-запад вдоль дороги до точки 290, затем на запад вдоль дороги до точки 301, на север вдоль ул.Первомайская до точки 143, на восток, северо-запад вдоль огородов до исходной точки</w:t>
            </w:r>
          </w:p>
        </w:tc>
      </w:tr>
      <w:tr w:rsidR="00031D34" w:rsidRPr="00D00BAB" w:rsidTr="000612D5">
        <w:tc>
          <w:tcPr>
            <w:tcW w:w="2127" w:type="dxa"/>
            <w:tcBorders>
              <w:top w:val="single" w:sz="4" w:space="0" w:color="auto"/>
              <w:left w:val="single" w:sz="4" w:space="0" w:color="auto"/>
              <w:bottom w:val="single" w:sz="4" w:space="0" w:color="auto"/>
              <w:right w:val="single" w:sz="4" w:space="0" w:color="auto"/>
            </w:tcBorders>
          </w:tcPr>
          <w:p w:rsidR="00031D34" w:rsidRPr="00D00BAB" w:rsidRDefault="00031D34" w:rsidP="0062625A">
            <w:pPr>
              <w:jc w:val="center"/>
            </w:pPr>
            <w:r w:rsidRPr="00D00BAB">
              <w:t>Ж1/2/6</w:t>
            </w:r>
          </w:p>
        </w:tc>
        <w:tc>
          <w:tcPr>
            <w:tcW w:w="7513" w:type="dxa"/>
            <w:tcBorders>
              <w:top w:val="single" w:sz="4" w:space="0" w:color="auto"/>
              <w:left w:val="single" w:sz="4" w:space="0" w:color="auto"/>
              <w:bottom w:val="single" w:sz="4" w:space="0" w:color="auto"/>
              <w:right w:val="single" w:sz="4" w:space="0" w:color="auto"/>
            </w:tcBorders>
          </w:tcPr>
          <w:p w:rsidR="00031D34" w:rsidRPr="00D00BAB" w:rsidRDefault="001E2B11" w:rsidP="007463B5">
            <w:pPr>
              <w:jc w:val="both"/>
            </w:pPr>
            <w:r w:rsidRPr="00D00BAB">
              <w:t>От точки 125 граница проходит на северо-запад до точки 131, далее на запад, северо-восток вдоль дорог до точки 306, затем на юго-восток вдоль дороги до исходной точки</w:t>
            </w:r>
          </w:p>
        </w:tc>
      </w:tr>
      <w:tr w:rsidR="00031D34" w:rsidRPr="00D00BAB" w:rsidTr="000612D5">
        <w:tc>
          <w:tcPr>
            <w:tcW w:w="2127" w:type="dxa"/>
            <w:tcBorders>
              <w:top w:val="single" w:sz="4" w:space="0" w:color="auto"/>
              <w:left w:val="single" w:sz="4" w:space="0" w:color="auto"/>
              <w:bottom w:val="single" w:sz="4" w:space="0" w:color="auto"/>
              <w:right w:val="single" w:sz="4" w:space="0" w:color="auto"/>
            </w:tcBorders>
          </w:tcPr>
          <w:p w:rsidR="00031D34" w:rsidRPr="00D00BAB" w:rsidRDefault="00031D34" w:rsidP="0062625A">
            <w:pPr>
              <w:jc w:val="center"/>
            </w:pPr>
            <w:r w:rsidRPr="00D00BAB">
              <w:t>Ж1/2/7</w:t>
            </w:r>
          </w:p>
        </w:tc>
        <w:tc>
          <w:tcPr>
            <w:tcW w:w="7513" w:type="dxa"/>
            <w:tcBorders>
              <w:top w:val="single" w:sz="4" w:space="0" w:color="auto"/>
              <w:left w:val="single" w:sz="4" w:space="0" w:color="auto"/>
              <w:bottom w:val="single" w:sz="4" w:space="0" w:color="auto"/>
              <w:right w:val="single" w:sz="4" w:space="0" w:color="auto"/>
            </w:tcBorders>
          </w:tcPr>
          <w:p w:rsidR="00031D34" w:rsidRPr="00D00BAB" w:rsidRDefault="008C61A8" w:rsidP="007463B5">
            <w:pPr>
              <w:jc w:val="both"/>
            </w:pPr>
            <w:r w:rsidRPr="00D00BAB">
              <w:t>От точки 104 граница проходит на юго-запад до точки 314, далее на северо-запад вдоль улицы до точки 109, затем на северо-восток до точки 108, следует в общем юго-восточном направлении до исходной точки</w:t>
            </w:r>
          </w:p>
        </w:tc>
      </w:tr>
      <w:tr w:rsidR="00031D34" w:rsidRPr="00D00BAB" w:rsidTr="000612D5">
        <w:tc>
          <w:tcPr>
            <w:tcW w:w="2127" w:type="dxa"/>
            <w:tcBorders>
              <w:top w:val="single" w:sz="4" w:space="0" w:color="auto"/>
              <w:left w:val="single" w:sz="4" w:space="0" w:color="auto"/>
              <w:bottom w:val="single" w:sz="4" w:space="0" w:color="auto"/>
              <w:right w:val="single" w:sz="4" w:space="0" w:color="auto"/>
            </w:tcBorders>
          </w:tcPr>
          <w:p w:rsidR="00031D34" w:rsidRPr="00D00BAB" w:rsidRDefault="00031D34" w:rsidP="0062625A">
            <w:pPr>
              <w:jc w:val="center"/>
            </w:pPr>
            <w:r w:rsidRPr="00D00BAB">
              <w:t>Ж1/2/8</w:t>
            </w:r>
          </w:p>
        </w:tc>
        <w:tc>
          <w:tcPr>
            <w:tcW w:w="7513" w:type="dxa"/>
            <w:tcBorders>
              <w:top w:val="single" w:sz="4" w:space="0" w:color="auto"/>
              <w:left w:val="single" w:sz="4" w:space="0" w:color="auto"/>
              <w:bottom w:val="single" w:sz="4" w:space="0" w:color="auto"/>
              <w:right w:val="single" w:sz="4" w:space="0" w:color="auto"/>
            </w:tcBorders>
          </w:tcPr>
          <w:p w:rsidR="00031D34" w:rsidRPr="00D00BAB" w:rsidRDefault="008C61A8" w:rsidP="007463B5">
            <w:pPr>
              <w:jc w:val="both"/>
            </w:pPr>
            <w:r w:rsidRPr="00D00BAB">
              <w:t>От точки 317 граница проходит на юг, запад, северо-запад, на юго-запад, северо-восток вдоль границы населенного пункта до точки 333, далее на северо-восток вдоль дороги до точки 338, затем на восток вдоль дороги до исходной точки</w:t>
            </w:r>
          </w:p>
        </w:tc>
      </w:tr>
      <w:tr w:rsidR="00031D34" w:rsidRPr="00D00BAB" w:rsidTr="000612D5">
        <w:tc>
          <w:tcPr>
            <w:tcW w:w="2127" w:type="dxa"/>
            <w:tcBorders>
              <w:top w:val="single" w:sz="4" w:space="0" w:color="auto"/>
              <w:left w:val="single" w:sz="4" w:space="0" w:color="auto"/>
              <w:bottom w:val="single" w:sz="4" w:space="0" w:color="auto"/>
              <w:right w:val="single" w:sz="4" w:space="0" w:color="auto"/>
            </w:tcBorders>
          </w:tcPr>
          <w:p w:rsidR="00031D34" w:rsidRPr="00D00BAB" w:rsidRDefault="00031D34" w:rsidP="0062625A">
            <w:pPr>
              <w:jc w:val="center"/>
            </w:pPr>
            <w:r w:rsidRPr="00D00BAB">
              <w:t>Ж1/2/9</w:t>
            </w:r>
          </w:p>
        </w:tc>
        <w:tc>
          <w:tcPr>
            <w:tcW w:w="7513" w:type="dxa"/>
            <w:tcBorders>
              <w:top w:val="single" w:sz="4" w:space="0" w:color="auto"/>
              <w:left w:val="single" w:sz="4" w:space="0" w:color="auto"/>
              <w:bottom w:val="single" w:sz="4" w:space="0" w:color="auto"/>
              <w:right w:val="single" w:sz="4" w:space="0" w:color="auto"/>
            </w:tcBorders>
          </w:tcPr>
          <w:p w:rsidR="00031D34" w:rsidRPr="00D00BAB" w:rsidRDefault="007772EF" w:rsidP="007463B5">
            <w:pPr>
              <w:jc w:val="both"/>
            </w:pPr>
            <w:r w:rsidRPr="00D00BAB">
              <w:t>От точки 329 граница проходит на юг до точки 376, далее на юго-</w:t>
            </w:r>
            <w:r w:rsidRPr="00D00BAB">
              <w:lastRenderedPageBreak/>
              <w:t>запад до точки 377, затем на северо-запад до точки 378, на северо-восток до точки 333, поворачивает на юго-запад, юго-восток, северо-восток вдоль границы населенного пункта до исходной точки</w:t>
            </w:r>
          </w:p>
        </w:tc>
      </w:tr>
    </w:tbl>
    <w:p w:rsidR="00FB1CAE" w:rsidRPr="00D00BAB" w:rsidRDefault="00FB1CAE" w:rsidP="00FB1CAE">
      <w:pPr>
        <w:ind w:firstLine="567"/>
      </w:pPr>
    </w:p>
    <w:p w:rsidR="002A7611" w:rsidRPr="00D00BAB" w:rsidRDefault="002A7611" w:rsidP="002A7611">
      <w:pPr>
        <w:ind w:firstLine="567"/>
      </w:pPr>
      <w:r w:rsidRPr="00D00BAB">
        <w:t>Населенный пункт хутор Григорьевка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D00BAB"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r w:rsidRPr="00D00BAB">
              <w:rPr>
                <w:b/>
                <w:bCs/>
              </w:rPr>
              <w:t>Номер</w:t>
            </w:r>
          </w:p>
          <w:p w:rsidR="002A7611" w:rsidRPr="00D00BAB" w:rsidRDefault="002A7611" w:rsidP="00894A7E">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r w:rsidRPr="00D00BAB">
              <w:rPr>
                <w:b/>
                <w:bCs/>
              </w:rPr>
              <w:t>Картографическое описание границ</w:t>
            </w:r>
          </w:p>
        </w:tc>
      </w:tr>
      <w:tr w:rsidR="002A7611" w:rsidRPr="00D00BAB"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894A7E">
            <w:pPr>
              <w:jc w:val="center"/>
            </w:pPr>
            <w:r w:rsidRPr="00D00BAB">
              <w:t>Ж1/3/1</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2A7611" w:rsidP="00894A7E">
            <w:pPr>
              <w:jc w:val="both"/>
            </w:pPr>
            <w:r w:rsidRPr="00D00BAB">
              <w:t xml:space="preserve">От точки </w:t>
            </w:r>
            <w:r w:rsidR="00894A7E" w:rsidRPr="00D00BAB">
              <w:t>14</w:t>
            </w:r>
            <w:r w:rsidRPr="00D00BAB">
              <w:t xml:space="preserve"> граница проходит в северо-восточном</w:t>
            </w:r>
            <w:r w:rsidR="00894A7E" w:rsidRPr="00D00BAB">
              <w:t xml:space="preserve"> н</w:t>
            </w:r>
            <w:r w:rsidRPr="00D00BAB">
              <w:t>аправлени</w:t>
            </w:r>
            <w:r w:rsidR="00894A7E" w:rsidRPr="00D00BAB">
              <w:t>и до точки 144, затем поворачивает на юг до точки 152</w:t>
            </w:r>
            <w:r w:rsidRPr="00D00BAB">
              <w:t xml:space="preserve">, далее в юго-западном направлении  вдоль </w:t>
            </w:r>
            <w:r w:rsidR="00894A7E" w:rsidRPr="00D00BAB">
              <w:t xml:space="preserve">границы населенного пункта до точки 15, потом на север </w:t>
            </w:r>
            <w:r w:rsidRPr="00D00BAB">
              <w:t xml:space="preserve">до исходной  точки  </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Ж1/3/2</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2A7611" w:rsidP="008F6B03">
            <w:pPr>
              <w:jc w:val="both"/>
            </w:pPr>
            <w:r w:rsidRPr="00D00BAB">
              <w:t xml:space="preserve">От точки </w:t>
            </w:r>
            <w:r w:rsidR="008F6B03" w:rsidRPr="00D00BAB">
              <w:t>159</w:t>
            </w:r>
            <w:r w:rsidRPr="00D00BAB">
              <w:t xml:space="preserve"> граница проходит в </w:t>
            </w:r>
            <w:r w:rsidR="008F6B03" w:rsidRPr="00D00BAB">
              <w:t>восточном и далее в общем южном направлении вдоль границы населенного пункта до точки 240, далее в южном и западном направлениях  вдоль дороги до точки 186, затем следует в северном направлении вдоль ул.Большая до точки 205, потом на восток, север вдоль дороги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Ж1/3/3</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8F6B03" w:rsidP="008F6B03">
            <w:pPr>
              <w:jc w:val="both"/>
            </w:pPr>
            <w:r w:rsidRPr="00D00BAB">
              <w:t>От точки 241</w:t>
            </w:r>
            <w:r w:rsidR="00417F1F" w:rsidRPr="00D00BAB">
              <w:t xml:space="preserve">граница проходит </w:t>
            </w:r>
            <w:r w:rsidRPr="00D00BAB">
              <w:t>на восток вдоль дороги до точки 244, далее на юг вдоль дороги до точки 251, затем на северо-запад, север вдоль дорог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Ж1/3/4</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ED7D12" w:rsidP="00417F1F">
            <w:pPr>
              <w:jc w:val="both"/>
            </w:pPr>
            <w:r w:rsidRPr="00D00BAB">
              <w:t xml:space="preserve">От точки 234 </w:t>
            </w:r>
            <w:r w:rsidR="00417F1F" w:rsidRPr="00D00BAB">
              <w:t xml:space="preserve">граница проходит </w:t>
            </w:r>
            <w:r w:rsidRPr="00D00BAB">
              <w:t xml:space="preserve">на восток, север вдоль дороги до точки 240, далее </w:t>
            </w:r>
            <w:r w:rsidR="00417F1F" w:rsidRPr="00D00BAB">
              <w:t xml:space="preserve">в общем южном </w:t>
            </w:r>
            <w:r w:rsidRPr="00D00BAB">
              <w:t>направлении вдоль границы населенного пункта до точки</w:t>
            </w:r>
            <w:r w:rsidR="00417F1F" w:rsidRPr="00D00BAB">
              <w:t xml:space="preserve"> 221, затем на северо-запад вдоль дороги до точки 222, потом следует в северо-восточном направлении вдоль ул. Мал. Григорьевка до точки 226, далее в западном, северном направлениях вдоль дорог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Ж1/3/5</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417F1F" w:rsidP="00894A7E">
            <w:pPr>
              <w:jc w:val="both"/>
            </w:pPr>
            <w:r w:rsidRPr="00D00BAB">
              <w:t>От точки 258 граница проходит на юг вдоль ул. Большая Григорьевка до точки 269, затем на запад вдоль дороги до точки 273, далее на север вдоль дороги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Ж1/3/6</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417F1F" w:rsidP="00417F1F">
            <w:pPr>
              <w:jc w:val="both"/>
            </w:pPr>
            <w:r w:rsidRPr="00D00BAB">
              <w:t>От точки 284 граница проходит на юго-запад вдоль ул. Большая Григорьевка до точки 99, далее на северо-запад до точки 97, затем на север вдоль дороги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894A7E">
            <w:pPr>
              <w:jc w:val="center"/>
            </w:pPr>
            <w:r w:rsidRPr="00D00BAB">
              <w:t>Ж1/3/7</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FE48FF" w:rsidP="00894A7E">
            <w:pPr>
              <w:jc w:val="both"/>
            </w:pPr>
            <w:r w:rsidRPr="00D00BAB">
              <w:t>От точки 326 граница проходит на юго-восток вдоль дороги до точки 122, затем в общем юго-западном направлении до точки 135, далее на северо-запад, северо-восток вдоль границы населенного пункта до точки 292</w:t>
            </w:r>
            <w:r w:rsidR="00747DA0" w:rsidRPr="00D00BAB">
              <w:t>, следует в общем северо-восточном направлении вдоль ул. Большая Григорьевка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894A7E">
            <w:pPr>
              <w:jc w:val="center"/>
            </w:pPr>
            <w:r w:rsidRPr="00D00BAB">
              <w:t>Ж1/3/8</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747DA0" w:rsidP="00894A7E">
            <w:pPr>
              <w:jc w:val="both"/>
            </w:pPr>
            <w:r w:rsidRPr="00D00BAB">
              <w:t>От точки 102 граница проходит в южном, западном направлении вдоль ул. Большая Григорьевка до точки 338, затем на северо-восток вдоль дороги до точки 103, далее на восток до исходной точки</w:t>
            </w:r>
          </w:p>
        </w:tc>
      </w:tr>
    </w:tbl>
    <w:p w:rsidR="002A7611" w:rsidRPr="00D00BAB" w:rsidRDefault="002A7611" w:rsidP="008D0C06">
      <w:pPr>
        <w:ind w:firstLine="567"/>
      </w:pPr>
    </w:p>
    <w:p w:rsidR="006E4A62" w:rsidRPr="00D00BAB" w:rsidRDefault="006E4A62" w:rsidP="008D0C06">
      <w:pPr>
        <w:ind w:firstLine="567"/>
      </w:pPr>
    </w:p>
    <w:p w:rsidR="002A7611" w:rsidRPr="00D00BAB" w:rsidRDefault="002A7611" w:rsidP="002A7611">
      <w:pPr>
        <w:ind w:firstLine="567"/>
      </w:pPr>
      <w:r w:rsidRPr="00D00BAB">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D00BAB"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r w:rsidRPr="00D00BAB">
              <w:rPr>
                <w:b/>
                <w:bCs/>
              </w:rPr>
              <w:t>Номер</w:t>
            </w:r>
          </w:p>
          <w:p w:rsidR="002A7611" w:rsidRPr="00D00BAB" w:rsidRDefault="002A7611" w:rsidP="00894A7E">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r w:rsidRPr="00D00BAB">
              <w:rPr>
                <w:b/>
                <w:bCs/>
              </w:rPr>
              <w:t>Картографическое описание границ</w:t>
            </w:r>
          </w:p>
        </w:tc>
      </w:tr>
      <w:tr w:rsidR="002A7611" w:rsidRPr="00D00BAB"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Ж1/4/1</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9A39A5" w:rsidP="00894A7E">
            <w:pPr>
              <w:jc w:val="both"/>
            </w:pPr>
            <w:r w:rsidRPr="00D00BAB">
              <w:t xml:space="preserve">От точки </w:t>
            </w:r>
            <w:r w:rsidR="00C276BF" w:rsidRPr="00D00BAB">
              <w:t xml:space="preserve">288 граница проходит на юго-восток, на юго-запад вдоль границы населенного пункта до точки 293, далее </w:t>
            </w:r>
            <w:r w:rsidR="00426DE5" w:rsidRPr="00D00BAB">
              <w:t>на северо-запад вдоль дороги до точки 294, затем на северо-восток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Ж1/4/2</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426DE5" w:rsidP="00894A7E">
            <w:pPr>
              <w:jc w:val="both"/>
            </w:pPr>
            <w:r w:rsidRPr="00D00BAB">
              <w:t xml:space="preserve">От точки 295 граница проходит на </w:t>
            </w:r>
            <w:r w:rsidR="006E1A7B" w:rsidRPr="00D00BAB">
              <w:t>юго-восток вдоль улицы до точки 296, далее на юго-запад вдоль ул.Садовая до точки 297, затем на северо-запад до точки 6, поворачивает на северо-восток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Ж1/4/3</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CC7036" w:rsidP="00CC7036">
            <w:pPr>
              <w:jc w:val="both"/>
            </w:pPr>
            <w:r w:rsidRPr="00D00BAB">
              <w:t xml:space="preserve">От точки 15 граница проходит в северо-восточном направлении до </w:t>
            </w:r>
            <w:r w:rsidRPr="00D00BAB">
              <w:lastRenderedPageBreak/>
              <w:t>точки 24, далее на юго-восток вдоль дороги до точки 304, поворачивает на юг вдоль дороги до точки 305, следует в общем юго-западном направлении вдоль ул.Садовая до точки 315, затем в общем северо-восточном направлении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lastRenderedPageBreak/>
              <w:t>Ж1/4/4</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CC7036" w:rsidP="00894A7E">
            <w:pPr>
              <w:jc w:val="both"/>
            </w:pPr>
            <w:r w:rsidRPr="00D00BAB">
              <w:t xml:space="preserve">От точки 323 граница проходит на юго-восток, юго-запад вдоль границы населенного пункта до точки 326, поворачивает на </w:t>
            </w:r>
            <w:r w:rsidR="002C5EA1" w:rsidRPr="00D00BAB">
              <w:t>северо-запад, следует вдоль ул.Колхозная до точки 334, далее на север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Ж1/4/5</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2C5EA1" w:rsidP="00894A7E">
            <w:pPr>
              <w:jc w:val="both"/>
            </w:pPr>
            <w:r w:rsidRPr="00D00BAB">
              <w:t xml:space="preserve">От точки </w:t>
            </w:r>
            <w:r w:rsidR="00823D58" w:rsidRPr="00D00BAB">
              <w:t xml:space="preserve">336 граница проходит </w:t>
            </w:r>
            <w:r w:rsidR="00203AA3" w:rsidRPr="00D00BAB">
              <w:t>на восток вдоль дороги до точки 26, далее поворачивает на юго-запад до точки 90, затем на северо-запад до тоски 89, далее на север вдоль дороги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rPr>
                <w:lang w:val="en-US"/>
              </w:rPr>
            </w:pPr>
            <w:r w:rsidRPr="00D00BAB">
              <w:t>Ж1/4/</w:t>
            </w:r>
            <w:r w:rsidRPr="00D00BAB">
              <w:rPr>
                <w:lang w:val="en-US"/>
              </w:rPr>
              <w:t>6</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203AA3" w:rsidP="00894A7E">
            <w:pPr>
              <w:jc w:val="both"/>
            </w:pPr>
            <w:r w:rsidRPr="00D00BAB">
              <w:t>От точки 339 граница проходит на восток, на юг, вдоль границы населенного пункта до точки 346, следует на юго-восток вдоль дороги до точки 347, далее на юго-запад, северо-запад, север, запад вдоль границы населенного пункта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rPr>
                <w:lang w:val="en-US"/>
              </w:rPr>
            </w:pPr>
            <w:r w:rsidRPr="00D00BAB">
              <w:t>Ж1/4/</w:t>
            </w:r>
            <w:r w:rsidRPr="00D00BAB">
              <w:rPr>
                <w:lang w:val="en-US"/>
              </w:rPr>
              <w:t>7</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0A54D4" w:rsidP="00894A7E">
            <w:pPr>
              <w:jc w:val="both"/>
            </w:pPr>
            <w:r w:rsidRPr="00D00BAB">
              <w:t>От точки 50 граница проходит на юго-запад вдоль дороги до точки 359, далее на запад вдоль ул. Подгорная до точки 376, затем на север, восток вдоль границы населенного пункта до точки 74, потом в общем северо-восточном направлении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Ж1/4/8</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0771A7" w:rsidP="00894A7E">
            <w:pPr>
              <w:jc w:val="both"/>
            </w:pPr>
            <w:r w:rsidRPr="00D00BAB">
              <w:t xml:space="preserve">От точки 394 граница проходит на юг вдоль пер.Школьный до точки 400, поворачивает на северо-запад до точки 401, затем на юг до точки 402, далее на запад вдоль дороги до точки 405, потом </w:t>
            </w:r>
            <w:r w:rsidR="00F70B5E" w:rsidRPr="00D00BAB">
              <w:t>на северо-восток вдоль пер.Запрудный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Ж1/4/9</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B32487" w:rsidP="00507334">
            <w:pPr>
              <w:jc w:val="both"/>
            </w:pPr>
            <w:r w:rsidRPr="00D00BAB">
              <w:t>От точки 34 граница проходит в общем юго-западном направлении вдоль ул.Центральная до точки 422, далее на север</w:t>
            </w:r>
            <w:r w:rsidR="00F20F41" w:rsidRPr="00D00BAB">
              <w:t>, на северо-запад до точки 424, затем в общем северном направлении вдоль пер. Школьного</w:t>
            </w:r>
            <w:r w:rsidR="00507334" w:rsidRPr="00D00BAB">
              <w:t xml:space="preserve"> до точки 45, следует в общем </w:t>
            </w:r>
            <w:r w:rsidR="00EE4D49" w:rsidRPr="00D00BAB">
              <w:t>северо-восто</w:t>
            </w:r>
            <w:r w:rsidR="00507334" w:rsidRPr="00D00BAB">
              <w:t>чном направлении вдоль огородов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Ж1/4/10</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507334" w:rsidP="00894A7E">
            <w:pPr>
              <w:jc w:val="both"/>
            </w:pPr>
            <w:r w:rsidRPr="00D00BAB">
              <w:t>От точки 120 граница проходит в южном направлении до точки 132, далее на юго-запад, юг вдоль границы кладбища до точки 130, затем на северо-запад вдоль дороги до точки 433, потом на северо-восток</w:t>
            </w:r>
            <w:r w:rsidR="00485BB1" w:rsidRPr="00D00BAB">
              <w:t xml:space="preserve"> вдоль ул.Центральная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Ж1/4/11</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F014E3" w:rsidP="00894A7E">
            <w:pPr>
              <w:jc w:val="both"/>
            </w:pPr>
            <w:r w:rsidRPr="00D00BAB">
              <w:t xml:space="preserve">От точки </w:t>
            </w:r>
            <w:r w:rsidR="005B6926" w:rsidRPr="00D00BAB">
              <w:t xml:space="preserve">438 граница проходит на юг вдоль ул.Центральная до точки 441, далее на запад вдоль </w:t>
            </w:r>
            <w:r w:rsidR="00083E27" w:rsidRPr="00D00BAB">
              <w:t>ул. Степная до точки 448, затем на запад, северо-запад вдоль границы населенного пункта до точки 94, потом на северо-восток до точки 93, следует на восток вдоль дороги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Ж1/4/12</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DA4D83" w:rsidP="00894A7E">
            <w:pPr>
              <w:jc w:val="both"/>
            </w:pPr>
            <w:r w:rsidRPr="00D00BAB">
              <w:t>От точки 457 граница проходит на восток вдоль ул.Степная до точки 460, далее на юго-запад вдоль дороги до точки 468, затем на запад, север вдоль границы населенного пункта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Ж1/4/13</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DA4D83" w:rsidP="00894A7E">
            <w:pPr>
              <w:jc w:val="both"/>
            </w:pPr>
            <w:r w:rsidRPr="00D00BAB">
              <w:t xml:space="preserve">От точки 138 граница проходит на север вдоль дороги до точки 471, далее на юго-запад вдоль ул.Строительная до точки 479, далее на </w:t>
            </w:r>
            <w:r w:rsidR="00271FA6" w:rsidRPr="00D00BAB">
              <w:t>юго-запад вдоль дороги, а затем вдоль границы населенного пункта до точки 139, потом на север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Ж1/4/14</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271FA6" w:rsidP="00271FA6">
            <w:pPr>
              <w:jc w:val="both"/>
            </w:pPr>
            <w:r w:rsidRPr="00D00BAB">
              <w:t xml:space="preserve">От точки 484 граница проходит на юго-восток вдоль дороги до точки 486, далее на северо-запад, юго-запад, вдоль границы населенного пункта до точки 491, далее на северо-восток вдоль дороги до исходной точки </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Ж1/4/15</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271FA6" w:rsidP="00894A7E">
            <w:pPr>
              <w:jc w:val="both"/>
            </w:pPr>
            <w:r w:rsidRPr="00D00BAB">
              <w:t>От точки 117</w:t>
            </w:r>
            <w:r w:rsidR="00760A67" w:rsidRPr="00D00BAB">
              <w:t xml:space="preserve"> граница проходит вдоль пер.Южный до точки 494, затем на запад вдоль дороги до точки 496, далее на север вдоль дороги, потом на восток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Ж1/4/16</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760A67" w:rsidP="003F2EDA">
            <w:pPr>
              <w:jc w:val="both"/>
            </w:pPr>
            <w:r w:rsidRPr="00D00BAB">
              <w:t>От точки 50</w:t>
            </w:r>
            <w:r w:rsidR="003F2EDA" w:rsidRPr="00D00BAB">
              <w:t xml:space="preserve">0 граница проходит в юго-восточном направлении вдоль </w:t>
            </w:r>
            <w:r w:rsidR="003F2EDA" w:rsidRPr="00D00BAB">
              <w:lastRenderedPageBreak/>
              <w:t>ул.Молодежная до точки 507, далее в юго-западном направлении вдоль ул. Советская до точки 182, затем поворачивает на северо-запад и следует в северо-восточном, северо-западном, юго-западном направлениях вдоль огородов до точки 532, потом в общем северо-западном направлении вдоль ул.Строительная до точки 537, далее в общем северном направлении до точки 543, проходит на северо-восток вдоль ул.Центральная до точки 546, далее следует на юг, восток вдоль дорог до точки 554, затем поворачивает на север вдоль пер.Южный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lastRenderedPageBreak/>
              <w:t>Ж1/4/17</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3F2EDA" w:rsidP="00894A7E">
            <w:pPr>
              <w:jc w:val="both"/>
            </w:pPr>
            <w:r w:rsidRPr="00D00BAB">
              <w:t>От точки 126 граница проходит на юго-восток вдоль границы населенного пункта до точки 231, поворачивает на юго-запад до точки 257, далее в северо-западном направлении вдоль ул.Молодежная до точки 129, затем на северо-восток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Ж1/4/18</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343B15" w:rsidP="00894A7E">
            <w:pPr>
              <w:jc w:val="both"/>
            </w:pPr>
            <w:r w:rsidRPr="00D00BAB">
              <w:t>От точки 188 граница проходит в западном, северо-западном, северо-восточном направлениях вдоль границы населенного пункта до точки 189, затем на юго-восток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Ж1/4/19</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B27F93" w:rsidP="00894A7E">
            <w:pPr>
              <w:jc w:val="both"/>
            </w:pPr>
            <w:r w:rsidRPr="00D00BAB">
              <w:t>От точки 571 граница проходит на юго-запад  вдоль ул.Советская до точки 585, далее поворачивает на север, а затем на северо-восток вдоль ул.Советская до точки 267, потом на северо-восток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Ж1/4/20</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B27F93" w:rsidP="00894A7E">
            <w:pPr>
              <w:jc w:val="both"/>
            </w:pPr>
            <w:r w:rsidRPr="00D00BAB">
              <w:t>От точки 251 граница проходит на юго-восток до точки 250 далее на запад вдоль дороги до точки 252, затем на север до исходной точки</w:t>
            </w:r>
          </w:p>
        </w:tc>
      </w:tr>
      <w:tr w:rsidR="009A39A5" w:rsidRPr="00D00BAB" w:rsidTr="00894A7E">
        <w:tc>
          <w:tcPr>
            <w:tcW w:w="2127" w:type="dxa"/>
            <w:tcBorders>
              <w:top w:val="single" w:sz="4" w:space="0" w:color="auto"/>
              <w:left w:val="single" w:sz="4" w:space="0" w:color="auto"/>
              <w:bottom w:val="single" w:sz="4" w:space="0" w:color="auto"/>
              <w:right w:val="single" w:sz="4" w:space="0" w:color="auto"/>
            </w:tcBorders>
          </w:tcPr>
          <w:p w:rsidR="009A39A5" w:rsidRPr="00D00BAB" w:rsidRDefault="009A39A5" w:rsidP="002A7611">
            <w:pPr>
              <w:jc w:val="center"/>
            </w:pPr>
            <w:r w:rsidRPr="00D00BAB">
              <w:t>Ж1/4/21</w:t>
            </w:r>
          </w:p>
        </w:tc>
        <w:tc>
          <w:tcPr>
            <w:tcW w:w="7513" w:type="dxa"/>
            <w:tcBorders>
              <w:top w:val="single" w:sz="4" w:space="0" w:color="auto"/>
              <w:left w:val="single" w:sz="4" w:space="0" w:color="auto"/>
              <w:bottom w:val="single" w:sz="4" w:space="0" w:color="auto"/>
              <w:right w:val="single" w:sz="4" w:space="0" w:color="auto"/>
            </w:tcBorders>
          </w:tcPr>
          <w:p w:rsidR="009A39A5" w:rsidRPr="00D00BAB" w:rsidRDefault="00B27F93" w:rsidP="00D644ED">
            <w:pPr>
              <w:jc w:val="both"/>
            </w:pPr>
            <w:r w:rsidRPr="00D00BAB">
              <w:t>От точки</w:t>
            </w:r>
            <w:r w:rsidR="00D644ED" w:rsidRPr="00D00BAB">
              <w:t xml:space="preserve"> 271 граница проходит в общем южном направлении вдоль огородов до точки 281, далее в северо-западном направлении вдоль границы населенного пункта до точки 227, следует в северо-восточном направлении вдоль огородов, вдоль ул. Советская до точки 594, поворачивает на восток до исходной точки</w:t>
            </w:r>
          </w:p>
        </w:tc>
      </w:tr>
    </w:tbl>
    <w:p w:rsidR="002A7611" w:rsidRPr="00D00BAB" w:rsidRDefault="002A7611" w:rsidP="008D0C06">
      <w:pPr>
        <w:ind w:firstLine="567"/>
      </w:pPr>
    </w:p>
    <w:p w:rsidR="002A7611" w:rsidRPr="00D00BAB" w:rsidRDefault="002A7611" w:rsidP="002A7611">
      <w:pPr>
        <w:ind w:firstLine="567"/>
      </w:pPr>
      <w:r w:rsidRPr="00D00BAB">
        <w:t>Населенный пункт хутор Поддубновка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D00BAB"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r w:rsidRPr="00D00BAB">
              <w:rPr>
                <w:b/>
                <w:bCs/>
              </w:rPr>
              <w:t>Номер</w:t>
            </w:r>
          </w:p>
          <w:p w:rsidR="002A7611" w:rsidRPr="00D00BAB" w:rsidRDefault="002A7611" w:rsidP="00894A7E">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r w:rsidRPr="00D00BAB">
              <w:rPr>
                <w:b/>
                <w:bCs/>
              </w:rPr>
              <w:t>Картографическое описание границ</w:t>
            </w:r>
          </w:p>
        </w:tc>
      </w:tr>
      <w:tr w:rsidR="002A7611" w:rsidRPr="00D00BAB"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D00BAB" w:rsidRDefault="002A7611" w:rsidP="00894A7E">
            <w:pPr>
              <w:jc w:val="center"/>
              <w:rPr>
                <w:b/>
                <w:bCs/>
              </w:rPr>
            </w:pP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Ж1/5/1</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DF4FC8" w:rsidP="00D30551">
            <w:pPr>
              <w:jc w:val="both"/>
            </w:pPr>
            <w:r w:rsidRPr="00D00BAB">
              <w:t xml:space="preserve">От точки 1 граница проходит на юг </w:t>
            </w:r>
            <w:r w:rsidR="00D30551" w:rsidRPr="00D00BAB">
              <w:t>вдоль границы населенного пункта до точки 4, далее на запад до точки 5, затем на север вдоль ул.Поддубенская до точки 8, далее на восток до исходной точки</w:t>
            </w:r>
          </w:p>
        </w:tc>
      </w:tr>
      <w:tr w:rsidR="002A7611" w:rsidRPr="00D00BAB" w:rsidTr="00894A7E">
        <w:tc>
          <w:tcPr>
            <w:tcW w:w="2127" w:type="dxa"/>
            <w:tcBorders>
              <w:top w:val="single" w:sz="4" w:space="0" w:color="auto"/>
              <w:left w:val="single" w:sz="4" w:space="0" w:color="auto"/>
              <w:bottom w:val="single" w:sz="4" w:space="0" w:color="auto"/>
              <w:right w:val="single" w:sz="4" w:space="0" w:color="auto"/>
            </w:tcBorders>
          </w:tcPr>
          <w:p w:rsidR="002A7611" w:rsidRPr="00D00BAB" w:rsidRDefault="002A7611" w:rsidP="002A7611">
            <w:pPr>
              <w:jc w:val="center"/>
            </w:pPr>
            <w:r w:rsidRPr="00D00BAB">
              <w:t>Ж1/5/2</w:t>
            </w:r>
          </w:p>
        </w:tc>
        <w:tc>
          <w:tcPr>
            <w:tcW w:w="7513" w:type="dxa"/>
            <w:tcBorders>
              <w:top w:val="single" w:sz="4" w:space="0" w:color="auto"/>
              <w:left w:val="single" w:sz="4" w:space="0" w:color="auto"/>
              <w:bottom w:val="single" w:sz="4" w:space="0" w:color="auto"/>
              <w:right w:val="single" w:sz="4" w:space="0" w:color="auto"/>
            </w:tcBorders>
          </w:tcPr>
          <w:p w:rsidR="002A7611" w:rsidRPr="00D00BAB" w:rsidRDefault="00026519" w:rsidP="00026519">
            <w:pPr>
              <w:jc w:val="both"/>
            </w:pPr>
            <w:r w:rsidRPr="00D00BAB">
              <w:t>От точки 9 граница проходит на восток до точки 10, далее на юг до точки 12, затем на запад до точки 13, на север вдоль ул.Поддубенская до исходной точки</w:t>
            </w:r>
          </w:p>
        </w:tc>
      </w:tr>
    </w:tbl>
    <w:p w:rsidR="002A7611" w:rsidRPr="00D00BAB" w:rsidRDefault="002A7611" w:rsidP="008D0C06">
      <w:pPr>
        <w:ind w:firstLine="567"/>
      </w:pPr>
    </w:p>
    <w:p w:rsidR="00DD39AB" w:rsidRPr="00D00BAB" w:rsidRDefault="00F81620" w:rsidP="008D0C06">
      <w:pPr>
        <w:ind w:firstLine="567"/>
      </w:pPr>
      <w:r w:rsidRPr="00D00BAB">
        <w:t xml:space="preserve"> Градостроительный регламент </w:t>
      </w:r>
      <w:bookmarkEnd w:id="88"/>
    </w:p>
    <w:p w:rsidR="006C0BE1" w:rsidRPr="00D00BAB" w:rsidRDefault="006C0BE1" w:rsidP="006C0BE1">
      <w:pPr>
        <w:ind w:firstLine="709"/>
      </w:pPr>
      <w:bookmarkStart w:id="89" w:name="_Toc268485017"/>
      <w:r w:rsidRPr="00D00BAB">
        <w:t>1) Перечень видов разрешенного использования земельных участков и объектов капитального строительства в зоне Ж1:</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47082" w:rsidRPr="00D00BAB" w:rsidTr="00112650">
        <w:tc>
          <w:tcPr>
            <w:tcW w:w="3510" w:type="dxa"/>
          </w:tcPr>
          <w:p w:rsidR="00247082" w:rsidRPr="00D00BAB" w:rsidRDefault="00247082" w:rsidP="008D0C06">
            <w:pPr>
              <w:jc w:val="both"/>
            </w:pPr>
            <w:r w:rsidRPr="00D00BAB">
              <w:rPr>
                <w:b/>
              </w:rPr>
              <w:t>Основные виды разрешенного использования</w:t>
            </w:r>
          </w:p>
        </w:tc>
        <w:tc>
          <w:tcPr>
            <w:tcW w:w="6060" w:type="dxa"/>
          </w:tcPr>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D00BAB">
              <w:rPr>
                <w:rFonts w:ascii="Times New Roman" w:hAnsi="Times New Roman" w:cs="Times New Roman"/>
                <w:sz w:val="24"/>
                <w:szCs w:val="24"/>
              </w:rPr>
              <w:t>Для индивидуального жилищного строительства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D00BAB">
              <w:rPr>
                <w:rFonts w:ascii="Times New Roman" w:hAnsi="Times New Roman" w:cs="Times New Roman"/>
                <w:sz w:val="24"/>
                <w:szCs w:val="24"/>
              </w:rPr>
              <w:t>Малоэтажная многоквартирная жилая застройка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D00BAB">
              <w:rPr>
                <w:rFonts w:ascii="Times New Roman" w:hAnsi="Times New Roman" w:cs="Times New Roman"/>
                <w:sz w:val="24"/>
                <w:szCs w:val="24"/>
              </w:rPr>
              <w:t>Для ведения личного подсобного хозяйства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D00BAB">
              <w:rPr>
                <w:rFonts w:ascii="Times New Roman" w:hAnsi="Times New Roman" w:cs="Times New Roman"/>
                <w:sz w:val="24"/>
                <w:szCs w:val="24"/>
              </w:rPr>
              <w:t>Блокированная жилая застройка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D00BAB">
              <w:rPr>
                <w:rFonts w:ascii="Times New Roman" w:hAnsi="Times New Roman" w:cs="Times New Roman"/>
                <w:sz w:val="24"/>
                <w:szCs w:val="24"/>
              </w:rPr>
              <w:t xml:space="preserve">Коммунальное обслуживание </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D00BAB">
              <w:rPr>
                <w:rFonts w:ascii="Times New Roman" w:hAnsi="Times New Roman" w:cs="Times New Roman"/>
                <w:sz w:val="24"/>
                <w:szCs w:val="24"/>
              </w:rPr>
              <w:t>Земельные участки (территории) общего пользования</w:t>
            </w:r>
          </w:p>
          <w:p w:rsidR="006C0BE1" w:rsidRPr="00D00BAB" w:rsidRDefault="00233978" w:rsidP="003C4941">
            <w:pPr>
              <w:pStyle w:val="Iauiue"/>
              <w:keepLines/>
              <w:widowControl/>
              <w:numPr>
                <w:ilvl w:val="0"/>
                <w:numId w:val="10"/>
              </w:numPr>
              <w:tabs>
                <w:tab w:val="clear" w:pos="720"/>
                <w:tab w:val="num" w:pos="290"/>
                <w:tab w:val="left" w:pos="318"/>
              </w:tabs>
              <w:suppressAutoHyphens/>
              <w:overflowPunct w:val="0"/>
              <w:autoSpaceDE w:val="0"/>
              <w:snapToGrid w:val="0"/>
              <w:ind w:left="0" w:firstLine="0"/>
              <w:jc w:val="both"/>
              <w:textAlignment w:val="baseline"/>
              <w:rPr>
                <w:b/>
                <w:sz w:val="24"/>
                <w:szCs w:val="24"/>
              </w:rPr>
            </w:pPr>
            <w:r w:rsidRPr="00D00BAB">
              <w:rPr>
                <w:sz w:val="24"/>
                <w:szCs w:val="24"/>
              </w:rPr>
              <w:t>Ведение огородничества</w:t>
            </w:r>
          </w:p>
        </w:tc>
      </w:tr>
      <w:tr w:rsidR="00247082" w:rsidRPr="00D00BAB" w:rsidTr="00112650">
        <w:tc>
          <w:tcPr>
            <w:tcW w:w="3510" w:type="dxa"/>
          </w:tcPr>
          <w:p w:rsidR="00247082" w:rsidRPr="00D00BAB" w:rsidRDefault="00247082" w:rsidP="008D0C06">
            <w:pPr>
              <w:jc w:val="both"/>
            </w:pPr>
            <w:r w:rsidRPr="00D00BAB">
              <w:rPr>
                <w:b/>
              </w:rPr>
              <w:t xml:space="preserve">Вспомогательные виды разрешенного использования </w:t>
            </w:r>
            <w:r w:rsidRPr="00D00BAB">
              <w:rPr>
                <w:b/>
              </w:rPr>
              <w:lastRenderedPageBreak/>
              <w:t>(установленные к основным)</w:t>
            </w:r>
          </w:p>
        </w:tc>
        <w:tc>
          <w:tcPr>
            <w:tcW w:w="6060" w:type="dxa"/>
          </w:tcPr>
          <w:p w:rsidR="006C0BE1" w:rsidRPr="00D00BAB"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lastRenderedPageBreak/>
              <w:t xml:space="preserve">Вспомогательные здания и сооружения, технологически связанные с основным  видом </w:t>
            </w:r>
            <w:r w:rsidRPr="00D00BAB">
              <w:rPr>
                <w:rFonts w:ascii="Times New Roman" w:hAnsi="Times New Roman" w:cs="Times New Roman"/>
                <w:sz w:val="24"/>
                <w:szCs w:val="24"/>
              </w:rPr>
              <w:lastRenderedPageBreak/>
              <w:t>использования</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D00BAB">
              <w:rPr>
                <w:rFonts w:ascii="Times New Roman" w:hAnsi="Times New Roman" w:cs="Times New Roman"/>
                <w:sz w:val="24"/>
                <w:szCs w:val="24"/>
              </w:rPr>
              <w:t xml:space="preserve">Коммунальное обслуживание </w:t>
            </w:r>
          </w:p>
          <w:p w:rsidR="006C0BE1" w:rsidRPr="00D00BAB" w:rsidRDefault="006C0BE1" w:rsidP="006C0BE1">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t>Обустройство спортивных и детских площадок, площадок отдыха;</w:t>
            </w:r>
          </w:p>
        </w:tc>
      </w:tr>
      <w:tr w:rsidR="00247082" w:rsidRPr="00D00BAB" w:rsidTr="00112650">
        <w:tc>
          <w:tcPr>
            <w:tcW w:w="3510" w:type="dxa"/>
          </w:tcPr>
          <w:p w:rsidR="00247082" w:rsidRPr="00D00BAB" w:rsidRDefault="00247082" w:rsidP="008D0C06">
            <w:pPr>
              <w:jc w:val="both"/>
            </w:pPr>
            <w:r w:rsidRPr="00D00BAB">
              <w:rPr>
                <w:b/>
              </w:rPr>
              <w:lastRenderedPageBreak/>
              <w:t>Условно разрешенные виды использования</w:t>
            </w:r>
          </w:p>
        </w:tc>
        <w:tc>
          <w:tcPr>
            <w:tcW w:w="6060" w:type="dxa"/>
          </w:tcPr>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Объекты гаражного назначения</w:t>
            </w:r>
          </w:p>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Обеспечение внутреннего правопорядка</w:t>
            </w:r>
          </w:p>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Среднеэтажная жилая застройка</w:t>
            </w:r>
          </w:p>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Общественное использование объектов капитального строительства</w:t>
            </w:r>
          </w:p>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Предпринимательство</w:t>
            </w:r>
          </w:p>
          <w:p w:rsidR="006C0BE1" w:rsidRPr="00D00BAB" w:rsidRDefault="006C0BE1" w:rsidP="006C0BE1">
            <w:pPr>
              <w:numPr>
                <w:ilvl w:val="0"/>
                <w:numId w:val="2"/>
              </w:numPr>
              <w:tabs>
                <w:tab w:val="clear" w:pos="644"/>
                <w:tab w:val="num" w:pos="34"/>
                <w:tab w:val="left" w:pos="318"/>
              </w:tabs>
              <w:ind w:left="0" w:firstLine="34"/>
              <w:jc w:val="both"/>
            </w:pPr>
            <w:r w:rsidRPr="00D00BAB">
              <w:t>Отдых (рекреация)</w:t>
            </w:r>
            <w:r w:rsidR="008C5D03" w:rsidRPr="00D00BAB">
              <w:t xml:space="preserve"> </w:t>
            </w:r>
          </w:p>
          <w:p w:rsidR="008C5D03" w:rsidRPr="00D00BAB" w:rsidRDefault="008C5D03" w:rsidP="006C0BE1">
            <w:pPr>
              <w:numPr>
                <w:ilvl w:val="0"/>
                <w:numId w:val="2"/>
              </w:numPr>
              <w:tabs>
                <w:tab w:val="clear" w:pos="644"/>
                <w:tab w:val="num" w:pos="34"/>
                <w:tab w:val="left" w:pos="318"/>
              </w:tabs>
              <w:ind w:left="0" w:firstLine="34"/>
              <w:jc w:val="both"/>
            </w:pPr>
            <w:r w:rsidRPr="00D00BAB">
              <w:t>Историко-культурная деятельность</w:t>
            </w:r>
          </w:p>
        </w:tc>
      </w:tr>
      <w:tr w:rsidR="00247082" w:rsidRPr="00D00BAB" w:rsidTr="00112650">
        <w:tc>
          <w:tcPr>
            <w:tcW w:w="3510" w:type="dxa"/>
          </w:tcPr>
          <w:p w:rsidR="00247082" w:rsidRPr="00D00BAB" w:rsidRDefault="00247082" w:rsidP="008D0C06">
            <w:pPr>
              <w:jc w:val="both"/>
            </w:pPr>
            <w:r w:rsidRPr="00D00BAB">
              <w:rPr>
                <w:b/>
              </w:rPr>
              <w:t>Вспомогательные виды разрешенного использования для условно разрешенных видов</w:t>
            </w:r>
          </w:p>
        </w:tc>
        <w:tc>
          <w:tcPr>
            <w:tcW w:w="6060" w:type="dxa"/>
          </w:tcPr>
          <w:p w:rsidR="00247082" w:rsidRPr="00D00BAB" w:rsidRDefault="00247082" w:rsidP="008D0C06">
            <w:pPr>
              <w:numPr>
                <w:ilvl w:val="0"/>
                <w:numId w:val="2"/>
              </w:numPr>
              <w:tabs>
                <w:tab w:val="clear" w:pos="644"/>
                <w:tab w:val="num" w:pos="318"/>
              </w:tabs>
              <w:ind w:left="0" w:firstLine="0"/>
              <w:jc w:val="both"/>
            </w:pPr>
            <w:r w:rsidRPr="00D00BAB">
              <w:t>благоустройство территории</w:t>
            </w:r>
          </w:p>
          <w:p w:rsidR="006C0BE1" w:rsidRPr="00D00BAB" w:rsidRDefault="006C0BE1" w:rsidP="00A10F23">
            <w:pPr>
              <w:pStyle w:val="ConsPlusNormal"/>
              <w:keepNext/>
              <w:keepLines/>
              <w:widowControl/>
              <w:numPr>
                <w:ilvl w:val="0"/>
                <w:numId w:val="43"/>
              </w:numPr>
              <w:tabs>
                <w:tab w:val="left" w:pos="318"/>
              </w:tabs>
              <w:suppressAutoHyphens/>
              <w:autoSpaceDN/>
              <w:adjustRightInd/>
              <w:ind w:left="0" w:firstLine="0"/>
              <w:jc w:val="both"/>
              <w:rPr>
                <w:rFonts w:ascii="Times New Roman" w:hAnsi="Times New Roman" w:cs="Times New Roman"/>
                <w:sz w:val="24"/>
                <w:szCs w:val="24"/>
              </w:rPr>
            </w:pPr>
            <w:r w:rsidRPr="00D00BAB">
              <w:rPr>
                <w:rFonts w:ascii="Times New Roman" w:hAnsi="Times New Roman" w:cs="Times New Roman"/>
                <w:sz w:val="24"/>
                <w:szCs w:val="24"/>
              </w:rPr>
              <w:t>Обустройство спортивных и детских площадок, площадок отдыха;</w:t>
            </w:r>
          </w:p>
          <w:p w:rsidR="006C0BE1" w:rsidRPr="00D00BAB"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D00BAB" w:rsidRDefault="006C0BE1" w:rsidP="00A10F23">
            <w:pPr>
              <w:pStyle w:val="ConsPlusNormal"/>
              <w:keepNext/>
              <w:keepLines/>
              <w:widowControl/>
              <w:numPr>
                <w:ilvl w:val="0"/>
                <w:numId w:val="43"/>
              </w:numPr>
              <w:tabs>
                <w:tab w:val="left" w:pos="318"/>
              </w:tabs>
              <w:suppressAutoHyphens/>
              <w:autoSpaceDN/>
              <w:adjustRightInd/>
              <w:ind w:left="0" w:firstLine="0"/>
              <w:jc w:val="both"/>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bl>
    <w:p w:rsidR="006C0BE1" w:rsidRPr="00D00BAB" w:rsidRDefault="006C0BE1" w:rsidP="006C0BE1">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b/>
          <w:sz w:val="24"/>
          <w:szCs w:val="24"/>
          <w:lang w:bidi="en-US"/>
        </w:rPr>
        <w:t xml:space="preserve">2) </w:t>
      </w:r>
      <w:r w:rsidR="00157C47" w:rsidRPr="00D00BAB">
        <w:rPr>
          <w:rFonts w:ascii="Times New Roman" w:hAnsi="Times New Roman" w:cs="Times New Roman"/>
          <w:sz w:val="24"/>
          <w:szCs w:val="24"/>
        </w:rPr>
        <w:t xml:space="preserve">Предельные (минимальные и (или) максимальные) размеры и предельные параметры  зоны </w:t>
      </w:r>
      <w:r w:rsidRPr="00D00BAB">
        <w:rPr>
          <w:rFonts w:ascii="Times New Roman" w:hAnsi="Times New Roman" w:cs="Times New Roman"/>
          <w:b/>
          <w:sz w:val="24"/>
          <w:szCs w:val="24"/>
          <w:lang w:bidi="en-US"/>
        </w:rPr>
        <w:t>Ж1:</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369"/>
      </w:tblGrid>
      <w:tr w:rsidR="006C0BE1" w:rsidRPr="00D00BAB" w:rsidTr="006C0BE1">
        <w:tc>
          <w:tcPr>
            <w:tcW w:w="9356" w:type="dxa"/>
            <w:gridSpan w:val="2"/>
            <w:tcBorders>
              <w:top w:val="single" w:sz="4" w:space="0" w:color="auto"/>
              <w:left w:val="single" w:sz="4" w:space="0" w:color="auto"/>
              <w:bottom w:val="single" w:sz="4" w:space="0" w:color="auto"/>
              <w:right w:val="single" w:sz="4" w:space="0" w:color="auto"/>
            </w:tcBorders>
          </w:tcPr>
          <w:p w:rsidR="006C0BE1" w:rsidRPr="00D00BAB" w:rsidRDefault="006C0BE1" w:rsidP="003C4941">
            <w:pPr>
              <w:ind w:left="176"/>
              <w:rPr>
                <w:b/>
              </w:rPr>
            </w:pPr>
            <w:r w:rsidRPr="00D00BAB">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0BE1" w:rsidRPr="00D00BAB" w:rsidTr="006C0BE1">
        <w:tc>
          <w:tcPr>
            <w:tcW w:w="9356" w:type="dxa"/>
            <w:gridSpan w:val="2"/>
          </w:tcPr>
          <w:p w:rsidR="006C0BE1" w:rsidRPr="00D00BAB" w:rsidRDefault="006C0BE1" w:rsidP="006C0BE1">
            <w:pPr>
              <w:pStyle w:val="ConsPlusNormal"/>
              <w:widowControl/>
              <w:ind w:left="176"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6C0BE1" w:rsidRPr="00D00BAB" w:rsidTr="006C0BE1">
        <w:tc>
          <w:tcPr>
            <w:tcW w:w="3987" w:type="dxa"/>
          </w:tcPr>
          <w:p w:rsidR="006C0BE1" w:rsidRPr="00D00BAB" w:rsidRDefault="006C0BE1" w:rsidP="006C0BE1">
            <w:pPr>
              <w:pStyle w:val="ConsPlusNormal"/>
              <w:widowControl/>
              <w:ind w:left="176" w:firstLine="0"/>
              <w:rPr>
                <w:rFonts w:ascii="Times New Roman" w:hAnsi="Times New Roman" w:cs="Times New Roman"/>
                <w:sz w:val="24"/>
                <w:szCs w:val="24"/>
              </w:rPr>
            </w:pPr>
            <w:r w:rsidRPr="00D00BAB">
              <w:rPr>
                <w:rFonts w:ascii="Times New Roman" w:hAnsi="Times New Roman" w:cs="Times New Roman"/>
                <w:sz w:val="24"/>
                <w:szCs w:val="24"/>
              </w:rPr>
              <w:t>Максимальные</w:t>
            </w:r>
            <w:r w:rsidR="00233978" w:rsidRPr="00D00BAB">
              <w:rPr>
                <w:rFonts w:ascii="Times New Roman" w:hAnsi="Times New Roman" w:cs="Times New Roman"/>
                <w:sz w:val="24"/>
                <w:szCs w:val="24"/>
              </w:rPr>
              <w:t xml:space="preserve"> параметры разрешенного строительства</w:t>
            </w:r>
          </w:p>
        </w:tc>
        <w:tc>
          <w:tcPr>
            <w:tcW w:w="5369" w:type="dxa"/>
          </w:tcPr>
          <w:p w:rsidR="006C0BE1" w:rsidRPr="00D00BAB" w:rsidRDefault="006C0BE1" w:rsidP="006C0BE1">
            <w:pPr>
              <w:pStyle w:val="ConsPlusNormal"/>
              <w:widowControl/>
              <w:ind w:left="176" w:firstLine="0"/>
              <w:jc w:val="center"/>
              <w:rPr>
                <w:rFonts w:ascii="Times New Roman" w:hAnsi="Times New Roman" w:cs="Times New Roman"/>
                <w:sz w:val="24"/>
                <w:szCs w:val="24"/>
              </w:rPr>
            </w:pPr>
            <w:r w:rsidRPr="00D00BAB">
              <w:rPr>
                <w:rFonts w:ascii="Times New Roman" w:hAnsi="Times New Roman" w:cs="Times New Roman"/>
                <w:sz w:val="24"/>
                <w:szCs w:val="24"/>
              </w:rPr>
              <w:t>5 000 кв. м</w:t>
            </w:r>
          </w:p>
        </w:tc>
      </w:tr>
      <w:tr w:rsidR="006C0BE1" w:rsidRPr="00D00BAB" w:rsidTr="006C0BE1">
        <w:tc>
          <w:tcPr>
            <w:tcW w:w="3987" w:type="dxa"/>
          </w:tcPr>
          <w:p w:rsidR="006C0BE1" w:rsidRPr="00D00BAB" w:rsidRDefault="006C0BE1" w:rsidP="006C0BE1">
            <w:pPr>
              <w:pStyle w:val="ConsPlusNormal"/>
              <w:widowControl/>
              <w:ind w:left="176"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233978" w:rsidRPr="00D00BAB">
              <w:rPr>
                <w:rFonts w:ascii="Times New Roman" w:hAnsi="Times New Roman" w:cs="Times New Roman"/>
                <w:sz w:val="24"/>
                <w:szCs w:val="24"/>
              </w:rPr>
              <w:t xml:space="preserve"> параметры разрешенного строительства</w:t>
            </w:r>
          </w:p>
        </w:tc>
        <w:tc>
          <w:tcPr>
            <w:tcW w:w="5369" w:type="dxa"/>
          </w:tcPr>
          <w:p w:rsidR="006C0BE1" w:rsidRPr="00D00BAB" w:rsidRDefault="006C0BE1" w:rsidP="006C0BE1">
            <w:pPr>
              <w:pStyle w:val="ConsPlusNormal"/>
              <w:widowControl/>
              <w:ind w:left="176"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400 кв. м </w:t>
            </w:r>
          </w:p>
        </w:tc>
      </w:tr>
      <w:tr w:rsidR="006C0BE1" w:rsidRPr="00D00BAB" w:rsidTr="006C0BE1">
        <w:tc>
          <w:tcPr>
            <w:tcW w:w="9356" w:type="dxa"/>
            <w:gridSpan w:val="2"/>
          </w:tcPr>
          <w:p w:rsidR="006C0BE1" w:rsidRPr="00D00BAB" w:rsidRDefault="006C0BE1" w:rsidP="006C0BE1">
            <w:pPr>
              <w:pStyle w:val="ConsPlusNormal"/>
              <w:widowControl/>
              <w:ind w:left="176"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6C0BE1" w:rsidRPr="00D00BAB" w:rsidTr="006C0BE1">
        <w:tc>
          <w:tcPr>
            <w:tcW w:w="3987" w:type="dxa"/>
          </w:tcPr>
          <w:p w:rsidR="006C0BE1" w:rsidRPr="00D00BAB" w:rsidRDefault="006C0BE1" w:rsidP="006C0BE1">
            <w:pPr>
              <w:pStyle w:val="ConsPlusNormal"/>
              <w:widowControl/>
              <w:ind w:left="176" w:firstLine="0"/>
              <w:rPr>
                <w:rFonts w:ascii="Times New Roman" w:hAnsi="Times New Roman" w:cs="Times New Roman"/>
                <w:sz w:val="24"/>
                <w:szCs w:val="24"/>
              </w:rPr>
            </w:pPr>
            <w:r w:rsidRPr="00D00BAB">
              <w:rPr>
                <w:rFonts w:ascii="Times New Roman" w:hAnsi="Times New Roman" w:cs="Times New Roman"/>
                <w:sz w:val="24"/>
                <w:szCs w:val="24"/>
              </w:rPr>
              <w:t>Максимальное</w:t>
            </w:r>
            <w:r w:rsidR="00233978" w:rsidRPr="00D00BAB">
              <w:rPr>
                <w:rFonts w:ascii="Times New Roman" w:hAnsi="Times New Roman" w:cs="Times New Roman"/>
                <w:sz w:val="24"/>
                <w:szCs w:val="24"/>
              </w:rPr>
              <w:t xml:space="preserve"> количество этажей</w:t>
            </w:r>
          </w:p>
        </w:tc>
        <w:tc>
          <w:tcPr>
            <w:tcW w:w="5369" w:type="dxa"/>
          </w:tcPr>
          <w:p w:rsidR="006C0BE1" w:rsidRPr="00D00BAB" w:rsidRDefault="006C0BE1" w:rsidP="005902F7">
            <w:pPr>
              <w:pStyle w:val="ConsPlusNormal"/>
              <w:widowControl/>
              <w:ind w:left="176" w:firstLine="0"/>
              <w:jc w:val="center"/>
              <w:rPr>
                <w:rFonts w:ascii="Times New Roman" w:hAnsi="Times New Roman" w:cs="Times New Roman"/>
                <w:sz w:val="24"/>
                <w:szCs w:val="24"/>
              </w:rPr>
            </w:pPr>
            <w:r w:rsidRPr="00D00BAB">
              <w:rPr>
                <w:rFonts w:ascii="Times New Roman" w:hAnsi="Times New Roman" w:cs="Times New Roman"/>
                <w:sz w:val="24"/>
                <w:szCs w:val="24"/>
              </w:rPr>
              <w:t>3 этажа</w:t>
            </w:r>
          </w:p>
        </w:tc>
      </w:tr>
      <w:tr w:rsidR="006C0BE1" w:rsidRPr="00D00BAB" w:rsidTr="006C0BE1">
        <w:tc>
          <w:tcPr>
            <w:tcW w:w="3987" w:type="dxa"/>
          </w:tcPr>
          <w:p w:rsidR="006C0BE1" w:rsidRPr="00D00BAB" w:rsidRDefault="006C0BE1" w:rsidP="006C0BE1">
            <w:pPr>
              <w:ind w:left="176"/>
              <w:rPr>
                <w:lang w:bidi="en-US"/>
              </w:rPr>
            </w:pPr>
            <w:r w:rsidRPr="00D00BAB">
              <w:rPr>
                <w:lang w:bidi="en-US"/>
              </w:rPr>
              <w:t xml:space="preserve">Максимальная высота вспомогательных строений </w:t>
            </w:r>
          </w:p>
        </w:tc>
        <w:tc>
          <w:tcPr>
            <w:tcW w:w="5369" w:type="dxa"/>
          </w:tcPr>
          <w:p w:rsidR="006C0BE1" w:rsidRPr="00D00BAB" w:rsidRDefault="006C0BE1" w:rsidP="006C0BE1">
            <w:pPr>
              <w:pStyle w:val="ConsPlusNormal"/>
              <w:widowControl/>
              <w:ind w:left="176" w:firstLine="0"/>
              <w:jc w:val="center"/>
              <w:rPr>
                <w:rFonts w:ascii="Times New Roman" w:hAnsi="Times New Roman" w:cs="Times New Roman"/>
                <w:sz w:val="24"/>
                <w:szCs w:val="24"/>
              </w:rPr>
            </w:pPr>
          </w:p>
          <w:p w:rsidR="006C0BE1" w:rsidRPr="00D00BAB" w:rsidRDefault="006C0BE1" w:rsidP="006C0BE1">
            <w:pPr>
              <w:pStyle w:val="ConsPlusNormal"/>
              <w:widowControl/>
              <w:ind w:left="176" w:firstLine="0"/>
              <w:jc w:val="center"/>
              <w:rPr>
                <w:rFonts w:ascii="Times New Roman" w:hAnsi="Times New Roman" w:cs="Times New Roman"/>
                <w:sz w:val="24"/>
                <w:szCs w:val="24"/>
              </w:rPr>
            </w:pPr>
            <w:r w:rsidRPr="00D00BAB">
              <w:rPr>
                <w:rFonts w:ascii="Times New Roman" w:hAnsi="Times New Roman" w:cs="Times New Roman"/>
                <w:sz w:val="24"/>
                <w:szCs w:val="24"/>
              </w:rPr>
              <w:t>3,5м</w:t>
            </w:r>
          </w:p>
        </w:tc>
      </w:tr>
      <w:tr w:rsidR="006C0BE1" w:rsidRPr="00D00BAB" w:rsidTr="006C0BE1">
        <w:trPr>
          <w:trHeight w:val="500"/>
        </w:trPr>
        <w:tc>
          <w:tcPr>
            <w:tcW w:w="9356" w:type="dxa"/>
            <w:gridSpan w:val="2"/>
          </w:tcPr>
          <w:p w:rsidR="006C0BE1" w:rsidRPr="00D00BAB" w:rsidRDefault="006C0BE1" w:rsidP="002B4E8A">
            <w:pPr>
              <w:ind w:left="176"/>
              <w:rPr>
                <w:b/>
                <w:lang w:bidi="en-US"/>
              </w:rPr>
            </w:pPr>
            <w:r w:rsidRPr="00D00BAB">
              <w:rPr>
                <w:b/>
                <w:lang w:bidi="en-US"/>
              </w:rPr>
              <w:t>Максимальный процент застройки в границах земельного участка</w:t>
            </w:r>
            <w:r w:rsidR="00157C47" w:rsidRPr="00D00BAB">
              <w:rPr>
                <w:b/>
                <w:lang w:bidi="en-US"/>
              </w:rPr>
              <w:t xml:space="preserve"> </w:t>
            </w:r>
          </w:p>
        </w:tc>
      </w:tr>
      <w:tr w:rsidR="006C0BE1" w:rsidRPr="00D00BAB" w:rsidTr="006C0BE1">
        <w:tc>
          <w:tcPr>
            <w:tcW w:w="3987" w:type="dxa"/>
          </w:tcPr>
          <w:p w:rsidR="006C0BE1" w:rsidRPr="00D00BAB" w:rsidRDefault="006C0BE1" w:rsidP="006C0BE1">
            <w:pPr>
              <w:pStyle w:val="ConsPlusNormal"/>
              <w:widowControl/>
              <w:ind w:left="176"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905C01" w:rsidRPr="00D00BAB">
              <w:rPr>
                <w:rFonts w:ascii="Times New Roman" w:hAnsi="Times New Roman" w:cs="Times New Roman"/>
                <w:sz w:val="24"/>
                <w:szCs w:val="24"/>
              </w:rPr>
              <w:t xml:space="preserve">  процент</w:t>
            </w:r>
            <w:r w:rsidR="00233978" w:rsidRPr="00D00BAB">
              <w:rPr>
                <w:rFonts w:ascii="Times New Roman" w:hAnsi="Times New Roman" w:cs="Times New Roman"/>
                <w:sz w:val="24"/>
                <w:szCs w:val="24"/>
              </w:rPr>
              <w:t xml:space="preserve"> застройки</w:t>
            </w:r>
          </w:p>
        </w:tc>
        <w:tc>
          <w:tcPr>
            <w:tcW w:w="5369" w:type="dxa"/>
          </w:tcPr>
          <w:p w:rsidR="006C0BE1" w:rsidRPr="00D00BAB" w:rsidRDefault="006C0BE1" w:rsidP="006C0BE1">
            <w:pPr>
              <w:pStyle w:val="ConsPlusNormal"/>
              <w:widowControl/>
              <w:ind w:left="176" w:firstLine="0"/>
              <w:jc w:val="center"/>
              <w:rPr>
                <w:rFonts w:ascii="Times New Roman" w:hAnsi="Times New Roman" w:cs="Times New Roman"/>
                <w:sz w:val="24"/>
                <w:szCs w:val="24"/>
              </w:rPr>
            </w:pPr>
            <w:r w:rsidRPr="00D00BAB">
              <w:rPr>
                <w:rFonts w:ascii="Times New Roman" w:hAnsi="Times New Roman" w:cs="Times New Roman"/>
                <w:sz w:val="24"/>
                <w:szCs w:val="24"/>
              </w:rPr>
              <w:t>60%</w:t>
            </w:r>
          </w:p>
        </w:tc>
      </w:tr>
      <w:tr w:rsidR="006C0BE1" w:rsidRPr="00D00BAB" w:rsidTr="006C0BE1">
        <w:tc>
          <w:tcPr>
            <w:tcW w:w="9356" w:type="dxa"/>
            <w:gridSpan w:val="2"/>
          </w:tcPr>
          <w:p w:rsidR="006C0BE1" w:rsidRPr="00D00BAB" w:rsidRDefault="006C0BE1" w:rsidP="002B4E8A">
            <w:pPr>
              <w:ind w:left="176"/>
              <w:jc w:val="center"/>
              <w:rPr>
                <w:b/>
                <w:lang w:bidi="en-US"/>
              </w:rPr>
            </w:pPr>
            <w:r w:rsidRPr="00D00BAB">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57C47" w:rsidRPr="00D00BAB">
              <w:rPr>
                <w:b/>
                <w:lang w:bidi="en-US"/>
              </w:rPr>
              <w:t xml:space="preserve"> </w:t>
            </w:r>
          </w:p>
        </w:tc>
      </w:tr>
      <w:tr w:rsidR="005902F7" w:rsidRPr="00D00BAB" w:rsidTr="006C0BE1">
        <w:tc>
          <w:tcPr>
            <w:tcW w:w="3987" w:type="dxa"/>
          </w:tcPr>
          <w:p w:rsidR="005902F7" w:rsidRPr="00D00BAB" w:rsidRDefault="005902F7" w:rsidP="00233978">
            <w:pPr>
              <w:pStyle w:val="ConsPlusNormal"/>
              <w:widowControl/>
              <w:ind w:left="176"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369" w:type="dxa"/>
          </w:tcPr>
          <w:p w:rsidR="005902F7" w:rsidRPr="00D00BAB" w:rsidRDefault="005902F7" w:rsidP="00233978">
            <w:pPr>
              <w:pStyle w:val="ConsPlusNormal"/>
              <w:widowControl/>
              <w:ind w:left="176" w:firstLine="0"/>
              <w:jc w:val="center"/>
              <w:rPr>
                <w:rFonts w:ascii="Times New Roman" w:hAnsi="Times New Roman" w:cs="Times New Roman"/>
                <w:sz w:val="24"/>
                <w:szCs w:val="24"/>
              </w:rPr>
            </w:pPr>
            <w:r w:rsidRPr="00D00BAB">
              <w:rPr>
                <w:rFonts w:ascii="Times New Roman" w:hAnsi="Times New Roman" w:cs="Times New Roman"/>
                <w:sz w:val="24"/>
                <w:szCs w:val="24"/>
              </w:rPr>
              <w:t>3 м</w:t>
            </w:r>
          </w:p>
          <w:p w:rsidR="005902F7" w:rsidRPr="00D00BAB" w:rsidRDefault="005902F7" w:rsidP="00233978">
            <w:pPr>
              <w:pStyle w:val="ConsPlusNormal"/>
              <w:widowControl/>
              <w:ind w:left="176" w:firstLine="0"/>
              <w:rPr>
                <w:rFonts w:ascii="Times New Roman" w:hAnsi="Times New Roman" w:cs="Times New Roman"/>
                <w:sz w:val="24"/>
                <w:szCs w:val="24"/>
              </w:rPr>
            </w:pPr>
          </w:p>
        </w:tc>
      </w:tr>
    </w:tbl>
    <w:p w:rsidR="006C0BE1" w:rsidRPr="00D00BAB" w:rsidRDefault="006C0BE1" w:rsidP="006C0BE1"/>
    <w:p w:rsidR="006C0BE1" w:rsidRPr="00D00BAB" w:rsidRDefault="006C0BE1" w:rsidP="006C0BE1">
      <w:pPr>
        <w:autoSpaceDE w:val="0"/>
        <w:autoSpaceDN w:val="0"/>
        <w:adjustRightInd w:val="0"/>
        <w:jc w:val="both"/>
      </w:pPr>
      <w:r w:rsidRPr="00D00BAB">
        <w:t>3) ограничения использования земельных участков и объектов капитального строительства</w:t>
      </w:r>
      <w:r w:rsidR="003C4941" w:rsidRPr="00D00BAB">
        <w:t xml:space="preserve"> </w:t>
      </w:r>
      <w:r w:rsidRPr="00D00BAB">
        <w:t>в зоне Ж1:</w:t>
      </w:r>
    </w:p>
    <w:p w:rsidR="006C0BE1" w:rsidRPr="00D00BAB" w:rsidRDefault="006C0BE1" w:rsidP="006C0BE1">
      <w:pPr>
        <w:pStyle w:val="ConsPlusNormal"/>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483"/>
      </w:tblGrid>
      <w:tr w:rsidR="006C0BE1" w:rsidRPr="00D00BAB" w:rsidTr="006C0BE1">
        <w:tc>
          <w:tcPr>
            <w:tcW w:w="979" w:type="dxa"/>
            <w:tcBorders>
              <w:top w:val="single" w:sz="4" w:space="0" w:color="auto"/>
              <w:left w:val="single" w:sz="4" w:space="0" w:color="auto"/>
              <w:bottom w:val="single" w:sz="4" w:space="0" w:color="auto"/>
              <w:right w:val="single" w:sz="4" w:space="0" w:color="auto"/>
            </w:tcBorders>
            <w:shd w:val="clear" w:color="auto" w:fill="auto"/>
          </w:tcPr>
          <w:p w:rsidR="006C0BE1" w:rsidRPr="00D00BAB" w:rsidRDefault="006C0BE1" w:rsidP="006C0BE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пп</w:t>
            </w:r>
          </w:p>
        </w:tc>
        <w:tc>
          <w:tcPr>
            <w:tcW w:w="8483" w:type="dxa"/>
            <w:tcBorders>
              <w:top w:val="single" w:sz="4" w:space="0" w:color="auto"/>
              <w:left w:val="single" w:sz="4" w:space="0" w:color="auto"/>
              <w:bottom w:val="single" w:sz="4" w:space="0" w:color="auto"/>
              <w:right w:val="single" w:sz="4" w:space="0" w:color="auto"/>
            </w:tcBorders>
            <w:shd w:val="clear" w:color="auto" w:fill="auto"/>
          </w:tcPr>
          <w:p w:rsidR="006C0BE1" w:rsidRPr="00D00BAB" w:rsidRDefault="006C0BE1" w:rsidP="006C0BE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6C0BE1" w:rsidRPr="00D00BAB" w:rsidTr="006C0BE1">
        <w:tc>
          <w:tcPr>
            <w:tcW w:w="979" w:type="dxa"/>
          </w:tcPr>
          <w:p w:rsidR="006C0BE1" w:rsidRPr="00D00BAB" w:rsidRDefault="006C0BE1" w:rsidP="006C0BE1">
            <w:r w:rsidRPr="00D00BAB">
              <w:t>1</w:t>
            </w:r>
          </w:p>
          <w:p w:rsidR="006C0BE1" w:rsidRPr="00D00BAB" w:rsidRDefault="006C0BE1" w:rsidP="006C0BE1"/>
        </w:tc>
        <w:tc>
          <w:tcPr>
            <w:tcW w:w="8483" w:type="dxa"/>
          </w:tcPr>
          <w:p w:rsidR="006C0BE1" w:rsidRPr="00D00BAB" w:rsidRDefault="006C0BE1" w:rsidP="0059248F">
            <w:pPr>
              <w:jc w:val="both"/>
            </w:pPr>
            <w:r w:rsidRPr="00D00BAB">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w:t>
            </w:r>
            <w:r w:rsidRPr="00D00BAB">
              <w:lastRenderedPageBreak/>
              <w:t>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w:t>
            </w:r>
            <w:r w:rsidR="0059248F" w:rsidRPr="00D00BAB">
              <w:t>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6C0BE1" w:rsidRPr="00D00BAB" w:rsidTr="006C0BE1">
        <w:tc>
          <w:tcPr>
            <w:tcW w:w="979" w:type="dxa"/>
          </w:tcPr>
          <w:p w:rsidR="006C0BE1" w:rsidRPr="00D00BAB" w:rsidRDefault="006C0BE1" w:rsidP="006C0BE1">
            <w:r w:rsidRPr="00D00BAB">
              <w:lastRenderedPageBreak/>
              <w:t>2</w:t>
            </w:r>
          </w:p>
          <w:p w:rsidR="006C0BE1" w:rsidRPr="00D00BAB" w:rsidRDefault="006C0BE1" w:rsidP="006C0BE1"/>
        </w:tc>
        <w:tc>
          <w:tcPr>
            <w:tcW w:w="8483"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C0BE1" w:rsidRPr="00D00BAB" w:rsidTr="006C0BE1">
        <w:tc>
          <w:tcPr>
            <w:tcW w:w="979" w:type="dxa"/>
          </w:tcPr>
          <w:p w:rsidR="006C0BE1" w:rsidRPr="00D00BAB" w:rsidRDefault="006C0BE1" w:rsidP="006C0BE1">
            <w:r w:rsidRPr="00D00BAB">
              <w:t>3</w:t>
            </w:r>
          </w:p>
        </w:tc>
        <w:tc>
          <w:tcPr>
            <w:tcW w:w="8483"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6C0BE1" w:rsidRPr="00D00BAB" w:rsidTr="006C0BE1">
        <w:tc>
          <w:tcPr>
            <w:tcW w:w="979" w:type="dxa"/>
          </w:tcPr>
          <w:p w:rsidR="006C0BE1" w:rsidRPr="00D00BAB" w:rsidRDefault="006C0BE1" w:rsidP="006C0BE1">
            <w:r w:rsidRPr="00D00BAB">
              <w:t>4</w:t>
            </w:r>
          </w:p>
        </w:tc>
        <w:tc>
          <w:tcPr>
            <w:tcW w:w="8483"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C0BE1" w:rsidRPr="00D00BAB" w:rsidTr="006C0BE1">
        <w:tc>
          <w:tcPr>
            <w:tcW w:w="979" w:type="dxa"/>
          </w:tcPr>
          <w:p w:rsidR="006C0BE1" w:rsidRPr="00D00BAB" w:rsidRDefault="006C0BE1" w:rsidP="006C0BE1">
            <w:r w:rsidRPr="00D00BAB">
              <w:t>5</w:t>
            </w:r>
          </w:p>
        </w:tc>
        <w:tc>
          <w:tcPr>
            <w:tcW w:w="8483" w:type="dxa"/>
          </w:tcPr>
          <w:p w:rsidR="006C0BE1" w:rsidRPr="00D00BAB" w:rsidRDefault="006C0BE1" w:rsidP="006C0BE1">
            <w:pPr>
              <w:ind w:right="-1"/>
              <w:jc w:val="both"/>
            </w:pPr>
            <w:r w:rsidRPr="00D00BAB">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C0BE1" w:rsidRPr="00D00BAB" w:rsidTr="006C0BE1">
        <w:tc>
          <w:tcPr>
            <w:tcW w:w="979" w:type="dxa"/>
          </w:tcPr>
          <w:p w:rsidR="006C0BE1" w:rsidRPr="00D00BAB" w:rsidRDefault="006C0BE1" w:rsidP="006C0BE1">
            <w:r w:rsidRPr="00D00BAB">
              <w:t>6</w:t>
            </w:r>
          </w:p>
        </w:tc>
        <w:tc>
          <w:tcPr>
            <w:tcW w:w="8483"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59248F" w:rsidRPr="00D00BAB" w:rsidTr="006C0BE1">
        <w:tc>
          <w:tcPr>
            <w:tcW w:w="979" w:type="dxa"/>
          </w:tcPr>
          <w:p w:rsidR="0059248F"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7</w:t>
            </w:r>
          </w:p>
        </w:tc>
        <w:tc>
          <w:tcPr>
            <w:tcW w:w="8483" w:type="dxa"/>
          </w:tcPr>
          <w:p w:rsidR="0059248F" w:rsidRPr="00D00BAB" w:rsidRDefault="0059248F" w:rsidP="0059248F">
            <w:r w:rsidRPr="00D00BAB">
              <w:t>Проведение инженерных (топографо-геодезических и др.) изысканий для проектирования и строительства, реконструкции.</w:t>
            </w:r>
          </w:p>
        </w:tc>
      </w:tr>
      <w:tr w:rsidR="006C0BE1" w:rsidRPr="00D00BAB" w:rsidTr="006C0BE1">
        <w:tc>
          <w:tcPr>
            <w:tcW w:w="979" w:type="dxa"/>
          </w:tcPr>
          <w:p w:rsidR="006C0BE1" w:rsidRPr="00D00BAB" w:rsidRDefault="0059248F" w:rsidP="0059248F">
            <w:r w:rsidRPr="00D00BAB">
              <w:t>8</w:t>
            </w:r>
          </w:p>
          <w:p w:rsidR="006C0BE1" w:rsidRPr="00D00BAB" w:rsidRDefault="006C0BE1" w:rsidP="0059248F"/>
        </w:tc>
        <w:tc>
          <w:tcPr>
            <w:tcW w:w="8483"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b w:val="0"/>
                <w:sz w:val="24"/>
                <w:szCs w:val="24"/>
              </w:rPr>
              <w:t>: 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w:t>
            </w:r>
          </w:p>
        </w:tc>
      </w:tr>
      <w:tr w:rsidR="006C0BE1" w:rsidRPr="00D00BAB" w:rsidTr="006C0BE1">
        <w:tc>
          <w:tcPr>
            <w:tcW w:w="979" w:type="dxa"/>
          </w:tcPr>
          <w:p w:rsidR="006C0BE1" w:rsidRPr="00D00BAB" w:rsidRDefault="0059248F" w:rsidP="0059248F">
            <w:r w:rsidRPr="00D00BAB">
              <w:t>9</w:t>
            </w:r>
          </w:p>
        </w:tc>
        <w:tc>
          <w:tcPr>
            <w:tcW w:w="8483" w:type="dxa"/>
          </w:tcPr>
          <w:p w:rsidR="006C0BE1" w:rsidRPr="00D00BAB" w:rsidRDefault="006C0BE1" w:rsidP="006C0BE1">
            <w:pPr>
              <w:autoSpaceDE w:val="0"/>
              <w:autoSpaceDN w:val="0"/>
              <w:adjustRightInd w:val="0"/>
              <w:jc w:val="both"/>
            </w:pPr>
            <w:r w:rsidRPr="00D00BAB">
              <w:t>Соблюдение требования по обеспечению условий для беспрепятственного передвижения инвалидов и других маломобильных групп населения</w:t>
            </w:r>
          </w:p>
        </w:tc>
      </w:tr>
      <w:tr w:rsidR="006C0BE1" w:rsidRPr="00D00BAB" w:rsidTr="006C0BE1">
        <w:tc>
          <w:tcPr>
            <w:tcW w:w="979" w:type="dxa"/>
          </w:tcPr>
          <w:p w:rsidR="006C0BE1" w:rsidRPr="00D00BAB" w:rsidRDefault="0059248F" w:rsidP="0059248F">
            <w:r w:rsidRPr="00D00BAB">
              <w:t>10</w:t>
            </w:r>
          </w:p>
        </w:tc>
        <w:tc>
          <w:tcPr>
            <w:tcW w:w="8483"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6C0BE1" w:rsidRPr="00D00BAB" w:rsidTr="006C0BE1">
        <w:tc>
          <w:tcPr>
            <w:tcW w:w="979" w:type="dxa"/>
          </w:tcPr>
          <w:p w:rsidR="006C0BE1" w:rsidRPr="00D00BAB" w:rsidRDefault="0059248F" w:rsidP="0059248F">
            <w:r w:rsidRPr="00D00BAB">
              <w:t>11</w:t>
            </w:r>
          </w:p>
        </w:tc>
        <w:tc>
          <w:tcPr>
            <w:tcW w:w="8483"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6C0BE1" w:rsidRPr="00D00BAB" w:rsidTr="0059248F">
        <w:trPr>
          <w:trHeight w:val="655"/>
        </w:trPr>
        <w:tc>
          <w:tcPr>
            <w:tcW w:w="979" w:type="dxa"/>
          </w:tcPr>
          <w:p w:rsidR="006C0BE1" w:rsidRPr="00D00BAB" w:rsidRDefault="0059248F" w:rsidP="0059248F">
            <w:r w:rsidRPr="00D00BAB">
              <w:t>12</w:t>
            </w:r>
          </w:p>
        </w:tc>
        <w:tc>
          <w:tcPr>
            <w:tcW w:w="8483"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C0BE1" w:rsidRPr="00D00BAB" w:rsidTr="006C0BE1">
        <w:tc>
          <w:tcPr>
            <w:tcW w:w="979" w:type="dxa"/>
          </w:tcPr>
          <w:p w:rsidR="006C0BE1" w:rsidRPr="00D00BAB" w:rsidRDefault="0059248F" w:rsidP="006C0BE1">
            <w:r w:rsidRPr="00D00BAB">
              <w:t>13</w:t>
            </w:r>
          </w:p>
        </w:tc>
        <w:tc>
          <w:tcPr>
            <w:tcW w:w="8483" w:type="dxa"/>
          </w:tcPr>
          <w:p w:rsidR="006C0BE1" w:rsidRPr="00D00BAB" w:rsidRDefault="006C0BE1" w:rsidP="006C0BE1">
            <w:r w:rsidRPr="00D00BAB">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C0BE1" w:rsidRPr="00D00BAB" w:rsidTr="006C0BE1">
        <w:tc>
          <w:tcPr>
            <w:tcW w:w="979" w:type="dxa"/>
          </w:tcPr>
          <w:p w:rsidR="006C0BE1" w:rsidRPr="00D00BAB" w:rsidRDefault="006C0BE1" w:rsidP="0059248F">
            <w:r w:rsidRPr="00D00BAB">
              <w:t>1</w:t>
            </w:r>
            <w:r w:rsidR="0059248F" w:rsidRPr="00D00BAB">
              <w:t>4</w:t>
            </w:r>
          </w:p>
        </w:tc>
        <w:tc>
          <w:tcPr>
            <w:tcW w:w="8483"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5902F7" w:rsidRPr="00D00BAB" w:rsidTr="005902F7">
        <w:tc>
          <w:tcPr>
            <w:tcW w:w="979" w:type="dxa"/>
            <w:tcBorders>
              <w:top w:val="single" w:sz="4" w:space="0" w:color="auto"/>
              <w:left w:val="single" w:sz="4" w:space="0" w:color="auto"/>
              <w:bottom w:val="single" w:sz="4" w:space="0" w:color="auto"/>
              <w:right w:val="single" w:sz="4" w:space="0" w:color="auto"/>
            </w:tcBorders>
          </w:tcPr>
          <w:p w:rsidR="005902F7" w:rsidRPr="00D00BAB" w:rsidRDefault="005902F7" w:rsidP="0059248F">
            <w:r w:rsidRPr="00D00BAB">
              <w:t>1</w:t>
            </w:r>
            <w:r w:rsidR="0059248F" w:rsidRPr="00D00BAB">
              <w:t>5</w:t>
            </w:r>
          </w:p>
        </w:tc>
        <w:tc>
          <w:tcPr>
            <w:tcW w:w="8483" w:type="dxa"/>
            <w:tcBorders>
              <w:top w:val="single" w:sz="4" w:space="0" w:color="auto"/>
              <w:left w:val="single" w:sz="4" w:space="0" w:color="auto"/>
              <w:bottom w:val="single" w:sz="4" w:space="0" w:color="auto"/>
              <w:right w:val="single" w:sz="4" w:space="0" w:color="auto"/>
            </w:tcBorders>
          </w:tcPr>
          <w:p w:rsidR="005902F7" w:rsidRPr="00D00BAB" w:rsidRDefault="005902F7"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Отступ от границ смежных земельных участков: </w:t>
            </w:r>
          </w:p>
          <w:p w:rsidR="005902F7" w:rsidRPr="00D00BAB" w:rsidRDefault="005902F7"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до жилого дома усадебного типа-3м</w:t>
            </w:r>
          </w:p>
          <w:p w:rsidR="005902F7" w:rsidRPr="00D00BAB" w:rsidRDefault="005902F7" w:rsidP="005902F7">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до постройки для  содержания скота и птицы -4м</w:t>
            </w:r>
          </w:p>
          <w:p w:rsidR="005902F7" w:rsidRPr="00D00BAB" w:rsidRDefault="005902F7" w:rsidP="005902F7">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до других построек (бани, гаража, летней кухни и др.)- 1м</w:t>
            </w:r>
          </w:p>
          <w:p w:rsidR="005902F7" w:rsidRPr="00D00BAB" w:rsidRDefault="005902F7"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  - от стволов деревьев-2м</w:t>
            </w:r>
          </w:p>
          <w:p w:rsidR="005902F7" w:rsidRPr="00D00BAB" w:rsidRDefault="005902F7"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5902F7" w:rsidRPr="00D00BAB" w:rsidRDefault="005902F7"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p w:rsidR="00867CB9" w:rsidRPr="00D00BAB" w:rsidRDefault="00867CB9" w:rsidP="00233978">
            <w:pPr>
              <w:pStyle w:val="ConsPlusNormal"/>
              <w:widowControl/>
              <w:ind w:firstLine="0"/>
              <w:rPr>
                <w:rFonts w:ascii="Times New Roman" w:hAnsi="Times New Roman" w:cs="Times New Roman"/>
                <w:strike/>
                <w:sz w:val="24"/>
                <w:szCs w:val="24"/>
              </w:rPr>
            </w:pPr>
            <w:r w:rsidRPr="00D00BAB">
              <w:rPr>
                <w:rFonts w:ascii="Times New Roman" w:hAnsi="Times New Roman" w:cs="Times New Roman"/>
                <w:sz w:val="24"/>
                <w:szCs w:val="24"/>
              </w:rPr>
              <w:t>Максимальная высота оград по границам участка - 1.8 м</w:t>
            </w:r>
          </w:p>
        </w:tc>
      </w:tr>
    </w:tbl>
    <w:p w:rsidR="000E630E" w:rsidRPr="00D00BAB" w:rsidRDefault="000E630E" w:rsidP="000E630E">
      <w:pPr>
        <w:jc w:val="both"/>
      </w:pPr>
    </w:p>
    <w:p w:rsidR="00C94DDF" w:rsidRPr="00D00BAB" w:rsidRDefault="00C94DDF" w:rsidP="00C94DDF">
      <w:pPr>
        <w:pStyle w:val="ConsPlusNormal"/>
        <w:widowControl/>
        <w:ind w:left="420" w:firstLine="0"/>
        <w:outlineLvl w:val="2"/>
        <w:rPr>
          <w:rFonts w:ascii="Times New Roman" w:hAnsi="Times New Roman" w:cs="Times New Roman"/>
          <w:b/>
          <w:bCs/>
          <w:sz w:val="24"/>
          <w:szCs w:val="24"/>
        </w:rPr>
      </w:pPr>
      <w:bookmarkStart w:id="90" w:name="_Toc302114033"/>
      <w:r w:rsidRPr="00D00BAB">
        <w:rPr>
          <w:rFonts w:ascii="Times New Roman" w:hAnsi="Times New Roman" w:cs="Times New Roman"/>
          <w:b/>
          <w:bCs/>
          <w:sz w:val="24"/>
          <w:szCs w:val="24"/>
        </w:rPr>
        <w:lastRenderedPageBreak/>
        <w:t>2.  Зона планируемого размещения жилой застройки – Ж1п</w:t>
      </w:r>
      <w:bookmarkEnd w:id="90"/>
    </w:p>
    <w:p w:rsidR="00C94DDF" w:rsidRPr="00D00BAB" w:rsidRDefault="00C94DDF" w:rsidP="00C94DDF">
      <w:pPr>
        <w:pStyle w:val="ConsPlusNormal"/>
        <w:widowControl/>
        <w:ind w:firstLine="567"/>
        <w:jc w:val="both"/>
        <w:outlineLvl w:val="2"/>
        <w:rPr>
          <w:rFonts w:ascii="Times New Roman" w:hAnsi="Times New Roman" w:cs="Times New Roman"/>
          <w:sz w:val="24"/>
          <w:szCs w:val="24"/>
        </w:rPr>
      </w:pPr>
      <w:bookmarkStart w:id="91" w:name="_Toc268485097"/>
      <w:bookmarkStart w:id="92" w:name="_Toc268487170"/>
      <w:bookmarkStart w:id="93" w:name="_Toc268487990"/>
      <w:bookmarkStart w:id="94" w:name="_Toc302114034"/>
      <w:r w:rsidRPr="00D00BAB">
        <w:rPr>
          <w:rFonts w:ascii="Times New Roman" w:hAnsi="Times New Roman" w:cs="Times New Roman"/>
          <w:sz w:val="24"/>
          <w:szCs w:val="24"/>
        </w:rPr>
        <w:t xml:space="preserve">Согласно генерального плана, 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w:t>
      </w:r>
      <w:r w:rsidR="00536C87" w:rsidRPr="00D00BAB">
        <w:rPr>
          <w:rFonts w:ascii="Times New Roman" w:hAnsi="Times New Roman" w:cs="Times New Roman"/>
          <w:sz w:val="24"/>
          <w:szCs w:val="24"/>
        </w:rPr>
        <w:t>выделяю</w:t>
      </w:r>
      <w:r w:rsidRPr="00D00BAB">
        <w:rPr>
          <w:rFonts w:ascii="Times New Roman" w:hAnsi="Times New Roman" w:cs="Times New Roman"/>
          <w:sz w:val="24"/>
          <w:szCs w:val="24"/>
        </w:rPr>
        <w:t>тся  участк</w:t>
      </w:r>
      <w:r w:rsidR="00536C87" w:rsidRPr="00D00BAB">
        <w:rPr>
          <w:rFonts w:ascii="Times New Roman" w:hAnsi="Times New Roman" w:cs="Times New Roman"/>
          <w:sz w:val="24"/>
          <w:szCs w:val="24"/>
        </w:rPr>
        <w:t>и</w:t>
      </w:r>
      <w:r w:rsidRPr="00D00BAB">
        <w:rPr>
          <w:rFonts w:ascii="Times New Roman" w:hAnsi="Times New Roman" w:cs="Times New Roman"/>
          <w:sz w:val="24"/>
          <w:szCs w:val="24"/>
        </w:rPr>
        <w:t xml:space="preserve"> зоны планируемого размещения жилой застройки, в том числе:</w:t>
      </w:r>
      <w:bookmarkEnd w:id="91"/>
      <w:bookmarkEnd w:id="92"/>
      <w:bookmarkEnd w:id="93"/>
      <w:bookmarkEnd w:id="94"/>
    </w:p>
    <w:p w:rsidR="00C94DDF" w:rsidRPr="00D00BAB" w:rsidRDefault="00C94DDF" w:rsidP="00C94DDF">
      <w:pPr>
        <w:pStyle w:val="ConsPlusNormal"/>
        <w:widowControl/>
        <w:ind w:firstLine="567"/>
        <w:jc w:val="both"/>
        <w:outlineLvl w:val="2"/>
        <w:rPr>
          <w:rFonts w:ascii="Times New Roman" w:hAnsi="Times New Roman" w:cs="Times New Roman"/>
          <w:sz w:val="24"/>
          <w:szCs w:val="24"/>
        </w:rPr>
      </w:pPr>
      <w:bookmarkStart w:id="95" w:name="_Toc268485098"/>
      <w:bookmarkStart w:id="96" w:name="_Toc268487171"/>
      <w:bookmarkStart w:id="97" w:name="_Toc268487991"/>
      <w:bookmarkStart w:id="98" w:name="_Toc302114035"/>
      <w:r w:rsidRPr="00D00BAB">
        <w:rPr>
          <w:rFonts w:ascii="Times New Roman" w:hAnsi="Times New Roman" w:cs="Times New Roman"/>
          <w:sz w:val="24"/>
          <w:szCs w:val="24"/>
        </w:rPr>
        <w:t xml:space="preserve">в населенном пункте </w:t>
      </w:r>
      <w:r w:rsidR="00D33570" w:rsidRPr="00D00BAB">
        <w:rPr>
          <w:rFonts w:ascii="Times New Roman" w:hAnsi="Times New Roman" w:cs="Times New Roman"/>
          <w:sz w:val="24"/>
          <w:szCs w:val="24"/>
        </w:rPr>
        <w:t>хутор Атамановка</w:t>
      </w:r>
      <w:r w:rsidRPr="00D00BAB">
        <w:rPr>
          <w:rFonts w:ascii="Times New Roman" w:hAnsi="Times New Roman" w:cs="Times New Roman"/>
          <w:sz w:val="24"/>
          <w:szCs w:val="24"/>
        </w:rPr>
        <w:t xml:space="preserve"> выделяется </w:t>
      </w:r>
      <w:r w:rsidR="00BF7A54" w:rsidRPr="00D00BAB">
        <w:rPr>
          <w:rFonts w:ascii="Times New Roman" w:hAnsi="Times New Roman" w:cs="Times New Roman"/>
          <w:sz w:val="24"/>
          <w:szCs w:val="24"/>
        </w:rPr>
        <w:t>6</w:t>
      </w:r>
      <w:r w:rsidR="00D33570" w:rsidRPr="00D00BAB">
        <w:rPr>
          <w:rFonts w:ascii="Times New Roman" w:hAnsi="Times New Roman" w:cs="Times New Roman"/>
          <w:sz w:val="24"/>
          <w:szCs w:val="24"/>
        </w:rPr>
        <w:t xml:space="preserve"> участков</w:t>
      </w:r>
      <w:bookmarkEnd w:id="95"/>
      <w:bookmarkEnd w:id="96"/>
      <w:bookmarkEnd w:id="97"/>
      <w:bookmarkEnd w:id="98"/>
      <w:r w:rsidR="00BF7A54" w:rsidRPr="00D00BAB">
        <w:rPr>
          <w:rFonts w:ascii="Times New Roman" w:hAnsi="Times New Roman" w:cs="Times New Roman"/>
          <w:sz w:val="24"/>
          <w:szCs w:val="24"/>
        </w:rPr>
        <w:t>;</w:t>
      </w:r>
    </w:p>
    <w:p w:rsidR="00D33570" w:rsidRPr="00D00BAB" w:rsidRDefault="00D33570" w:rsidP="00D33570">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в населенном пункте хутор Г</w:t>
      </w:r>
      <w:r w:rsidR="00BF7A54" w:rsidRPr="00D00BAB">
        <w:rPr>
          <w:rFonts w:ascii="Times New Roman" w:hAnsi="Times New Roman" w:cs="Times New Roman"/>
          <w:sz w:val="24"/>
          <w:szCs w:val="24"/>
        </w:rPr>
        <w:t>ригорьевка выделяется 1 участок;</w:t>
      </w:r>
    </w:p>
    <w:p w:rsidR="00D33570" w:rsidRPr="00D00BAB" w:rsidRDefault="00D33570" w:rsidP="00D33570">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в населенном пункте село Первомайское выделяется 1</w:t>
      </w:r>
      <w:r w:rsidR="003E0EE8" w:rsidRPr="00D00BAB">
        <w:rPr>
          <w:rFonts w:ascii="Times New Roman" w:hAnsi="Times New Roman" w:cs="Times New Roman"/>
          <w:sz w:val="24"/>
          <w:szCs w:val="24"/>
        </w:rPr>
        <w:t>7</w:t>
      </w:r>
      <w:r w:rsidRPr="00D00BAB">
        <w:rPr>
          <w:rFonts w:ascii="Times New Roman" w:hAnsi="Times New Roman" w:cs="Times New Roman"/>
          <w:sz w:val="24"/>
          <w:szCs w:val="24"/>
        </w:rPr>
        <w:t xml:space="preserve"> участков</w:t>
      </w:r>
      <w:r w:rsidR="00BF7A54" w:rsidRPr="00D00BAB">
        <w:rPr>
          <w:rFonts w:ascii="Times New Roman" w:hAnsi="Times New Roman" w:cs="Times New Roman"/>
          <w:sz w:val="24"/>
          <w:szCs w:val="24"/>
        </w:rPr>
        <w:t>.</w:t>
      </w:r>
    </w:p>
    <w:p w:rsidR="00C94DDF" w:rsidRPr="00D00BAB" w:rsidRDefault="00C94DDF" w:rsidP="00C94DDF">
      <w:pPr>
        <w:pStyle w:val="ConsPlusNormal"/>
        <w:widowControl/>
        <w:ind w:firstLine="567"/>
        <w:jc w:val="both"/>
        <w:outlineLvl w:val="2"/>
        <w:rPr>
          <w:rFonts w:ascii="Times New Roman" w:hAnsi="Times New Roman" w:cs="Times New Roman"/>
          <w:sz w:val="24"/>
          <w:szCs w:val="24"/>
        </w:rPr>
      </w:pPr>
      <w:bookmarkStart w:id="99" w:name="_Toc268485100"/>
      <w:bookmarkStart w:id="100" w:name="_Toc268487173"/>
      <w:bookmarkStart w:id="101" w:name="_Toc268487993"/>
      <w:bookmarkStart w:id="102" w:name="_Toc302114039"/>
      <w:r w:rsidRPr="00D00BAB">
        <w:rPr>
          <w:rFonts w:ascii="Times New Roman" w:hAnsi="Times New Roman" w:cs="Times New Roman"/>
          <w:sz w:val="24"/>
          <w:szCs w:val="24"/>
        </w:rPr>
        <w:t>Описание прохождения границ зоны планируемого размещения жилой застройки:</w:t>
      </w:r>
      <w:bookmarkEnd w:id="99"/>
      <w:bookmarkEnd w:id="100"/>
      <w:bookmarkEnd w:id="101"/>
      <w:bookmarkEnd w:id="102"/>
    </w:p>
    <w:p w:rsidR="00BF7A54" w:rsidRPr="00D00BAB" w:rsidRDefault="00BF7A54" w:rsidP="00BF7A54">
      <w:pPr>
        <w:pStyle w:val="ConsPlusNormal"/>
        <w:widowControl/>
        <w:ind w:left="567" w:firstLine="0"/>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хутор Атамановка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F7A54" w:rsidRPr="00D00BAB" w:rsidTr="00DF4FC8">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D00BAB" w:rsidRDefault="00BF7A54" w:rsidP="00DF4FC8">
            <w:pPr>
              <w:jc w:val="center"/>
              <w:rPr>
                <w:b/>
                <w:bCs/>
              </w:rPr>
            </w:pPr>
            <w:r w:rsidRPr="00D00BAB">
              <w:rPr>
                <w:b/>
                <w:bCs/>
              </w:rPr>
              <w:t>Номер</w:t>
            </w:r>
          </w:p>
          <w:p w:rsidR="00BF7A54" w:rsidRPr="00D00BAB" w:rsidRDefault="00BF7A54" w:rsidP="00DF4FC8">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D00BAB" w:rsidRDefault="00BF7A54" w:rsidP="00DF4FC8">
            <w:pPr>
              <w:jc w:val="center"/>
              <w:rPr>
                <w:b/>
                <w:bCs/>
              </w:rPr>
            </w:pPr>
            <w:r w:rsidRPr="00D00BAB">
              <w:rPr>
                <w:b/>
                <w:bCs/>
              </w:rPr>
              <w:t>Картографическое описание границ</w:t>
            </w:r>
          </w:p>
        </w:tc>
      </w:tr>
      <w:tr w:rsidR="00BF7A54" w:rsidRPr="00D00BAB" w:rsidTr="00DF4FC8">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F7A54" w:rsidRPr="00D00BAB" w:rsidRDefault="00BF7A54" w:rsidP="00DF4FC8">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F7A54" w:rsidRPr="00D00BAB" w:rsidRDefault="00BF7A54" w:rsidP="00DF4FC8">
            <w:pPr>
              <w:jc w:val="center"/>
              <w:rPr>
                <w:b/>
                <w:bCs/>
              </w:rPr>
            </w:pPr>
          </w:p>
        </w:tc>
      </w:tr>
      <w:tr w:rsidR="00BF7A54" w:rsidRPr="00D00BAB"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D00BAB" w:rsidRDefault="00BF7A54" w:rsidP="00BF7A54">
            <w:pPr>
              <w:jc w:val="center"/>
            </w:pPr>
            <w:r w:rsidRPr="00D00BAB">
              <w:t>Ж</w:t>
            </w:r>
            <w:r w:rsidRPr="00D00BAB">
              <w:rPr>
                <w:lang w:val="en-US"/>
              </w:rPr>
              <w:t>1</w:t>
            </w:r>
            <w:r w:rsidRPr="00D00BAB">
              <w:t>п</w:t>
            </w:r>
            <w:r w:rsidRPr="00D00BAB">
              <w:rPr>
                <w:lang w:val="en-US"/>
              </w:rPr>
              <w:t>/</w:t>
            </w:r>
            <w:r w:rsidRPr="00D00BAB">
              <w:t>2/1</w:t>
            </w:r>
          </w:p>
        </w:tc>
        <w:tc>
          <w:tcPr>
            <w:tcW w:w="7513" w:type="dxa"/>
            <w:tcBorders>
              <w:top w:val="single" w:sz="4" w:space="0" w:color="auto"/>
              <w:left w:val="single" w:sz="4" w:space="0" w:color="auto"/>
              <w:bottom w:val="single" w:sz="4" w:space="0" w:color="auto"/>
              <w:right w:val="single" w:sz="4" w:space="0" w:color="auto"/>
            </w:tcBorders>
          </w:tcPr>
          <w:p w:rsidR="00BF7A54" w:rsidRPr="00D00BAB" w:rsidRDefault="00BF7A54" w:rsidP="00DF4FC8">
            <w:pPr>
              <w:jc w:val="both"/>
            </w:pPr>
            <w:r w:rsidRPr="00D00BAB">
              <w:t>От точки 197 граница проходит на юго-запад вдоль границы населенного пункта до точки 213, затем на северо-восток до точки 367, на восток до исходной точки</w:t>
            </w:r>
          </w:p>
        </w:tc>
      </w:tr>
      <w:tr w:rsidR="00BF7A54" w:rsidRPr="00D00BAB"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D00BAB" w:rsidRDefault="00BF7A54" w:rsidP="00BF7A54">
            <w:pPr>
              <w:jc w:val="center"/>
            </w:pPr>
            <w:r w:rsidRPr="00D00BAB">
              <w:t>Ж</w:t>
            </w:r>
            <w:r w:rsidRPr="00D00BAB">
              <w:rPr>
                <w:lang w:val="en-US"/>
              </w:rPr>
              <w:t>1</w:t>
            </w:r>
            <w:r w:rsidRPr="00D00BAB">
              <w:t>п</w:t>
            </w:r>
            <w:r w:rsidRPr="00D00BAB">
              <w:rPr>
                <w:lang w:val="en-US"/>
              </w:rPr>
              <w:t>/</w:t>
            </w:r>
            <w:r w:rsidRPr="00D00BAB">
              <w:t>2/2</w:t>
            </w:r>
          </w:p>
        </w:tc>
        <w:tc>
          <w:tcPr>
            <w:tcW w:w="7513" w:type="dxa"/>
            <w:tcBorders>
              <w:top w:val="single" w:sz="4" w:space="0" w:color="auto"/>
              <w:left w:val="single" w:sz="4" w:space="0" w:color="auto"/>
              <w:bottom w:val="single" w:sz="4" w:space="0" w:color="auto"/>
              <w:right w:val="single" w:sz="4" w:space="0" w:color="auto"/>
            </w:tcBorders>
          </w:tcPr>
          <w:p w:rsidR="00BF7A54" w:rsidRPr="00D00BAB" w:rsidRDefault="007D4FD8" w:rsidP="007D4FD8">
            <w:pPr>
              <w:jc w:val="both"/>
            </w:pPr>
            <w:r w:rsidRPr="00D00BAB">
              <w:t xml:space="preserve">От точки 323 граница проходит на северо-запад до точки 329, затем на </w:t>
            </w:r>
            <w:r w:rsidR="003B72F8" w:rsidRPr="00D00BAB">
              <w:t>север, юго-запад вдоль границы населенного пункта до исходной точки</w:t>
            </w:r>
          </w:p>
        </w:tc>
      </w:tr>
      <w:tr w:rsidR="00BF7A54" w:rsidRPr="00D00BAB"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D00BAB" w:rsidRDefault="00BF7A54" w:rsidP="00BF7A54">
            <w:pPr>
              <w:jc w:val="center"/>
            </w:pPr>
            <w:r w:rsidRPr="00D00BAB">
              <w:t>Ж</w:t>
            </w:r>
            <w:r w:rsidRPr="00D00BAB">
              <w:rPr>
                <w:lang w:val="en-US"/>
              </w:rPr>
              <w:t>1</w:t>
            </w:r>
            <w:r w:rsidRPr="00D00BAB">
              <w:t>п</w:t>
            </w:r>
            <w:r w:rsidRPr="00D00BAB">
              <w:rPr>
                <w:lang w:val="en-US"/>
              </w:rPr>
              <w:t>/</w:t>
            </w:r>
            <w:r w:rsidRPr="00D00BAB">
              <w:t>2/3</w:t>
            </w:r>
          </w:p>
        </w:tc>
        <w:tc>
          <w:tcPr>
            <w:tcW w:w="7513" w:type="dxa"/>
            <w:tcBorders>
              <w:top w:val="single" w:sz="4" w:space="0" w:color="auto"/>
              <w:left w:val="single" w:sz="4" w:space="0" w:color="auto"/>
              <w:bottom w:val="single" w:sz="4" w:space="0" w:color="auto"/>
              <w:right w:val="single" w:sz="4" w:space="0" w:color="auto"/>
            </w:tcBorders>
          </w:tcPr>
          <w:p w:rsidR="00BF7A54" w:rsidRPr="00D00BAB" w:rsidRDefault="003B72F8" w:rsidP="00DF4FC8">
            <w:pPr>
              <w:jc w:val="both"/>
            </w:pPr>
            <w:r w:rsidRPr="00D00BAB">
              <w:t>От точки 8 граница проходит на юг вдоль границы населенного пункта до точки 196, затем поворачивает на север до точки 382, далее на восток до исходной точки</w:t>
            </w:r>
          </w:p>
        </w:tc>
      </w:tr>
    </w:tbl>
    <w:p w:rsidR="00BF7A54" w:rsidRPr="00D00BAB" w:rsidRDefault="00BF7A54" w:rsidP="00C94DDF">
      <w:pPr>
        <w:pStyle w:val="ConsPlusNormal"/>
        <w:widowControl/>
        <w:ind w:firstLine="567"/>
        <w:jc w:val="both"/>
        <w:outlineLvl w:val="2"/>
        <w:rPr>
          <w:rFonts w:ascii="Times New Roman" w:hAnsi="Times New Roman" w:cs="Times New Roman"/>
          <w:sz w:val="24"/>
          <w:szCs w:val="24"/>
        </w:rPr>
      </w:pPr>
    </w:p>
    <w:p w:rsidR="00C94DDF" w:rsidRPr="00D00BAB" w:rsidRDefault="00C94DDF" w:rsidP="00C94DDF">
      <w:pPr>
        <w:pStyle w:val="ConsPlusNormal"/>
        <w:widowControl/>
        <w:ind w:left="567" w:firstLine="0"/>
        <w:outlineLvl w:val="2"/>
        <w:rPr>
          <w:rFonts w:ascii="Times New Roman" w:hAnsi="Times New Roman" w:cs="Times New Roman"/>
          <w:sz w:val="24"/>
          <w:szCs w:val="24"/>
        </w:rPr>
      </w:pPr>
      <w:bookmarkStart w:id="103" w:name="_Toc268485101"/>
      <w:bookmarkStart w:id="104" w:name="_Toc268487174"/>
      <w:bookmarkStart w:id="105" w:name="_Toc268487994"/>
      <w:bookmarkStart w:id="106" w:name="_Toc302114040"/>
      <w:r w:rsidRPr="00D00BAB">
        <w:rPr>
          <w:rFonts w:ascii="Times New Roman" w:hAnsi="Times New Roman" w:cs="Times New Roman"/>
          <w:sz w:val="24"/>
          <w:szCs w:val="24"/>
        </w:rPr>
        <w:t xml:space="preserve">Населенный пункт </w:t>
      </w:r>
      <w:bookmarkEnd w:id="103"/>
      <w:bookmarkEnd w:id="104"/>
      <w:bookmarkEnd w:id="105"/>
      <w:bookmarkEnd w:id="106"/>
      <w:r w:rsidR="00D33570" w:rsidRPr="00D00BAB">
        <w:rPr>
          <w:rFonts w:ascii="Times New Roman" w:hAnsi="Times New Roman" w:cs="Times New Roman"/>
          <w:sz w:val="24"/>
          <w:szCs w:val="24"/>
        </w:rPr>
        <w:t>хутор Григорьевка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94DDF" w:rsidRPr="00D00BAB" w:rsidTr="00051FA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D00BAB" w:rsidRDefault="00C94DDF" w:rsidP="00051FA5">
            <w:pPr>
              <w:jc w:val="center"/>
              <w:rPr>
                <w:b/>
                <w:bCs/>
              </w:rPr>
            </w:pPr>
            <w:r w:rsidRPr="00D00BAB">
              <w:rPr>
                <w:b/>
                <w:bCs/>
              </w:rPr>
              <w:t>Номер</w:t>
            </w:r>
          </w:p>
          <w:p w:rsidR="00C94DDF" w:rsidRPr="00D00BAB" w:rsidRDefault="00C94DDF" w:rsidP="00051FA5">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D00BAB" w:rsidRDefault="00C94DDF" w:rsidP="00051FA5">
            <w:pPr>
              <w:jc w:val="center"/>
              <w:rPr>
                <w:b/>
                <w:bCs/>
              </w:rPr>
            </w:pPr>
            <w:r w:rsidRPr="00D00BAB">
              <w:rPr>
                <w:b/>
                <w:bCs/>
              </w:rPr>
              <w:t>Картографическое описание границ</w:t>
            </w:r>
          </w:p>
        </w:tc>
      </w:tr>
      <w:tr w:rsidR="00C94DDF" w:rsidRPr="00D00BAB" w:rsidTr="00051FA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94DDF" w:rsidRPr="00D00BAB" w:rsidRDefault="00C94DDF" w:rsidP="00051FA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94DDF" w:rsidRPr="00D00BAB" w:rsidRDefault="00C94DDF" w:rsidP="00051FA5">
            <w:pPr>
              <w:jc w:val="center"/>
              <w:rPr>
                <w:b/>
                <w:bCs/>
              </w:rPr>
            </w:pPr>
          </w:p>
        </w:tc>
      </w:tr>
      <w:tr w:rsidR="00C94DDF" w:rsidRPr="00D00BAB" w:rsidTr="00051FA5">
        <w:tc>
          <w:tcPr>
            <w:tcW w:w="2127" w:type="dxa"/>
            <w:tcBorders>
              <w:top w:val="single" w:sz="4" w:space="0" w:color="auto"/>
              <w:left w:val="single" w:sz="4" w:space="0" w:color="auto"/>
              <w:bottom w:val="single" w:sz="4" w:space="0" w:color="auto"/>
              <w:right w:val="single" w:sz="4" w:space="0" w:color="auto"/>
            </w:tcBorders>
          </w:tcPr>
          <w:p w:rsidR="00C94DDF" w:rsidRPr="00D00BAB" w:rsidRDefault="00C94DDF" w:rsidP="00D33570">
            <w:pPr>
              <w:jc w:val="center"/>
            </w:pPr>
            <w:r w:rsidRPr="00D00BAB">
              <w:t>Ж</w:t>
            </w:r>
            <w:r w:rsidRPr="00D00BAB">
              <w:rPr>
                <w:lang w:val="en-US"/>
              </w:rPr>
              <w:t>1</w:t>
            </w:r>
            <w:r w:rsidRPr="00D00BAB">
              <w:t>п</w:t>
            </w:r>
            <w:r w:rsidRPr="00D00BAB">
              <w:rPr>
                <w:lang w:val="en-US"/>
              </w:rPr>
              <w:t>/</w:t>
            </w:r>
            <w:r w:rsidR="00D33570" w:rsidRPr="00D00BAB">
              <w:t>3</w:t>
            </w:r>
            <w:r w:rsidRPr="00D00BAB">
              <w:t>/1</w:t>
            </w:r>
          </w:p>
        </w:tc>
        <w:tc>
          <w:tcPr>
            <w:tcW w:w="7513" w:type="dxa"/>
            <w:tcBorders>
              <w:top w:val="single" w:sz="4" w:space="0" w:color="auto"/>
              <w:left w:val="single" w:sz="4" w:space="0" w:color="auto"/>
              <w:bottom w:val="single" w:sz="4" w:space="0" w:color="auto"/>
              <w:right w:val="single" w:sz="4" w:space="0" w:color="auto"/>
            </w:tcBorders>
          </w:tcPr>
          <w:p w:rsidR="00C94DDF" w:rsidRPr="00D00BAB" w:rsidRDefault="00D52785" w:rsidP="00B521DE">
            <w:pPr>
              <w:jc w:val="both"/>
            </w:pPr>
            <w:r w:rsidRPr="00D00BAB">
              <w:t xml:space="preserve">От точки </w:t>
            </w:r>
            <w:r w:rsidR="00F830A1" w:rsidRPr="00D00BAB">
              <w:t>1</w:t>
            </w:r>
            <w:r w:rsidR="00D33570" w:rsidRPr="00D00BAB">
              <w:t>06</w:t>
            </w:r>
            <w:r w:rsidRPr="00D00BAB">
              <w:t xml:space="preserve"> граница проходит </w:t>
            </w:r>
            <w:r w:rsidR="00D33570" w:rsidRPr="00D00BAB">
              <w:t xml:space="preserve">на юг до точки </w:t>
            </w:r>
            <w:r w:rsidR="008F5C77" w:rsidRPr="00D00BAB">
              <w:t>1</w:t>
            </w:r>
            <w:r w:rsidR="00B521DE" w:rsidRPr="00D00BAB">
              <w:t>0</w:t>
            </w:r>
            <w:r w:rsidR="008F5C77" w:rsidRPr="00D00BAB">
              <w:t>8</w:t>
            </w:r>
            <w:r w:rsidR="00D33570" w:rsidRPr="00D00BAB">
              <w:t xml:space="preserve">, затем поворачивает на север, восток вдоль границы населенного пункта </w:t>
            </w:r>
            <w:r w:rsidRPr="00D00BAB">
              <w:t xml:space="preserve">до исходной  точки </w:t>
            </w:r>
            <w:r w:rsidR="00CF7B8F" w:rsidRPr="00D00BAB">
              <w:t xml:space="preserve"> </w:t>
            </w:r>
          </w:p>
        </w:tc>
      </w:tr>
    </w:tbl>
    <w:p w:rsidR="003E0EE8" w:rsidRPr="00D00BAB" w:rsidRDefault="003E0EE8" w:rsidP="003E0EE8">
      <w:pPr>
        <w:pStyle w:val="ConsPlusNormal"/>
        <w:widowControl/>
        <w:ind w:left="567" w:firstLine="0"/>
        <w:outlineLvl w:val="2"/>
        <w:rPr>
          <w:rFonts w:ascii="Times New Roman" w:hAnsi="Times New Roman" w:cs="Times New Roman"/>
          <w:sz w:val="24"/>
          <w:szCs w:val="24"/>
        </w:rPr>
      </w:pPr>
    </w:p>
    <w:p w:rsidR="003E0EE8" w:rsidRPr="00D00BAB" w:rsidRDefault="003E0EE8" w:rsidP="003E0EE8">
      <w:pPr>
        <w:pStyle w:val="ConsPlusNormal"/>
        <w:widowControl/>
        <w:ind w:left="567" w:firstLine="0"/>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3E0EE8" w:rsidRPr="00D00BAB" w:rsidTr="001A6A0D">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E0EE8" w:rsidRPr="00D00BAB" w:rsidRDefault="003E0EE8" w:rsidP="001A6A0D">
            <w:pPr>
              <w:jc w:val="center"/>
              <w:rPr>
                <w:b/>
                <w:bCs/>
              </w:rPr>
            </w:pPr>
            <w:r w:rsidRPr="00D00BAB">
              <w:rPr>
                <w:b/>
                <w:bCs/>
              </w:rPr>
              <w:t>Номер</w:t>
            </w:r>
          </w:p>
          <w:p w:rsidR="003E0EE8" w:rsidRPr="00D00BAB" w:rsidRDefault="003E0EE8" w:rsidP="001A6A0D">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3E0EE8" w:rsidRPr="00D00BAB" w:rsidRDefault="003E0EE8" w:rsidP="001A6A0D">
            <w:pPr>
              <w:jc w:val="center"/>
              <w:rPr>
                <w:b/>
                <w:bCs/>
              </w:rPr>
            </w:pPr>
            <w:r w:rsidRPr="00D00BAB">
              <w:rPr>
                <w:b/>
                <w:bCs/>
              </w:rPr>
              <w:t>Картографическое описание границ</w:t>
            </w:r>
          </w:p>
        </w:tc>
      </w:tr>
      <w:tr w:rsidR="003E0EE8" w:rsidRPr="00D00BAB" w:rsidTr="001A6A0D">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E0EE8" w:rsidRPr="00D00BAB" w:rsidRDefault="003E0EE8" w:rsidP="001A6A0D">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3E0EE8" w:rsidRPr="00D00BAB" w:rsidRDefault="003E0EE8" w:rsidP="001A6A0D">
            <w:pPr>
              <w:jc w:val="center"/>
              <w:rPr>
                <w:b/>
                <w:bCs/>
              </w:rPr>
            </w:pP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3E0EE8">
            <w:pPr>
              <w:jc w:val="center"/>
            </w:pPr>
            <w:r w:rsidRPr="00D00BAB">
              <w:t>Ж</w:t>
            </w:r>
            <w:r w:rsidRPr="00D00BAB">
              <w:rPr>
                <w:lang w:val="en-US"/>
              </w:rPr>
              <w:t>1</w:t>
            </w:r>
            <w:r w:rsidRPr="00D00BAB">
              <w:t>п</w:t>
            </w:r>
            <w:r w:rsidRPr="00D00BAB">
              <w:rPr>
                <w:lang w:val="en-US"/>
              </w:rPr>
              <w:t>/</w:t>
            </w:r>
            <w:r w:rsidRPr="00D00BAB">
              <w:t>4/1</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3E0EE8" w:rsidP="00D355BD">
            <w:pPr>
              <w:jc w:val="both"/>
            </w:pPr>
            <w:r w:rsidRPr="00D00BAB">
              <w:t xml:space="preserve">От точки 288 граница проходит </w:t>
            </w:r>
            <w:r w:rsidR="00D355BD" w:rsidRPr="00D00BAB">
              <w:t>в основном на юго-запад вдоль границы населенного пункта до точки 5, далее на север до точки 6, затем на северо-восток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w:t>
            </w:r>
            <w:r w:rsidRPr="00D00BAB">
              <w:rPr>
                <w:lang w:val="en-US"/>
              </w:rPr>
              <w:t>1</w:t>
            </w:r>
            <w:r w:rsidRPr="00D00BAB">
              <w:t>п</w:t>
            </w:r>
            <w:r w:rsidRPr="00D00BAB">
              <w:rPr>
                <w:lang w:val="en-US"/>
              </w:rPr>
              <w:t>/</w:t>
            </w:r>
            <w:r w:rsidRPr="00D00BAB">
              <w:t>4/2</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BC4A21" w:rsidP="001A6A0D">
            <w:pPr>
              <w:jc w:val="both"/>
            </w:pPr>
            <w:r w:rsidRPr="00D00BAB">
              <w:t>От точки 288 граница проходит на юго-восток до точки 628, далее на восток до точки 23, затем на запад, юго-восток, юго-запад, северо-запад, северо-восток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w:t>
            </w:r>
            <w:r w:rsidRPr="00D00BAB">
              <w:rPr>
                <w:lang w:val="en-US"/>
              </w:rPr>
              <w:t>1</w:t>
            </w:r>
            <w:r w:rsidRPr="00D00BAB">
              <w:t>п</w:t>
            </w:r>
            <w:r w:rsidRPr="00D00BAB">
              <w:rPr>
                <w:lang w:val="en-US"/>
              </w:rPr>
              <w:t>/</w:t>
            </w:r>
            <w:r w:rsidRPr="00D00BAB">
              <w:t>4/3</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602977" w:rsidP="001A6A0D">
            <w:pPr>
              <w:jc w:val="both"/>
            </w:pPr>
            <w:r w:rsidRPr="00D00BAB">
              <w:t>От точки 333 граница проходит на северо-восток до точки 630, поворачивает на юго-восток до точки 325, далее на северо-запад, юго-запад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w:t>
            </w:r>
            <w:r w:rsidRPr="00D00BAB">
              <w:rPr>
                <w:lang w:val="en-US"/>
              </w:rPr>
              <w:t>1</w:t>
            </w:r>
            <w:r w:rsidRPr="00D00BAB">
              <w:t>п</w:t>
            </w:r>
            <w:r w:rsidRPr="00D00BAB">
              <w:rPr>
                <w:lang w:val="en-US"/>
              </w:rPr>
              <w:t>/</w:t>
            </w:r>
            <w:r w:rsidRPr="00D00BAB">
              <w:t>4/4</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602977" w:rsidP="00602977">
            <w:pPr>
              <w:jc w:val="both"/>
            </w:pPr>
            <w:r w:rsidRPr="00D00BAB">
              <w:t>От точки 325 граница проходит на юго-восток до точки 29, далее поворачивает на северо-запад, север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w:t>
            </w:r>
            <w:r w:rsidRPr="00D00BAB">
              <w:rPr>
                <w:lang w:val="en-US"/>
              </w:rPr>
              <w:t>1</w:t>
            </w:r>
            <w:r w:rsidRPr="00D00BAB">
              <w:t>п</w:t>
            </w:r>
            <w:r w:rsidRPr="00D00BAB">
              <w:rPr>
                <w:lang w:val="en-US"/>
              </w:rPr>
              <w:t>/</w:t>
            </w:r>
            <w:r w:rsidRPr="00D00BAB">
              <w:t>4/5</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602977" w:rsidP="001A6A0D">
            <w:pPr>
              <w:jc w:val="both"/>
            </w:pPr>
            <w:r w:rsidRPr="00D00BAB">
              <w:t>От точки 126 граница проходит на юго-восток до точки 232, поворачивает на северо-запад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w:t>
            </w:r>
            <w:r w:rsidRPr="00D00BAB">
              <w:rPr>
                <w:lang w:val="en-US"/>
              </w:rPr>
              <w:t>1</w:t>
            </w:r>
            <w:r w:rsidRPr="00D00BAB">
              <w:t>п</w:t>
            </w:r>
            <w:r w:rsidRPr="00D00BAB">
              <w:rPr>
                <w:lang w:val="en-US"/>
              </w:rPr>
              <w:t>/</w:t>
            </w:r>
            <w:r w:rsidRPr="00D00BAB">
              <w:t>4/6</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E36021" w:rsidP="00C13E0E">
            <w:pPr>
              <w:jc w:val="both"/>
            </w:pPr>
            <w:r w:rsidRPr="00D00BAB">
              <w:t>От то</w:t>
            </w:r>
            <w:r w:rsidR="00C13E0E" w:rsidRPr="00D00BAB">
              <w:t>чки 232 граница проходит на юго-восток до точки 636, потом на юго-запад до точки 236, далее на северо-запад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w:t>
            </w:r>
            <w:r w:rsidRPr="00D00BAB">
              <w:rPr>
                <w:lang w:val="en-US"/>
              </w:rPr>
              <w:t>1</w:t>
            </w:r>
            <w:r w:rsidRPr="00D00BAB">
              <w:t>п</w:t>
            </w:r>
            <w:r w:rsidRPr="00D00BAB">
              <w:rPr>
                <w:lang w:val="en-US"/>
              </w:rPr>
              <w:t>/</w:t>
            </w:r>
            <w:r w:rsidRPr="00D00BAB">
              <w:t>4/7</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B61F20" w:rsidP="00E139A3">
            <w:pPr>
              <w:jc w:val="both"/>
            </w:pPr>
            <w:r w:rsidRPr="00D00BAB">
              <w:t>От точки 207</w:t>
            </w:r>
            <w:r w:rsidR="00E139A3" w:rsidRPr="00D00BAB">
              <w:t xml:space="preserve"> граница проходит на юго-запад до точки 638, далее на северо-запад до точки 564, затем на северо-восток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lastRenderedPageBreak/>
              <w:t>Ж1п/4/8</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E139A3" w:rsidP="001A6A0D">
            <w:pPr>
              <w:jc w:val="both"/>
            </w:pPr>
            <w:r w:rsidRPr="00D00BAB">
              <w:t>От точки 480 гарнца проходит на юго-восток, северо-восток вдоль границы населенного пункта до точки 486, затем поворачивает на запад до точки 639, на юго-запад до точки 640, далее на северо-запад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Ж1п/4/9</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E139A3" w:rsidP="001A6A0D">
            <w:pPr>
              <w:jc w:val="both"/>
            </w:pPr>
            <w:r w:rsidRPr="00D00BAB">
              <w:t xml:space="preserve">От точки 139 граница проходит на юг до точки 642, далее на запад до точки 142, затем на север, восток вдоль границы населенного пункта до исходной точки </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Ж1п/4/10</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E139A3" w:rsidP="00E139A3">
            <w:pPr>
              <w:jc w:val="both"/>
            </w:pPr>
            <w:r w:rsidRPr="00D00BAB">
              <w:t>От точки 96 граница проходит на юг вдоль границы населенного пункта до точки 469, затем поворачивает на север до точки 645, далее на запад до точки 647, потом на север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Ж1п/4/11</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E139A3" w:rsidP="001A6A0D">
            <w:pPr>
              <w:jc w:val="both"/>
            </w:pPr>
            <w:r w:rsidRPr="00D00BAB">
              <w:t>От точки 97 граница проходит на запад до точки 99, затем поворачивает и в общем восточном направлении следует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Ж1п/4/12</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E139A3" w:rsidP="00E139A3">
            <w:pPr>
              <w:jc w:val="both"/>
            </w:pPr>
            <w:r w:rsidRPr="00D00BAB">
              <w:t>От точки 99 граница проходит на запад до точки 101, затем поворачивает и в общем восточном направлении следует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Ж1п/4/13</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E139A3" w:rsidP="001A6A0D">
            <w:pPr>
              <w:jc w:val="both"/>
            </w:pPr>
            <w:r w:rsidRPr="00D00BAB">
              <w:t xml:space="preserve">От точки 102 граница проходит на северо-запад до точки </w:t>
            </w:r>
            <w:r w:rsidR="00FF1962" w:rsidRPr="00D00BAB">
              <w:t>649, далее на юго-запад до точки 348, затем на северо-восток, юго-восток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Ж1п/4/14</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FF1962" w:rsidP="001A6A0D">
            <w:pPr>
              <w:jc w:val="both"/>
            </w:pPr>
            <w:r w:rsidRPr="00D00BAB">
              <w:t>От точки 653 граница проходит на восток, на юг вдоль границы населенного пункта до точки 350, далее на запад до точки 650, затем на север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Ж1п/4/15</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FF1962" w:rsidP="001A6A0D">
            <w:pPr>
              <w:jc w:val="both"/>
            </w:pPr>
            <w:r w:rsidRPr="00D00BAB">
              <w:t>От точки 352 граница проходит на северо-запад до точки 654, далее на север до точки 353, затем на юго-восток вдоль границы населенного пункта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Ж1п/4/16</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FF1962" w:rsidP="001A6A0D">
            <w:pPr>
              <w:jc w:val="both"/>
            </w:pPr>
            <w:r w:rsidRPr="00D00BAB">
              <w:t>От точки 381 граница проходит на запад, юг, северо-запад вдоль границы населенного пункта до точки 342, далее поворачивает на юго-</w:t>
            </w:r>
            <w:r w:rsidR="001E5318" w:rsidRPr="00D00BAB">
              <w:t>восток до точки 656, затем на север до точки 657, потом на восток до исходной точки</w:t>
            </w:r>
          </w:p>
        </w:tc>
      </w:tr>
      <w:tr w:rsidR="003E0EE8" w:rsidRPr="00D00BAB" w:rsidTr="001A6A0D">
        <w:tc>
          <w:tcPr>
            <w:tcW w:w="2127" w:type="dxa"/>
            <w:tcBorders>
              <w:top w:val="single" w:sz="4" w:space="0" w:color="auto"/>
              <w:left w:val="single" w:sz="4" w:space="0" w:color="auto"/>
              <w:bottom w:val="single" w:sz="4" w:space="0" w:color="auto"/>
              <w:right w:val="single" w:sz="4" w:space="0" w:color="auto"/>
            </w:tcBorders>
          </w:tcPr>
          <w:p w:rsidR="003E0EE8" w:rsidRPr="00D00BAB" w:rsidRDefault="003E0EE8" w:rsidP="001A6A0D">
            <w:pPr>
              <w:jc w:val="center"/>
            </w:pPr>
            <w:r w:rsidRPr="00D00BAB">
              <w:t>Ж1п</w:t>
            </w:r>
            <w:r w:rsidRPr="00D00BAB">
              <w:rPr>
                <w:lang w:val="en-US"/>
              </w:rPr>
              <w:t>/</w:t>
            </w:r>
            <w:r w:rsidRPr="00D00BAB">
              <w:t>4/17</w:t>
            </w:r>
          </w:p>
        </w:tc>
        <w:tc>
          <w:tcPr>
            <w:tcW w:w="7513" w:type="dxa"/>
            <w:tcBorders>
              <w:top w:val="single" w:sz="4" w:space="0" w:color="auto"/>
              <w:left w:val="single" w:sz="4" w:space="0" w:color="auto"/>
              <w:bottom w:val="single" w:sz="4" w:space="0" w:color="auto"/>
              <w:right w:val="single" w:sz="4" w:space="0" w:color="auto"/>
            </w:tcBorders>
          </w:tcPr>
          <w:p w:rsidR="003E0EE8" w:rsidRPr="00D00BAB" w:rsidRDefault="001E5318" w:rsidP="001E5318">
            <w:pPr>
              <w:jc w:val="both"/>
            </w:pPr>
            <w:r w:rsidRPr="00D00BAB">
              <w:t xml:space="preserve">От точки 383 граница проходит на восток до точки 75, затем на запад вдоль границы населенного пункта до исходной точки </w:t>
            </w:r>
          </w:p>
        </w:tc>
      </w:tr>
    </w:tbl>
    <w:p w:rsidR="00C94DDF" w:rsidRPr="00D00BAB" w:rsidRDefault="00C94DDF" w:rsidP="00C94DDF">
      <w:pPr>
        <w:pStyle w:val="ConsPlusNormal"/>
        <w:widowControl/>
        <w:ind w:left="567" w:firstLine="0"/>
        <w:outlineLvl w:val="2"/>
        <w:rPr>
          <w:rFonts w:ascii="Times New Roman" w:hAnsi="Times New Roman" w:cs="Times New Roman"/>
          <w:sz w:val="24"/>
          <w:szCs w:val="24"/>
        </w:rPr>
      </w:pPr>
    </w:p>
    <w:p w:rsidR="00C94DDF" w:rsidRPr="00D00BAB" w:rsidRDefault="00C94DDF" w:rsidP="00C94DDF">
      <w:pPr>
        <w:pStyle w:val="ConsPlusNormal"/>
        <w:widowControl/>
        <w:ind w:firstLine="567"/>
        <w:outlineLvl w:val="2"/>
        <w:rPr>
          <w:rFonts w:ascii="Times New Roman" w:hAnsi="Times New Roman" w:cs="Times New Roman"/>
          <w:sz w:val="24"/>
          <w:szCs w:val="24"/>
        </w:rPr>
      </w:pPr>
      <w:bookmarkStart w:id="107" w:name="_Toc268485112"/>
      <w:bookmarkStart w:id="108" w:name="_Toc268487185"/>
      <w:bookmarkStart w:id="109" w:name="_Toc268488005"/>
      <w:bookmarkStart w:id="110" w:name="_Toc302114044"/>
      <w:r w:rsidRPr="00D00BAB">
        <w:rPr>
          <w:rFonts w:ascii="Times New Roman" w:hAnsi="Times New Roman" w:cs="Times New Roman"/>
          <w:sz w:val="24"/>
          <w:szCs w:val="24"/>
        </w:rPr>
        <w:t>Градостроительный регламент зоны планируемого размещения жилой застройки Ж</w:t>
      </w:r>
      <w:bookmarkEnd w:id="107"/>
      <w:bookmarkEnd w:id="108"/>
      <w:bookmarkEnd w:id="109"/>
      <w:r w:rsidRPr="00D00BAB">
        <w:rPr>
          <w:rFonts w:ascii="Times New Roman" w:hAnsi="Times New Roman" w:cs="Times New Roman"/>
          <w:sz w:val="24"/>
          <w:szCs w:val="24"/>
        </w:rPr>
        <w:t>1п</w:t>
      </w:r>
      <w:bookmarkEnd w:id="110"/>
    </w:p>
    <w:p w:rsidR="006C0BE1" w:rsidRPr="00D00BAB" w:rsidRDefault="006C0BE1" w:rsidP="006C0BE1">
      <w:pPr>
        <w:pStyle w:val="ConsPlusNormal"/>
        <w:widowControl/>
        <w:ind w:firstLine="0"/>
        <w:outlineLvl w:val="2"/>
        <w:rPr>
          <w:rFonts w:ascii="Times New Roman" w:hAnsi="Times New Roman" w:cs="Times New Roman"/>
          <w:sz w:val="24"/>
          <w:szCs w:val="24"/>
        </w:rPr>
      </w:pPr>
      <w:bookmarkStart w:id="111" w:name="_Toc268487187"/>
      <w:bookmarkStart w:id="112" w:name="_Toc268488007"/>
      <w:bookmarkStart w:id="113" w:name="_Toc302114058"/>
      <w:bookmarkStart w:id="114" w:name="_Toc268487688"/>
      <w:bookmarkStart w:id="115" w:name="_Toc268488508"/>
      <w:r w:rsidRPr="00D00BAB">
        <w:rPr>
          <w:rFonts w:ascii="Times New Roman" w:hAnsi="Times New Roman" w:cs="Times New Roman"/>
          <w:sz w:val="24"/>
          <w:szCs w:val="24"/>
        </w:rPr>
        <w:t>1). Перечень видов разрешенного использования объектов капитального строительства и земельных участков в зоне Ж(1)п:</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961"/>
      </w:tblGrid>
      <w:tr w:rsidR="006C0BE1" w:rsidRPr="00D00BAB" w:rsidTr="006C0BE1">
        <w:trPr>
          <w:trHeight w:val="480"/>
        </w:trPr>
        <w:tc>
          <w:tcPr>
            <w:tcW w:w="4820" w:type="dxa"/>
            <w:tcBorders>
              <w:top w:val="single" w:sz="4" w:space="0" w:color="auto"/>
              <w:bottom w:val="single" w:sz="6" w:space="0" w:color="auto"/>
            </w:tcBorders>
            <w:shd w:val="clear" w:color="auto" w:fill="auto"/>
          </w:tcPr>
          <w:p w:rsidR="006C0BE1" w:rsidRPr="00D00BAB" w:rsidRDefault="006C0BE1" w:rsidP="006C0BE1">
            <w:pPr>
              <w:pStyle w:val="ConsPlusNormal"/>
              <w:keepLines/>
              <w:widowControl/>
              <w:ind w:firstLine="0"/>
              <w:rPr>
                <w:rFonts w:ascii="Times New Roman" w:hAnsi="Times New Roman" w:cs="Times New Roman"/>
                <w:b/>
                <w:sz w:val="24"/>
                <w:szCs w:val="24"/>
              </w:rPr>
            </w:pPr>
            <w:r w:rsidRPr="00D00BAB">
              <w:rPr>
                <w:rFonts w:ascii="Times New Roman" w:hAnsi="Times New Roman" w:cs="Times New Roman"/>
                <w:b/>
                <w:sz w:val="24"/>
                <w:szCs w:val="24"/>
              </w:rPr>
              <w:t>Основные виды разрешенного использования</w:t>
            </w:r>
          </w:p>
        </w:tc>
        <w:tc>
          <w:tcPr>
            <w:tcW w:w="4961" w:type="dxa"/>
            <w:tcBorders>
              <w:top w:val="single" w:sz="4" w:space="0" w:color="auto"/>
              <w:bottom w:val="single" w:sz="6" w:space="0" w:color="auto"/>
            </w:tcBorders>
            <w:shd w:val="clear" w:color="auto" w:fill="auto"/>
          </w:tcPr>
          <w:p w:rsidR="006C0BE1" w:rsidRPr="00D00BAB" w:rsidRDefault="006C0BE1" w:rsidP="006C0BE1">
            <w:pPr>
              <w:pStyle w:val="ConsPlusNormal"/>
              <w:keepLines/>
              <w:widowControl/>
              <w:ind w:firstLine="0"/>
              <w:rPr>
                <w:rFonts w:ascii="Times New Roman" w:hAnsi="Times New Roman" w:cs="Times New Roman"/>
                <w:b/>
                <w:sz w:val="24"/>
                <w:szCs w:val="24"/>
              </w:rPr>
            </w:pPr>
            <w:r w:rsidRPr="00D00BAB">
              <w:rPr>
                <w:rFonts w:ascii="Times New Roman" w:hAnsi="Times New Roman" w:cs="Times New Roman"/>
                <w:b/>
                <w:sz w:val="24"/>
                <w:szCs w:val="24"/>
              </w:rPr>
              <w:t>Вспомогательные виды разрешенного использования (установленные к основным)</w:t>
            </w:r>
          </w:p>
        </w:tc>
      </w:tr>
      <w:tr w:rsidR="006C0BE1" w:rsidRPr="00D00BAB" w:rsidTr="006C0BE1">
        <w:trPr>
          <w:trHeight w:val="2140"/>
        </w:trPr>
        <w:tc>
          <w:tcPr>
            <w:tcW w:w="4820" w:type="dxa"/>
            <w:tcBorders>
              <w:top w:val="single" w:sz="6" w:space="0" w:color="auto"/>
              <w:bottom w:val="single" w:sz="6" w:space="0" w:color="auto"/>
            </w:tcBorders>
          </w:tcPr>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D00BAB">
              <w:rPr>
                <w:rFonts w:ascii="Times New Roman" w:hAnsi="Times New Roman" w:cs="Times New Roman"/>
                <w:sz w:val="24"/>
                <w:szCs w:val="24"/>
              </w:rPr>
              <w:t>Малоэтажная многоквартирная жилая застройка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D00BAB">
              <w:rPr>
                <w:rFonts w:ascii="Times New Roman" w:hAnsi="Times New Roman" w:cs="Times New Roman"/>
                <w:sz w:val="24"/>
                <w:szCs w:val="24"/>
              </w:rPr>
              <w:t>Для индивидуального жилищного строительства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firstLine="0"/>
              <w:jc w:val="both"/>
              <w:rPr>
                <w:rFonts w:ascii="Times New Roman" w:hAnsi="Times New Roman" w:cs="Times New Roman"/>
                <w:sz w:val="24"/>
                <w:szCs w:val="24"/>
              </w:rPr>
            </w:pPr>
            <w:r w:rsidRPr="00D00BAB">
              <w:rPr>
                <w:rFonts w:ascii="Times New Roman" w:hAnsi="Times New Roman" w:cs="Times New Roman"/>
                <w:sz w:val="24"/>
                <w:szCs w:val="24"/>
              </w:rPr>
              <w:t>Среднеэтажная жилая застройка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D00BAB">
              <w:rPr>
                <w:rFonts w:ascii="Times New Roman" w:hAnsi="Times New Roman" w:cs="Times New Roman"/>
                <w:sz w:val="24"/>
                <w:szCs w:val="24"/>
              </w:rPr>
              <w:t>Блокированная жилая застройка</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D00BAB">
              <w:rPr>
                <w:rFonts w:ascii="Times New Roman" w:hAnsi="Times New Roman" w:cs="Times New Roman"/>
                <w:sz w:val="24"/>
                <w:szCs w:val="24"/>
              </w:rPr>
              <w:t xml:space="preserve">Коммунальное обслуживание </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D00BAB">
              <w:rPr>
                <w:rFonts w:ascii="Times New Roman" w:hAnsi="Times New Roman" w:cs="Times New Roman"/>
                <w:sz w:val="24"/>
                <w:szCs w:val="24"/>
              </w:rPr>
              <w:t>Земельные участки (территории) общего пользования</w:t>
            </w:r>
          </w:p>
          <w:p w:rsidR="006C0BE1" w:rsidRPr="00D00BAB" w:rsidRDefault="006C0BE1" w:rsidP="006C0BE1">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tc>
        <w:tc>
          <w:tcPr>
            <w:tcW w:w="4961" w:type="dxa"/>
            <w:tcBorders>
              <w:top w:val="single" w:sz="6" w:space="0" w:color="auto"/>
              <w:bottom w:val="single" w:sz="6" w:space="0" w:color="auto"/>
            </w:tcBorders>
          </w:tcPr>
          <w:p w:rsidR="006C0BE1" w:rsidRPr="00D00BAB" w:rsidRDefault="006C0BE1" w:rsidP="006C0BE1">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D00BAB">
              <w:rPr>
                <w:sz w:val="24"/>
                <w:szCs w:val="24"/>
              </w:rPr>
              <w:t>Ведение огородничества</w:t>
            </w:r>
          </w:p>
          <w:p w:rsidR="006C0BE1" w:rsidRPr="00D00BAB"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D00BAB">
              <w:rPr>
                <w:rFonts w:ascii="Times New Roman" w:hAnsi="Times New Roman" w:cs="Times New Roman"/>
                <w:sz w:val="24"/>
                <w:szCs w:val="24"/>
              </w:rPr>
              <w:t xml:space="preserve">коммунальное обслуживание </w:t>
            </w:r>
          </w:p>
          <w:p w:rsidR="006C0BE1" w:rsidRPr="00D00BAB" w:rsidRDefault="006C0BE1" w:rsidP="00A10F23">
            <w:pPr>
              <w:pStyle w:val="ConsPlusNormal"/>
              <w:keepNext/>
              <w:keepLines/>
              <w:widowControl/>
              <w:numPr>
                <w:ilvl w:val="0"/>
                <w:numId w:val="43"/>
              </w:numPr>
              <w:tabs>
                <w:tab w:val="left" w:pos="318"/>
              </w:tabs>
              <w:suppressAutoHyphens/>
              <w:autoSpaceDN/>
              <w:adjustRightInd/>
              <w:ind w:left="0" w:firstLine="0"/>
              <w:jc w:val="both"/>
              <w:rPr>
                <w:rFonts w:ascii="Times New Roman" w:hAnsi="Times New Roman" w:cs="Times New Roman"/>
                <w:sz w:val="24"/>
                <w:szCs w:val="24"/>
              </w:rPr>
            </w:pPr>
            <w:r w:rsidRPr="00D00BAB">
              <w:rPr>
                <w:rFonts w:ascii="Times New Roman" w:hAnsi="Times New Roman" w:cs="Times New Roman"/>
                <w:sz w:val="24"/>
                <w:szCs w:val="24"/>
              </w:rPr>
              <w:t>обустройство спортивных и детских площадок, площадок отдыха;</w:t>
            </w:r>
          </w:p>
          <w:p w:rsidR="006C0BE1" w:rsidRPr="00D00BAB" w:rsidRDefault="006C0BE1" w:rsidP="006C0BE1">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r w:rsidR="006C0BE1" w:rsidRPr="00D00BAB" w:rsidTr="006C0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6C0BE1" w:rsidRPr="00D00BAB" w:rsidRDefault="006C0BE1" w:rsidP="006C0BE1">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C0BE1" w:rsidRPr="00D00BAB" w:rsidRDefault="006C0BE1" w:rsidP="006C0BE1">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 xml:space="preserve">Вспомогательные виды разрешенного использования для условно разрешенных </w:t>
            </w:r>
            <w:r w:rsidRPr="00D00BAB">
              <w:rPr>
                <w:rFonts w:ascii="Times New Roman" w:hAnsi="Times New Roman" w:cs="Times New Roman"/>
                <w:b/>
                <w:sz w:val="24"/>
                <w:szCs w:val="24"/>
              </w:rPr>
              <w:lastRenderedPageBreak/>
              <w:t>видов</w:t>
            </w:r>
          </w:p>
        </w:tc>
      </w:tr>
      <w:tr w:rsidR="006C0BE1" w:rsidRPr="00D00BAB" w:rsidTr="006C0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6C0BE1" w:rsidRPr="00D00BAB" w:rsidRDefault="006C0BE1" w:rsidP="006C0BE1">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D00BAB">
              <w:rPr>
                <w:sz w:val="24"/>
                <w:szCs w:val="24"/>
              </w:rPr>
              <w:lastRenderedPageBreak/>
              <w:t>Общественное использование объектов капитального строительства</w:t>
            </w:r>
          </w:p>
          <w:p w:rsidR="006C0BE1" w:rsidRPr="00D00BAB" w:rsidRDefault="006C0BE1" w:rsidP="006C0BE1">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D00BAB">
              <w:rPr>
                <w:sz w:val="24"/>
                <w:szCs w:val="24"/>
              </w:rPr>
              <w:t>Предпринимательство</w:t>
            </w:r>
          </w:p>
        </w:tc>
        <w:tc>
          <w:tcPr>
            <w:tcW w:w="4961" w:type="dxa"/>
            <w:tcBorders>
              <w:top w:val="single" w:sz="6" w:space="0" w:color="auto"/>
              <w:left w:val="single" w:sz="6" w:space="0" w:color="auto"/>
              <w:bottom w:val="single" w:sz="6" w:space="0" w:color="auto"/>
              <w:right w:val="single" w:sz="6" w:space="0" w:color="auto"/>
            </w:tcBorders>
          </w:tcPr>
          <w:p w:rsidR="006C0BE1" w:rsidRPr="00D00BAB"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D00BAB"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D00BAB">
              <w:rPr>
                <w:rFonts w:ascii="Times New Roman" w:hAnsi="Times New Roman" w:cs="Times New Roman"/>
                <w:sz w:val="24"/>
                <w:szCs w:val="24"/>
              </w:rPr>
              <w:t xml:space="preserve">Коммунальное обслуживание </w:t>
            </w:r>
          </w:p>
        </w:tc>
      </w:tr>
    </w:tbl>
    <w:p w:rsidR="006C0BE1" w:rsidRPr="00D00BAB" w:rsidRDefault="006C0BE1" w:rsidP="006C0BE1">
      <w:pPr>
        <w:pStyle w:val="ConsPlusNormal"/>
        <w:widowControl/>
        <w:ind w:firstLine="0"/>
        <w:outlineLvl w:val="2"/>
        <w:rPr>
          <w:rFonts w:ascii="Times New Roman" w:hAnsi="Times New Roman" w:cs="Times New Roman"/>
          <w:b/>
          <w:sz w:val="24"/>
          <w:szCs w:val="24"/>
        </w:rPr>
      </w:pPr>
      <w:r w:rsidRPr="00D00BAB">
        <w:rPr>
          <w:rFonts w:ascii="Times New Roman" w:hAnsi="Times New Roman" w:cs="Times New Roman"/>
          <w:b/>
          <w:sz w:val="24"/>
          <w:szCs w:val="24"/>
        </w:rPr>
        <w:t xml:space="preserve">2). </w:t>
      </w:r>
      <w:r w:rsidR="00157C47" w:rsidRPr="00D00BAB">
        <w:rPr>
          <w:rFonts w:ascii="Times New Roman" w:hAnsi="Times New Roman" w:cs="Times New Roman"/>
          <w:sz w:val="24"/>
          <w:szCs w:val="24"/>
        </w:rPr>
        <w:t xml:space="preserve">Предельные (минимальные и (или) максимальные) размеры и предельные параметры  зоны </w:t>
      </w:r>
      <w:r w:rsidRPr="00D00BAB">
        <w:rPr>
          <w:rFonts w:ascii="Times New Roman" w:hAnsi="Times New Roman" w:cs="Times New Roman"/>
          <w:b/>
          <w:sz w:val="24"/>
          <w:szCs w:val="24"/>
        </w:rPr>
        <w:t>Ж(1)п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5584"/>
      </w:tblGrid>
      <w:tr w:rsidR="006C0BE1" w:rsidRPr="00D00BAB" w:rsidTr="006C0BE1">
        <w:tc>
          <w:tcPr>
            <w:tcW w:w="9570" w:type="dxa"/>
            <w:gridSpan w:val="2"/>
            <w:tcBorders>
              <w:top w:val="single" w:sz="4" w:space="0" w:color="auto"/>
              <w:left w:val="single" w:sz="4" w:space="0" w:color="auto"/>
              <w:bottom w:val="single" w:sz="4" w:space="0" w:color="auto"/>
              <w:right w:val="single" w:sz="4" w:space="0" w:color="auto"/>
            </w:tcBorders>
          </w:tcPr>
          <w:p w:rsidR="006C0BE1" w:rsidRPr="00D00BAB" w:rsidRDefault="006C0BE1" w:rsidP="003C4941">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0BE1" w:rsidRPr="00D00BAB" w:rsidTr="006C0BE1">
        <w:tc>
          <w:tcPr>
            <w:tcW w:w="9570" w:type="dxa"/>
            <w:gridSpan w:val="2"/>
          </w:tcPr>
          <w:p w:rsidR="006C0BE1" w:rsidRPr="00D00BAB" w:rsidRDefault="006C0BE1" w:rsidP="006C0BE1">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6C0BE1" w:rsidRPr="00D00BAB" w:rsidTr="006C0BE1">
        <w:tc>
          <w:tcPr>
            <w:tcW w:w="398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233978" w:rsidRPr="00D00BAB">
              <w:rPr>
                <w:rFonts w:ascii="Times New Roman" w:hAnsi="Times New Roman" w:cs="Times New Roman"/>
                <w:sz w:val="24"/>
                <w:szCs w:val="24"/>
              </w:rPr>
              <w:t xml:space="preserve"> </w:t>
            </w:r>
            <w:r w:rsidR="00EE002D" w:rsidRPr="00D00BAB">
              <w:rPr>
                <w:rFonts w:ascii="Times New Roman" w:hAnsi="Times New Roman" w:cs="Times New Roman"/>
                <w:sz w:val="24"/>
                <w:szCs w:val="24"/>
              </w:rPr>
              <w:t>размеры земельных участков</w:t>
            </w:r>
          </w:p>
        </w:tc>
        <w:tc>
          <w:tcPr>
            <w:tcW w:w="5584" w:type="dxa"/>
          </w:tcPr>
          <w:p w:rsidR="006C0BE1" w:rsidRPr="00D00BAB" w:rsidRDefault="006C0BE1" w:rsidP="006C0BE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600 кв. м </w:t>
            </w:r>
          </w:p>
        </w:tc>
      </w:tr>
      <w:tr w:rsidR="006C0BE1" w:rsidRPr="00D00BAB" w:rsidTr="006C0BE1">
        <w:tc>
          <w:tcPr>
            <w:tcW w:w="9570" w:type="dxa"/>
            <w:gridSpan w:val="2"/>
          </w:tcPr>
          <w:p w:rsidR="006C0BE1" w:rsidRPr="00D00BAB" w:rsidRDefault="006C0BE1" w:rsidP="006C0BE1">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Предельное количество этажей или предельная высота зданий,</w:t>
            </w:r>
          </w:p>
          <w:p w:rsidR="006C0BE1" w:rsidRPr="00D00BAB" w:rsidRDefault="006C0BE1" w:rsidP="006C0BE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 xml:space="preserve"> строений, сооружений</w:t>
            </w:r>
          </w:p>
        </w:tc>
      </w:tr>
      <w:tr w:rsidR="006C0BE1" w:rsidRPr="00D00BAB" w:rsidTr="006C0BE1">
        <w:tc>
          <w:tcPr>
            <w:tcW w:w="398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Максимальное</w:t>
            </w:r>
            <w:r w:rsidR="00EE002D" w:rsidRPr="00D00BAB">
              <w:rPr>
                <w:rFonts w:ascii="Times New Roman" w:hAnsi="Times New Roman" w:cs="Times New Roman"/>
                <w:sz w:val="24"/>
                <w:szCs w:val="24"/>
              </w:rPr>
              <w:t xml:space="preserve"> количество этажей</w:t>
            </w:r>
          </w:p>
        </w:tc>
        <w:tc>
          <w:tcPr>
            <w:tcW w:w="5584" w:type="dxa"/>
          </w:tcPr>
          <w:p w:rsidR="006C0BE1" w:rsidRPr="00D00BAB" w:rsidRDefault="006C0BE1" w:rsidP="005902F7">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4 этажа</w:t>
            </w:r>
          </w:p>
        </w:tc>
      </w:tr>
      <w:tr w:rsidR="006C0BE1" w:rsidRPr="00D00BAB" w:rsidTr="006C0BE1">
        <w:trPr>
          <w:trHeight w:val="500"/>
        </w:trPr>
        <w:tc>
          <w:tcPr>
            <w:tcW w:w="9570" w:type="dxa"/>
            <w:gridSpan w:val="2"/>
          </w:tcPr>
          <w:p w:rsidR="006C0BE1" w:rsidRPr="00D00BAB" w:rsidRDefault="006C0BE1" w:rsidP="002B4E8A">
            <w:pPr>
              <w:ind w:firstLine="540"/>
              <w:jc w:val="both"/>
              <w:rPr>
                <w:b/>
              </w:rPr>
            </w:pPr>
            <w:r w:rsidRPr="00D00BAB">
              <w:rPr>
                <w:b/>
              </w:rPr>
              <w:t>Максимальный процент застройки в границах земельного участка</w:t>
            </w:r>
            <w:r w:rsidR="00057254" w:rsidRPr="00D00BAB">
              <w:rPr>
                <w:b/>
              </w:rPr>
              <w:t xml:space="preserve"> </w:t>
            </w:r>
          </w:p>
        </w:tc>
      </w:tr>
      <w:tr w:rsidR="006C0BE1" w:rsidRPr="00D00BAB" w:rsidTr="006C0BE1">
        <w:tc>
          <w:tcPr>
            <w:tcW w:w="398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905C01" w:rsidRPr="00D00BAB">
              <w:rPr>
                <w:rFonts w:ascii="Times New Roman" w:hAnsi="Times New Roman" w:cs="Times New Roman"/>
                <w:sz w:val="24"/>
                <w:szCs w:val="24"/>
              </w:rPr>
              <w:t xml:space="preserve">  процент </w:t>
            </w:r>
            <w:r w:rsidR="00EE002D" w:rsidRPr="00D00BAB">
              <w:rPr>
                <w:rFonts w:ascii="Times New Roman" w:hAnsi="Times New Roman" w:cs="Times New Roman"/>
                <w:sz w:val="24"/>
                <w:szCs w:val="24"/>
              </w:rPr>
              <w:t xml:space="preserve"> застройки</w:t>
            </w:r>
          </w:p>
        </w:tc>
        <w:tc>
          <w:tcPr>
            <w:tcW w:w="5584" w:type="dxa"/>
          </w:tcPr>
          <w:p w:rsidR="006C0BE1" w:rsidRPr="00D00BAB" w:rsidRDefault="006C0BE1" w:rsidP="006C0BE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60%</w:t>
            </w:r>
          </w:p>
        </w:tc>
      </w:tr>
      <w:tr w:rsidR="006C0BE1" w:rsidRPr="00D00BAB" w:rsidTr="006C0BE1">
        <w:tc>
          <w:tcPr>
            <w:tcW w:w="9570" w:type="dxa"/>
            <w:gridSpan w:val="2"/>
          </w:tcPr>
          <w:p w:rsidR="006C0BE1" w:rsidRPr="00D00BAB" w:rsidRDefault="006C0BE1"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57254" w:rsidRPr="00D00BAB">
              <w:rPr>
                <w:b/>
              </w:rPr>
              <w:t xml:space="preserve"> </w:t>
            </w:r>
          </w:p>
        </w:tc>
      </w:tr>
      <w:tr w:rsidR="005902F7" w:rsidRPr="00D00BAB" w:rsidTr="006C0BE1">
        <w:trPr>
          <w:trHeight w:val="663"/>
        </w:trPr>
        <w:tc>
          <w:tcPr>
            <w:tcW w:w="3986" w:type="dxa"/>
          </w:tcPr>
          <w:p w:rsidR="005902F7" w:rsidRPr="00D00BAB" w:rsidRDefault="005902F7" w:rsidP="00233978">
            <w:pPr>
              <w:pStyle w:val="ConsPlusNormal"/>
              <w:widowControl/>
              <w:ind w:left="176"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584" w:type="dxa"/>
          </w:tcPr>
          <w:p w:rsidR="005902F7" w:rsidRPr="00D00BAB" w:rsidRDefault="005902F7" w:rsidP="00233978">
            <w:pPr>
              <w:pStyle w:val="ConsPlusNormal"/>
              <w:widowControl/>
              <w:ind w:left="176" w:firstLine="0"/>
              <w:jc w:val="center"/>
              <w:rPr>
                <w:rFonts w:ascii="Times New Roman" w:hAnsi="Times New Roman" w:cs="Times New Roman"/>
                <w:sz w:val="24"/>
                <w:szCs w:val="24"/>
              </w:rPr>
            </w:pPr>
            <w:r w:rsidRPr="00D00BAB">
              <w:rPr>
                <w:rFonts w:ascii="Times New Roman" w:hAnsi="Times New Roman" w:cs="Times New Roman"/>
                <w:sz w:val="24"/>
                <w:szCs w:val="24"/>
              </w:rPr>
              <w:t>6 м</w:t>
            </w:r>
          </w:p>
          <w:p w:rsidR="005902F7" w:rsidRPr="00D00BAB" w:rsidRDefault="005902F7" w:rsidP="00233978">
            <w:pPr>
              <w:pStyle w:val="ConsPlusNormal"/>
              <w:widowControl/>
              <w:ind w:left="176" w:firstLine="0"/>
              <w:rPr>
                <w:rFonts w:ascii="Times New Roman" w:hAnsi="Times New Roman" w:cs="Times New Roman"/>
                <w:sz w:val="24"/>
                <w:szCs w:val="24"/>
              </w:rPr>
            </w:pPr>
          </w:p>
        </w:tc>
      </w:tr>
    </w:tbl>
    <w:p w:rsidR="006C0BE1" w:rsidRPr="00D00BAB" w:rsidRDefault="006C0BE1" w:rsidP="006C0BE1">
      <w:pPr>
        <w:pStyle w:val="ConsPlusNormal"/>
        <w:widowControl/>
        <w:ind w:left="680" w:firstLine="0"/>
        <w:jc w:val="center"/>
        <w:outlineLvl w:val="2"/>
        <w:rPr>
          <w:rFonts w:ascii="Times New Roman" w:hAnsi="Times New Roman" w:cs="Times New Roman"/>
          <w:b/>
          <w:sz w:val="24"/>
          <w:szCs w:val="24"/>
        </w:rPr>
      </w:pPr>
    </w:p>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483"/>
      </w:tblGrid>
      <w:tr w:rsidR="006C0BE1" w:rsidRPr="00D00BAB" w:rsidTr="006C0BE1">
        <w:tc>
          <w:tcPr>
            <w:tcW w:w="993" w:type="dxa"/>
            <w:tcBorders>
              <w:top w:val="single" w:sz="4" w:space="0" w:color="auto"/>
              <w:left w:val="single" w:sz="4" w:space="0" w:color="auto"/>
              <w:bottom w:val="single" w:sz="4" w:space="0" w:color="auto"/>
              <w:right w:val="single" w:sz="4" w:space="0" w:color="auto"/>
            </w:tcBorders>
            <w:shd w:val="clear" w:color="auto" w:fill="auto"/>
          </w:tcPr>
          <w:p w:rsidR="006C0BE1" w:rsidRPr="00D00BAB" w:rsidRDefault="006C0BE1" w:rsidP="006C0BE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пп</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6C0BE1" w:rsidRPr="00D00BAB" w:rsidRDefault="006C0BE1" w:rsidP="006C0BE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6C0BE1" w:rsidRPr="00D00BAB" w:rsidTr="006C0BE1">
        <w:tc>
          <w:tcPr>
            <w:tcW w:w="993" w:type="dxa"/>
          </w:tcPr>
          <w:p w:rsidR="006C0BE1" w:rsidRPr="00D00BAB" w:rsidRDefault="006C0BE1" w:rsidP="006C0BE1">
            <w:r w:rsidRPr="00D00BAB">
              <w:t>1</w:t>
            </w:r>
          </w:p>
          <w:p w:rsidR="006C0BE1" w:rsidRPr="00D00BAB" w:rsidRDefault="006C0BE1" w:rsidP="006C0BE1"/>
        </w:tc>
        <w:tc>
          <w:tcPr>
            <w:tcW w:w="8646" w:type="dxa"/>
          </w:tcPr>
          <w:p w:rsidR="006C0BE1" w:rsidRPr="00D00BAB" w:rsidRDefault="006C0BE1" w:rsidP="0059248F">
            <w:pPr>
              <w:jc w:val="both"/>
            </w:pPr>
            <w:r w:rsidRPr="00D00BAB">
              <w:t>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Ж(1)п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w:t>
            </w:r>
            <w:r w:rsidR="0059248F" w:rsidRPr="00D00BAB">
              <w:t>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6C0BE1" w:rsidRPr="00D00BAB" w:rsidTr="006C0BE1">
        <w:tc>
          <w:tcPr>
            <w:tcW w:w="993" w:type="dxa"/>
          </w:tcPr>
          <w:p w:rsidR="006C0BE1" w:rsidRPr="00D00BAB" w:rsidRDefault="006C0BE1" w:rsidP="006C0BE1">
            <w:r w:rsidRPr="00D00BAB">
              <w:t>2</w:t>
            </w:r>
          </w:p>
          <w:p w:rsidR="006C0BE1" w:rsidRPr="00D00BAB" w:rsidRDefault="006C0BE1" w:rsidP="006C0BE1"/>
        </w:tc>
        <w:tc>
          <w:tcPr>
            <w:tcW w:w="8646"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C0BE1" w:rsidRPr="00D00BAB" w:rsidTr="006C0BE1">
        <w:tc>
          <w:tcPr>
            <w:tcW w:w="993" w:type="dxa"/>
          </w:tcPr>
          <w:p w:rsidR="006C0BE1" w:rsidRPr="00D00BAB" w:rsidRDefault="006C0BE1" w:rsidP="006C0BE1">
            <w:r w:rsidRPr="00D00BAB">
              <w:t>3</w:t>
            </w:r>
          </w:p>
        </w:tc>
        <w:tc>
          <w:tcPr>
            <w:tcW w:w="8646"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6C0BE1" w:rsidRPr="00D00BAB" w:rsidTr="006C0BE1">
        <w:tc>
          <w:tcPr>
            <w:tcW w:w="993" w:type="dxa"/>
          </w:tcPr>
          <w:p w:rsidR="006C0BE1" w:rsidRPr="00D00BAB" w:rsidRDefault="006C0BE1" w:rsidP="006C0BE1">
            <w:r w:rsidRPr="00D00BAB">
              <w:t>4</w:t>
            </w:r>
          </w:p>
        </w:tc>
        <w:tc>
          <w:tcPr>
            <w:tcW w:w="8646"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6C0BE1" w:rsidRPr="00D00BAB" w:rsidTr="006C0BE1">
        <w:tc>
          <w:tcPr>
            <w:tcW w:w="993" w:type="dxa"/>
          </w:tcPr>
          <w:p w:rsidR="006C0BE1" w:rsidRPr="00D00BAB" w:rsidRDefault="006C0BE1" w:rsidP="006C0BE1">
            <w:r w:rsidRPr="00D00BAB">
              <w:t>5</w:t>
            </w:r>
          </w:p>
        </w:tc>
        <w:tc>
          <w:tcPr>
            <w:tcW w:w="8646" w:type="dxa"/>
          </w:tcPr>
          <w:p w:rsidR="006C0BE1" w:rsidRPr="00D00BAB" w:rsidRDefault="006C0BE1" w:rsidP="006C0BE1">
            <w:pPr>
              <w:ind w:right="-1"/>
              <w:jc w:val="both"/>
            </w:pPr>
            <w:r w:rsidRPr="00D00BAB">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C0BE1" w:rsidRPr="00D00BAB" w:rsidTr="006C0BE1">
        <w:tc>
          <w:tcPr>
            <w:tcW w:w="993" w:type="dxa"/>
          </w:tcPr>
          <w:p w:rsidR="006C0BE1" w:rsidRPr="00D00BAB" w:rsidRDefault="006C0BE1" w:rsidP="006C0BE1">
            <w:r w:rsidRPr="00D00BAB">
              <w:t>6</w:t>
            </w:r>
          </w:p>
        </w:tc>
        <w:tc>
          <w:tcPr>
            <w:tcW w:w="8646" w:type="dxa"/>
          </w:tcPr>
          <w:p w:rsidR="006C0BE1" w:rsidRPr="00D00BAB" w:rsidRDefault="006C0BE1" w:rsidP="006C0BE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Не допускается размещение объектов, являющихся источниками воздействия </w:t>
            </w:r>
            <w:r w:rsidRPr="00D00BAB">
              <w:rPr>
                <w:rFonts w:ascii="Times New Roman" w:hAnsi="Times New Roman" w:cs="Times New Roman"/>
                <w:sz w:val="24"/>
                <w:szCs w:val="24"/>
              </w:rPr>
              <w:lastRenderedPageBreak/>
              <w:t xml:space="preserve">на среду обитания и здоровье человека,    проживающего и (или) находящегося  в ближайших жилых и общественные зданиях и сооружениях.   </w:t>
            </w:r>
          </w:p>
        </w:tc>
      </w:tr>
      <w:tr w:rsidR="0059248F" w:rsidRPr="00D00BAB" w:rsidTr="006C0BE1">
        <w:tc>
          <w:tcPr>
            <w:tcW w:w="993" w:type="dxa"/>
          </w:tcPr>
          <w:p w:rsidR="0059248F"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7</w:t>
            </w:r>
          </w:p>
        </w:tc>
        <w:tc>
          <w:tcPr>
            <w:tcW w:w="8646" w:type="dxa"/>
          </w:tcPr>
          <w:p w:rsidR="0059248F" w:rsidRPr="00D00BAB" w:rsidRDefault="0059248F" w:rsidP="0059248F">
            <w:r w:rsidRPr="00D00BAB">
              <w:t>Проведение инженерных (топографо-геодезических и др.) изысканий для проектирования и строительства, реконструкции.</w:t>
            </w:r>
          </w:p>
        </w:tc>
      </w:tr>
      <w:tr w:rsidR="006C0BE1" w:rsidRPr="00D00BAB" w:rsidTr="006C0BE1">
        <w:tc>
          <w:tcPr>
            <w:tcW w:w="993" w:type="dxa"/>
          </w:tcPr>
          <w:p w:rsidR="006C0BE1"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p w:rsidR="006C0BE1" w:rsidRPr="00D00BAB" w:rsidRDefault="006C0BE1" w:rsidP="006C0BE1">
            <w:pPr>
              <w:pStyle w:val="ConsPlusNormal"/>
              <w:widowControl/>
              <w:ind w:firstLine="0"/>
              <w:rPr>
                <w:rFonts w:ascii="Times New Roman" w:hAnsi="Times New Roman" w:cs="Times New Roman"/>
                <w:sz w:val="24"/>
                <w:szCs w:val="24"/>
              </w:rPr>
            </w:pPr>
          </w:p>
        </w:tc>
        <w:tc>
          <w:tcPr>
            <w:tcW w:w="864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b w:val="0"/>
                <w:sz w:val="24"/>
                <w:szCs w:val="24"/>
              </w:rPr>
              <w:t>: 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w:t>
            </w:r>
          </w:p>
        </w:tc>
      </w:tr>
      <w:tr w:rsidR="006C0BE1" w:rsidRPr="00D00BAB" w:rsidTr="006C0BE1">
        <w:tc>
          <w:tcPr>
            <w:tcW w:w="993" w:type="dxa"/>
          </w:tcPr>
          <w:p w:rsidR="006C0BE1"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9</w:t>
            </w:r>
          </w:p>
        </w:tc>
        <w:tc>
          <w:tcPr>
            <w:tcW w:w="8646" w:type="dxa"/>
          </w:tcPr>
          <w:p w:rsidR="006C0BE1" w:rsidRPr="00D00BAB" w:rsidRDefault="006C0BE1" w:rsidP="006C0BE1">
            <w:pPr>
              <w:autoSpaceDE w:val="0"/>
              <w:autoSpaceDN w:val="0"/>
              <w:adjustRightInd w:val="0"/>
              <w:jc w:val="both"/>
            </w:pPr>
            <w:r w:rsidRPr="00D00BAB">
              <w:t>Соблюдение требования по обеспечению условий для беспрепятственного передвижения инвалидов и других маломобильных групп населения</w:t>
            </w:r>
          </w:p>
        </w:tc>
      </w:tr>
      <w:tr w:rsidR="006C0BE1" w:rsidRPr="00D00BAB" w:rsidTr="006C0BE1">
        <w:tc>
          <w:tcPr>
            <w:tcW w:w="993" w:type="dxa"/>
          </w:tcPr>
          <w:p w:rsidR="006C0BE1"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10</w:t>
            </w:r>
          </w:p>
        </w:tc>
        <w:tc>
          <w:tcPr>
            <w:tcW w:w="864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6C0BE1" w:rsidRPr="00D00BAB" w:rsidTr="006C0BE1">
        <w:tc>
          <w:tcPr>
            <w:tcW w:w="993" w:type="dxa"/>
          </w:tcPr>
          <w:p w:rsidR="006C0BE1"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11</w:t>
            </w:r>
          </w:p>
        </w:tc>
        <w:tc>
          <w:tcPr>
            <w:tcW w:w="864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6C0BE1" w:rsidRPr="00D00BAB" w:rsidTr="006C0BE1">
        <w:tc>
          <w:tcPr>
            <w:tcW w:w="993" w:type="dxa"/>
          </w:tcPr>
          <w:p w:rsidR="006C0BE1"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12</w:t>
            </w:r>
          </w:p>
        </w:tc>
        <w:tc>
          <w:tcPr>
            <w:tcW w:w="864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C0BE1" w:rsidRPr="00D00BAB" w:rsidTr="006C0BE1">
        <w:tc>
          <w:tcPr>
            <w:tcW w:w="993" w:type="dxa"/>
          </w:tcPr>
          <w:p w:rsidR="006C0BE1" w:rsidRPr="00D00BAB" w:rsidRDefault="0059248F" w:rsidP="006C0BE1">
            <w:r w:rsidRPr="00D00BAB">
              <w:t>13</w:t>
            </w:r>
          </w:p>
        </w:tc>
        <w:tc>
          <w:tcPr>
            <w:tcW w:w="8646" w:type="dxa"/>
          </w:tcPr>
          <w:p w:rsidR="006C0BE1" w:rsidRPr="00D00BAB" w:rsidRDefault="006C0BE1" w:rsidP="006C0BE1">
            <w:r w:rsidRPr="00D00BAB">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C0BE1" w:rsidRPr="00D00BAB" w:rsidTr="006C0BE1">
        <w:tc>
          <w:tcPr>
            <w:tcW w:w="993" w:type="dxa"/>
          </w:tcPr>
          <w:p w:rsidR="006C0BE1" w:rsidRPr="00D00BAB" w:rsidRDefault="0059248F"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14</w:t>
            </w:r>
          </w:p>
        </w:tc>
        <w:tc>
          <w:tcPr>
            <w:tcW w:w="8646" w:type="dxa"/>
          </w:tcPr>
          <w:p w:rsidR="006C0BE1" w:rsidRPr="00D00BAB" w:rsidRDefault="006C0BE1" w:rsidP="006C0BE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C629D6" w:rsidRPr="00D00BAB" w:rsidRDefault="00C629D6" w:rsidP="008D2427">
      <w:pPr>
        <w:pStyle w:val="3"/>
        <w:jc w:val="center"/>
        <w:rPr>
          <w:rFonts w:ascii="Times New Roman" w:hAnsi="Times New Roman" w:cs="Times New Roman"/>
          <w:sz w:val="24"/>
          <w:szCs w:val="24"/>
        </w:rPr>
      </w:pPr>
    </w:p>
    <w:p w:rsidR="008D2427" w:rsidRPr="00D00BAB" w:rsidRDefault="008D2427" w:rsidP="008D2427">
      <w:pPr>
        <w:pStyle w:val="3"/>
        <w:jc w:val="center"/>
        <w:rPr>
          <w:rFonts w:ascii="Times New Roman" w:hAnsi="Times New Roman" w:cs="Times New Roman"/>
          <w:sz w:val="24"/>
          <w:szCs w:val="24"/>
        </w:rPr>
      </w:pPr>
      <w:r w:rsidRPr="00D00BAB">
        <w:rPr>
          <w:rFonts w:ascii="Times New Roman" w:hAnsi="Times New Roman" w:cs="Times New Roman"/>
          <w:sz w:val="24"/>
          <w:szCs w:val="24"/>
        </w:rPr>
        <w:t>Статья  20. Общественно-деловые зоны</w:t>
      </w:r>
      <w:bookmarkEnd w:id="111"/>
      <w:bookmarkEnd w:id="112"/>
      <w:bookmarkEnd w:id="113"/>
    </w:p>
    <w:p w:rsidR="008D2427" w:rsidRPr="00D00BAB" w:rsidRDefault="008D2427" w:rsidP="008D2427">
      <w:pPr>
        <w:pStyle w:val="ConsPlusNormal"/>
        <w:widowControl/>
        <w:numPr>
          <w:ilvl w:val="0"/>
          <w:numId w:val="31"/>
        </w:numPr>
        <w:tabs>
          <w:tab w:val="left" w:pos="567"/>
          <w:tab w:val="left" w:pos="851"/>
        </w:tabs>
        <w:ind w:left="567" w:firstLine="0"/>
        <w:outlineLvl w:val="2"/>
        <w:rPr>
          <w:rFonts w:ascii="Times New Roman" w:hAnsi="Times New Roman" w:cs="Times New Roman"/>
          <w:b/>
          <w:bCs/>
          <w:sz w:val="24"/>
          <w:szCs w:val="24"/>
        </w:rPr>
      </w:pPr>
      <w:bookmarkStart w:id="116" w:name="_Toc268485114"/>
      <w:bookmarkStart w:id="117" w:name="_Toc268487188"/>
      <w:bookmarkStart w:id="118" w:name="_Toc268488008"/>
      <w:bookmarkStart w:id="119" w:name="_Toc302114059"/>
      <w:r w:rsidRPr="00D00BAB">
        <w:rPr>
          <w:rFonts w:ascii="Times New Roman" w:hAnsi="Times New Roman" w:cs="Times New Roman"/>
          <w:b/>
          <w:bCs/>
          <w:sz w:val="24"/>
          <w:szCs w:val="24"/>
        </w:rPr>
        <w:t>Зона многофункционального общественно-делового центра - О1</w:t>
      </w:r>
      <w:bookmarkEnd w:id="116"/>
      <w:bookmarkEnd w:id="117"/>
      <w:bookmarkEnd w:id="118"/>
      <w:bookmarkEnd w:id="119"/>
    </w:p>
    <w:p w:rsidR="008D2427" w:rsidRPr="00D00BAB"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20" w:name="_Toc302114060"/>
      <w:bookmarkStart w:id="121" w:name="_Toc268485115"/>
      <w:bookmarkStart w:id="122" w:name="_Toc268487189"/>
      <w:bookmarkStart w:id="123" w:name="_Toc268488009"/>
      <w:r w:rsidRPr="00D00BAB">
        <w:rPr>
          <w:rFonts w:ascii="Times New Roman" w:hAnsi="Times New Roman" w:cs="Times New Roman"/>
          <w:sz w:val="24"/>
          <w:szCs w:val="24"/>
        </w:rPr>
        <w:t xml:space="preserve">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выделяются  участки зоны многофункционального общественно-делового центра, в том числе :</w:t>
      </w:r>
      <w:bookmarkEnd w:id="120"/>
    </w:p>
    <w:p w:rsidR="00F012E9" w:rsidRPr="00D00BAB" w:rsidRDefault="00F012E9" w:rsidP="00F012E9">
      <w:pPr>
        <w:ind w:firstLine="567"/>
        <w:jc w:val="both"/>
      </w:pPr>
      <w:r w:rsidRPr="00D00BAB">
        <w:t>в населенном пункте село Криничное – 2</w:t>
      </w:r>
      <w:r w:rsidR="001B5E83" w:rsidRPr="00D00BAB">
        <w:t xml:space="preserve"> </w:t>
      </w:r>
      <w:r w:rsidRPr="00D00BAB">
        <w:t xml:space="preserve"> участка;</w:t>
      </w:r>
    </w:p>
    <w:p w:rsidR="00F012E9" w:rsidRPr="00D00BAB" w:rsidRDefault="00F012E9" w:rsidP="00F012E9">
      <w:pPr>
        <w:ind w:firstLine="567"/>
        <w:jc w:val="both"/>
      </w:pPr>
      <w:r w:rsidRPr="00D00BAB">
        <w:t xml:space="preserve">в населенном пункте село Первомайское - </w:t>
      </w:r>
      <w:r w:rsidR="005B1118" w:rsidRPr="00D00BAB">
        <w:t xml:space="preserve">3 </w:t>
      </w:r>
      <w:r w:rsidRPr="00D00BAB">
        <w:t>участк</w:t>
      </w:r>
      <w:r w:rsidR="005B1118" w:rsidRPr="00D00BAB">
        <w:t>а</w:t>
      </w:r>
      <w:r w:rsidRPr="00D00BAB">
        <w:t>;</w:t>
      </w:r>
    </w:p>
    <w:p w:rsidR="008D2427" w:rsidRPr="00D00BAB"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24" w:name="_Toc302114064"/>
      <w:bookmarkStart w:id="125" w:name="_Toc268485118"/>
      <w:bookmarkStart w:id="126" w:name="_Toc268487192"/>
      <w:bookmarkStart w:id="127" w:name="_Toc268488012"/>
      <w:bookmarkEnd w:id="121"/>
      <w:bookmarkEnd w:id="122"/>
      <w:bookmarkEnd w:id="123"/>
      <w:r w:rsidRPr="00D00BAB">
        <w:rPr>
          <w:rFonts w:ascii="Times New Roman" w:hAnsi="Times New Roman" w:cs="Times New Roman"/>
          <w:sz w:val="24"/>
          <w:szCs w:val="24"/>
        </w:rPr>
        <w:t>Описание прохождения границ участков зоны многофункционального общественно-делового центра</w:t>
      </w:r>
      <w:bookmarkEnd w:id="124"/>
      <w:r w:rsidRPr="00D00BAB">
        <w:rPr>
          <w:rFonts w:ascii="Times New Roman" w:hAnsi="Times New Roman" w:cs="Times New Roman"/>
          <w:sz w:val="24"/>
          <w:szCs w:val="24"/>
        </w:rPr>
        <w:t xml:space="preserve"> </w:t>
      </w:r>
      <w:bookmarkEnd w:id="125"/>
      <w:bookmarkEnd w:id="126"/>
      <w:bookmarkEnd w:id="127"/>
    </w:p>
    <w:p w:rsidR="008D2427" w:rsidRPr="00D00BAB" w:rsidRDefault="008D2427" w:rsidP="008D2427">
      <w:pPr>
        <w:ind w:firstLine="567"/>
      </w:pPr>
      <w:r w:rsidRPr="00D00BAB">
        <w:t xml:space="preserve">Населенный пункт </w:t>
      </w:r>
      <w:r w:rsidR="00F012E9" w:rsidRPr="00D00BAB">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D00BAB"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rPr>
            </w:pPr>
            <w:bookmarkStart w:id="128" w:name="_Toc268485128"/>
            <w:bookmarkStart w:id="129" w:name="_Toc268487202"/>
            <w:bookmarkStart w:id="130" w:name="_Toc268488022"/>
            <w:r w:rsidRPr="00D00BAB">
              <w:rPr>
                <w:b/>
                <w:bCs/>
              </w:rPr>
              <w:t>Номер</w:t>
            </w:r>
          </w:p>
          <w:p w:rsidR="008D2427" w:rsidRPr="00D00BAB" w:rsidRDefault="008D2427" w:rsidP="008D2427">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rPr>
            </w:pPr>
            <w:r w:rsidRPr="00D00BAB">
              <w:rPr>
                <w:b/>
                <w:bCs/>
              </w:rPr>
              <w:t>Картографическое описание границ</w:t>
            </w:r>
          </w:p>
        </w:tc>
      </w:tr>
      <w:tr w:rsidR="008D2427" w:rsidRPr="00D00BAB"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rPr>
            </w:pPr>
          </w:p>
        </w:tc>
      </w:tr>
      <w:tr w:rsidR="008D2427" w:rsidRPr="00D00BAB" w:rsidTr="008D2427">
        <w:tc>
          <w:tcPr>
            <w:tcW w:w="2127" w:type="dxa"/>
            <w:tcBorders>
              <w:top w:val="single" w:sz="4" w:space="0" w:color="auto"/>
              <w:left w:val="single" w:sz="4" w:space="0" w:color="auto"/>
              <w:bottom w:val="single" w:sz="4" w:space="0" w:color="auto"/>
              <w:right w:val="single" w:sz="4" w:space="0" w:color="auto"/>
            </w:tcBorders>
          </w:tcPr>
          <w:p w:rsidR="008D2427" w:rsidRPr="00D00BAB" w:rsidRDefault="008D2427" w:rsidP="008D2427">
            <w:pPr>
              <w:jc w:val="center"/>
            </w:pPr>
            <w:r w:rsidRPr="00D00BAB">
              <w:t>О</w:t>
            </w:r>
            <w:r w:rsidRPr="00D00BAB">
              <w:rPr>
                <w:lang w:val="en-US"/>
              </w:rPr>
              <w:t>1/1</w:t>
            </w:r>
            <w:r w:rsidRPr="00D00BAB">
              <w:t>/1</w:t>
            </w:r>
          </w:p>
        </w:tc>
        <w:tc>
          <w:tcPr>
            <w:tcW w:w="7513" w:type="dxa"/>
            <w:tcBorders>
              <w:top w:val="single" w:sz="4" w:space="0" w:color="auto"/>
              <w:left w:val="single" w:sz="4" w:space="0" w:color="auto"/>
              <w:bottom w:val="single" w:sz="4" w:space="0" w:color="auto"/>
              <w:right w:val="single" w:sz="4" w:space="0" w:color="auto"/>
            </w:tcBorders>
          </w:tcPr>
          <w:p w:rsidR="008D2427" w:rsidRPr="00D00BAB" w:rsidRDefault="008D2427" w:rsidP="00F012E9">
            <w:pPr>
              <w:jc w:val="both"/>
            </w:pPr>
            <w:r w:rsidRPr="00D00BAB">
              <w:t xml:space="preserve">От точки </w:t>
            </w:r>
            <w:r w:rsidR="00F012E9" w:rsidRPr="00D00BAB">
              <w:t>652</w:t>
            </w:r>
            <w:r w:rsidRPr="00D00BAB">
              <w:t xml:space="preserve"> граница проходит в </w:t>
            </w:r>
            <w:r w:rsidR="00F012E9" w:rsidRPr="00D00BAB">
              <w:t>юго-восточном направлении вдоль дороги до точки 374, далее в общем южном направлении до точки 377, затем на запад вдоль дороги до точки 656, поворачивает на север, северо-запад вдоль дорог до точки 662, далее следует на север вдоль дороги до исходной точки</w:t>
            </w:r>
          </w:p>
        </w:tc>
      </w:tr>
      <w:tr w:rsidR="008D2427" w:rsidRPr="00D00BAB" w:rsidTr="008D2427">
        <w:tc>
          <w:tcPr>
            <w:tcW w:w="2127" w:type="dxa"/>
            <w:tcBorders>
              <w:top w:val="single" w:sz="4" w:space="0" w:color="auto"/>
              <w:left w:val="single" w:sz="4" w:space="0" w:color="auto"/>
              <w:bottom w:val="single" w:sz="4" w:space="0" w:color="auto"/>
              <w:right w:val="single" w:sz="4" w:space="0" w:color="auto"/>
            </w:tcBorders>
          </w:tcPr>
          <w:p w:rsidR="008D2427" w:rsidRPr="00D00BAB" w:rsidRDefault="008D2427" w:rsidP="008D2427">
            <w:pPr>
              <w:jc w:val="center"/>
            </w:pPr>
            <w:r w:rsidRPr="00D00BAB">
              <w:t>О1/1/2</w:t>
            </w:r>
          </w:p>
        </w:tc>
        <w:tc>
          <w:tcPr>
            <w:tcW w:w="7513" w:type="dxa"/>
            <w:tcBorders>
              <w:top w:val="single" w:sz="4" w:space="0" w:color="auto"/>
              <w:left w:val="single" w:sz="4" w:space="0" w:color="auto"/>
              <w:bottom w:val="single" w:sz="4" w:space="0" w:color="auto"/>
              <w:right w:val="single" w:sz="4" w:space="0" w:color="auto"/>
            </w:tcBorders>
          </w:tcPr>
          <w:p w:rsidR="008D2427" w:rsidRPr="00D00BAB" w:rsidRDefault="008D2427" w:rsidP="002403CE">
            <w:pPr>
              <w:jc w:val="both"/>
            </w:pPr>
            <w:r w:rsidRPr="00D00BAB">
              <w:t xml:space="preserve">От точки </w:t>
            </w:r>
            <w:r w:rsidR="00F012E9" w:rsidRPr="00D00BAB">
              <w:t>590</w:t>
            </w:r>
            <w:r w:rsidRPr="00D00BAB">
              <w:t xml:space="preserve"> граница проходит в </w:t>
            </w:r>
            <w:r w:rsidR="00F012E9" w:rsidRPr="00D00BAB">
              <w:t xml:space="preserve">восточном и южном направлениях вдоль дороги до точки </w:t>
            </w:r>
            <w:r w:rsidR="00104E58" w:rsidRPr="00D00BAB">
              <w:t>651</w:t>
            </w:r>
            <w:r w:rsidR="00F012E9" w:rsidRPr="00D00BAB">
              <w:t xml:space="preserve">, затем на запад до точки </w:t>
            </w:r>
            <w:r w:rsidR="00104E58" w:rsidRPr="00D00BAB">
              <w:t>592</w:t>
            </w:r>
            <w:r w:rsidR="00F012E9" w:rsidRPr="00D00BAB">
              <w:t xml:space="preserve">, далее на север </w:t>
            </w:r>
            <w:r w:rsidRPr="00D00BAB">
              <w:t xml:space="preserve">до исходной точки </w:t>
            </w:r>
          </w:p>
        </w:tc>
      </w:tr>
    </w:tbl>
    <w:p w:rsidR="005B1118" w:rsidRPr="00D00BAB" w:rsidRDefault="005B1118" w:rsidP="005B1118">
      <w:pPr>
        <w:ind w:firstLine="567"/>
      </w:pPr>
    </w:p>
    <w:p w:rsidR="005B1118" w:rsidRPr="00D00BAB" w:rsidRDefault="005B1118" w:rsidP="005B1118">
      <w:pPr>
        <w:ind w:firstLine="567"/>
      </w:pPr>
      <w:r w:rsidRPr="00D00BAB">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5B1118" w:rsidRPr="00D00BAB" w:rsidTr="001A6A0D">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B1118" w:rsidRPr="00D00BAB" w:rsidRDefault="005B1118" w:rsidP="001A6A0D">
            <w:pPr>
              <w:jc w:val="center"/>
              <w:rPr>
                <w:b/>
                <w:bCs/>
              </w:rPr>
            </w:pPr>
            <w:r w:rsidRPr="00D00BAB">
              <w:rPr>
                <w:b/>
                <w:bCs/>
              </w:rPr>
              <w:t>Номер</w:t>
            </w:r>
          </w:p>
          <w:p w:rsidR="005B1118" w:rsidRPr="00D00BAB" w:rsidRDefault="005B1118" w:rsidP="001A6A0D">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5B1118" w:rsidRPr="00D00BAB" w:rsidRDefault="005B1118" w:rsidP="001A6A0D">
            <w:pPr>
              <w:jc w:val="center"/>
              <w:rPr>
                <w:b/>
                <w:bCs/>
              </w:rPr>
            </w:pPr>
            <w:r w:rsidRPr="00D00BAB">
              <w:rPr>
                <w:b/>
                <w:bCs/>
              </w:rPr>
              <w:t>Картографическое описание границ</w:t>
            </w:r>
          </w:p>
        </w:tc>
      </w:tr>
      <w:tr w:rsidR="005B1118" w:rsidRPr="00D00BAB" w:rsidTr="001A6A0D">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B1118" w:rsidRPr="00D00BAB" w:rsidRDefault="005B1118" w:rsidP="001A6A0D">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5B1118" w:rsidRPr="00D00BAB" w:rsidRDefault="005B1118" w:rsidP="001A6A0D">
            <w:pPr>
              <w:jc w:val="center"/>
              <w:rPr>
                <w:b/>
                <w:bCs/>
              </w:rPr>
            </w:pPr>
          </w:p>
        </w:tc>
      </w:tr>
      <w:tr w:rsidR="005B1118" w:rsidRPr="00D00BAB" w:rsidTr="001A6A0D">
        <w:tc>
          <w:tcPr>
            <w:tcW w:w="2127" w:type="dxa"/>
            <w:tcBorders>
              <w:top w:val="single" w:sz="4" w:space="0" w:color="auto"/>
              <w:left w:val="single" w:sz="4" w:space="0" w:color="auto"/>
              <w:bottom w:val="single" w:sz="4" w:space="0" w:color="auto"/>
              <w:right w:val="single" w:sz="4" w:space="0" w:color="auto"/>
            </w:tcBorders>
          </w:tcPr>
          <w:p w:rsidR="005B1118" w:rsidRPr="00D00BAB" w:rsidRDefault="005B1118" w:rsidP="001A6A0D">
            <w:pPr>
              <w:jc w:val="center"/>
            </w:pPr>
            <w:r w:rsidRPr="00D00BAB">
              <w:t>О</w:t>
            </w:r>
            <w:r w:rsidRPr="00D00BAB">
              <w:rPr>
                <w:lang w:val="en-US"/>
              </w:rPr>
              <w:t>1/</w:t>
            </w:r>
            <w:r w:rsidRPr="00D00BAB">
              <w:t>4/1</w:t>
            </w:r>
          </w:p>
        </w:tc>
        <w:tc>
          <w:tcPr>
            <w:tcW w:w="7513" w:type="dxa"/>
            <w:tcBorders>
              <w:top w:val="single" w:sz="4" w:space="0" w:color="auto"/>
              <w:left w:val="single" w:sz="4" w:space="0" w:color="auto"/>
              <w:bottom w:val="single" w:sz="4" w:space="0" w:color="auto"/>
              <w:right w:val="single" w:sz="4" w:space="0" w:color="auto"/>
            </w:tcBorders>
          </w:tcPr>
          <w:p w:rsidR="005B1118" w:rsidRPr="00D00BAB" w:rsidRDefault="005B1118" w:rsidP="001A6A0D">
            <w:pPr>
              <w:jc w:val="both"/>
            </w:pPr>
            <w:r w:rsidRPr="00D00BAB">
              <w:t>От точки 400 граница проходит на юг вдоль пер.Школьный до точки 678, далее на запад вдоль дороги до точки 402, затем на север до точки 401, потом на юго-восток до исходной точки</w:t>
            </w:r>
          </w:p>
        </w:tc>
      </w:tr>
      <w:tr w:rsidR="005B1118" w:rsidRPr="00D00BAB" w:rsidTr="001A6A0D">
        <w:tc>
          <w:tcPr>
            <w:tcW w:w="2127" w:type="dxa"/>
            <w:tcBorders>
              <w:top w:val="single" w:sz="4" w:space="0" w:color="auto"/>
              <w:left w:val="single" w:sz="4" w:space="0" w:color="auto"/>
              <w:bottom w:val="single" w:sz="4" w:space="0" w:color="auto"/>
              <w:right w:val="single" w:sz="4" w:space="0" w:color="auto"/>
            </w:tcBorders>
          </w:tcPr>
          <w:p w:rsidR="005B1118" w:rsidRPr="00D00BAB" w:rsidRDefault="005B1118" w:rsidP="005B1118">
            <w:pPr>
              <w:jc w:val="center"/>
            </w:pPr>
            <w:r w:rsidRPr="00D00BAB">
              <w:t>О1/4/2</w:t>
            </w:r>
          </w:p>
        </w:tc>
        <w:tc>
          <w:tcPr>
            <w:tcW w:w="7513" w:type="dxa"/>
            <w:tcBorders>
              <w:top w:val="single" w:sz="4" w:space="0" w:color="auto"/>
              <w:left w:val="single" w:sz="4" w:space="0" w:color="auto"/>
              <w:bottom w:val="single" w:sz="4" w:space="0" w:color="auto"/>
              <w:right w:val="single" w:sz="4" w:space="0" w:color="auto"/>
            </w:tcBorders>
          </w:tcPr>
          <w:p w:rsidR="005B1118" w:rsidRPr="00D00BAB" w:rsidRDefault="005B1118" w:rsidP="005B1118">
            <w:pPr>
              <w:jc w:val="both"/>
            </w:pPr>
            <w:r w:rsidRPr="00D00BAB">
              <w:t>От точки 424 граница проходит на юго-восток до точки 423, далее на юг до точки 422, затем на запад вдоль дороги до точки 680, потом на север  вдоль пер.Школьный до исходной точки</w:t>
            </w:r>
          </w:p>
        </w:tc>
      </w:tr>
      <w:tr w:rsidR="005B1118" w:rsidRPr="00D00BAB" w:rsidTr="001A6A0D">
        <w:tc>
          <w:tcPr>
            <w:tcW w:w="2127" w:type="dxa"/>
            <w:tcBorders>
              <w:top w:val="single" w:sz="4" w:space="0" w:color="auto"/>
              <w:left w:val="single" w:sz="4" w:space="0" w:color="auto"/>
              <w:bottom w:val="single" w:sz="4" w:space="0" w:color="auto"/>
              <w:right w:val="single" w:sz="4" w:space="0" w:color="auto"/>
            </w:tcBorders>
          </w:tcPr>
          <w:p w:rsidR="005B1118" w:rsidRPr="00D00BAB" w:rsidRDefault="005B1118" w:rsidP="005B1118">
            <w:pPr>
              <w:jc w:val="center"/>
            </w:pPr>
            <w:r w:rsidRPr="00D00BAB">
              <w:t>О1/4/3</w:t>
            </w:r>
          </w:p>
        </w:tc>
        <w:tc>
          <w:tcPr>
            <w:tcW w:w="7513" w:type="dxa"/>
            <w:tcBorders>
              <w:top w:val="single" w:sz="4" w:space="0" w:color="auto"/>
              <w:left w:val="single" w:sz="4" w:space="0" w:color="auto"/>
              <w:bottom w:val="single" w:sz="4" w:space="0" w:color="auto"/>
              <w:right w:val="single" w:sz="4" w:space="0" w:color="auto"/>
            </w:tcBorders>
          </w:tcPr>
          <w:p w:rsidR="005B1118" w:rsidRPr="00D00BAB" w:rsidRDefault="005B1118" w:rsidP="005B1118">
            <w:pPr>
              <w:jc w:val="both"/>
            </w:pPr>
            <w:r w:rsidRPr="00D00BAB">
              <w:t xml:space="preserve">От точки 543 граница проходит в общем южном направлении до </w:t>
            </w:r>
            <w:r w:rsidRPr="00D00BAB">
              <w:lastRenderedPageBreak/>
              <w:t>точки537, затем поворачивает на северо-запад вдоль дороги до точки 687, далее следует на север, северо-восток вдоль ул.Центральная до исходной точки</w:t>
            </w:r>
          </w:p>
        </w:tc>
      </w:tr>
    </w:tbl>
    <w:p w:rsidR="008D2427" w:rsidRPr="00D00BAB" w:rsidRDefault="008D2427" w:rsidP="008D2427">
      <w:pPr>
        <w:ind w:firstLine="567"/>
      </w:pPr>
    </w:p>
    <w:p w:rsidR="008D2427" w:rsidRPr="00D00BAB" w:rsidRDefault="008D2427" w:rsidP="008D2427">
      <w:pPr>
        <w:pStyle w:val="ConsPlusNormal"/>
        <w:widowControl/>
        <w:tabs>
          <w:tab w:val="left" w:pos="1134"/>
        </w:tabs>
        <w:ind w:firstLine="567"/>
        <w:jc w:val="both"/>
        <w:outlineLvl w:val="2"/>
        <w:rPr>
          <w:rFonts w:ascii="Times New Roman" w:hAnsi="Times New Roman" w:cs="Times New Roman"/>
          <w:sz w:val="24"/>
          <w:szCs w:val="24"/>
        </w:rPr>
      </w:pPr>
      <w:bookmarkStart w:id="131" w:name="_Toc302114065"/>
      <w:r w:rsidRPr="00D00BAB">
        <w:rPr>
          <w:rFonts w:ascii="Times New Roman" w:hAnsi="Times New Roman" w:cs="Times New Roman"/>
          <w:sz w:val="24"/>
          <w:szCs w:val="24"/>
        </w:rPr>
        <w:t>Градостроительный регламент</w:t>
      </w:r>
      <w:bookmarkEnd w:id="131"/>
      <w:r w:rsidRPr="00D00BAB">
        <w:rPr>
          <w:rFonts w:ascii="Times New Roman" w:hAnsi="Times New Roman" w:cs="Times New Roman"/>
          <w:sz w:val="24"/>
          <w:szCs w:val="24"/>
        </w:rPr>
        <w:t xml:space="preserve"> </w:t>
      </w:r>
      <w:bookmarkEnd w:id="128"/>
      <w:bookmarkEnd w:id="129"/>
      <w:bookmarkEnd w:id="130"/>
    </w:p>
    <w:p w:rsidR="006C0BE1" w:rsidRPr="00D00BAB" w:rsidRDefault="006C0BE1" w:rsidP="006C0BE1">
      <w:pPr>
        <w:ind w:firstLine="567"/>
      </w:pPr>
      <w:r w:rsidRPr="00D00BAB">
        <w:t>1) Перечень видов разрешенного использования земельных участков и объектов капитального строительства в зоне О1: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6"/>
      </w:tblGrid>
      <w:tr w:rsidR="008D2427" w:rsidRPr="00D00BAB" w:rsidTr="00057254">
        <w:tc>
          <w:tcPr>
            <w:tcW w:w="3794" w:type="dxa"/>
          </w:tcPr>
          <w:p w:rsidR="008D2427" w:rsidRPr="00D00BAB" w:rsidRDefault="008D2427" w:rsidP="008D2427">
            <w:r w:rsidRPr="00D00BAB">
              <w:rPr>
                <w:b/>
              </w:rPr>
              <w:t>Основные виды разрешенного использования</w:t>
            </w:r>
          </w:p>
        </w:tc>
        <w:tc>
          <w:tcPr>
            <w:tcW w:w="5776" w:type="dxa"/>
          </w:tcPr>
          <w:p w:rsidR="006C0BE1" w:rsidRPr="00D00BAB" w:rsidRDefault="006C0BE1"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Предпринимательство</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Деловое управление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Объекты торговли (торговые центры, торгово-развлекательные центры (комплексы)</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Рынки</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Магазины</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Банковская и страховая деятельность</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Общественное питание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Гостиничное обслуживание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Развлечения</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Обслуживание автотранспорта</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Объекты придорожного сервиса</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Выставочно-ярмарочная деятельность</w:t>
            </w:r>
          </w:p>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Общественное использование объектов капитального строительства</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Бытовое обслуживание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Социальное обслуживание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Общественное управление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Культурное развитие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Религиозное использование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Здравоохранение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Амбулаторно-поликлиническое обслуживание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Стационарное медицинское обслуживание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Ветеринарное обслуживание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Амбулаторное ветеринарное обслуживание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Приюты для животных</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Образование и просвещение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Дошкольное, начальное и среднее общее образование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Среднее и высшее профессиональное образование</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Обеспечение научной деятельности</w:t>
            </w:r>
          </w:p>
          <w:p w:rsidR="006C0BE1" w:rsidRPr="00D00BAB" w:rsidRDefault="006C0BE1"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Отдых (рекреация)</w:t>
            </w:r>
          </w:p>
          <w:p w:rsidR="00057254" w:rsidRPr="00D00BAB" w:rsidRDefault="00057254"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Спорт</w:t>
            </w:r>
          </w:p>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6C0BE1" w:rsidRPr="00D00BAB"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Обеспечение внутреннего правопорядка</w:t>
            </w:r>
          </w:p>
          <w:p w:rsidR="006C0BE1" w:rsidRPr="00D00BAB" w:rsidRDefault="006C0BE1"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Историко-культурная деятельность;</w:t>
            </w:r>
          </w:p>
          <w:p w:rsidR="006C0BE1" w:rsidRPr="00D00BAB" w:rsidRDefault="006C0BE1" w:rsidP="0005725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Земельные участки (территории) общего пользования.</w:t>
            </w:r>
          </w:p>
        </w:tc>
      </w:tr>
      <w:tr w:rsidR="008D2427" w:rsidRPr="00D00BAB" w:rsidTr="00057254">
        <w:tc>
          <w:tcPr>
            <w:tcW w:w="3794" w:type="dxa"/>
          </w:tcPr>
          <w:p w:rsidR="008D2427" w:rsidRPr="00D00BAB" w:rsidRDefault="008D2427" w:rsidP="008D2427">
            <w:r w:rsidRPr="00D00BAB">
              <w:rPr>
                <w:b/>
              </w:rPr>
              <w:t>Вспомогательные виды разрешенного использования (установленные к основным)</w:t>
            </w:r>
          </w:p>
        </w:tc>
        <w:tc>
          <w:tcPr>
            <w:tcW w:w="5776" w:type="dxa"/>
          </w:tcPr>
          <w:p w:rsidR="008D2427" w:rsidRPr="00D00BAB"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t>Благоустройство территорий, элементы малых архитектурных форм</w:t>
            </w:r>
          </w:p>
          <w:p w:rsidR="006C0BE1" w:rsidRPr="00D00BAB"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D00BAB" w:rsidRDefault="006C0BE1" w:rsidP="006C0BE1">
            <w:pPr>
              <w:pStyle w:val="ConsPlusNormal"/>
              <w:widowControl/>
              <w:numPr>
                <w:ilvl w:val="0"/>
                <w:numId w:val="1"/>
              </w:numPr>
              <w:tabs>
                <w:tab w:val="num" w:pos="459"/>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lastRenderedPageBreak/>
              <w:t>Коммунальное обслуживание</w:t>
            </w:r>
          </w:p>
        </w:tc>
      </w:tr>
      <w:tr w:rsidR="008D2427" w:rsidRPr="00D00BAB" w:rsidTr="00057254">
        <w:tc>
          <w:tcPr>
            <w:tcW w:w="3794" w:type="dxa"/>
          </w:tcPr>
          <w:p w:rsidR="008D2427" w:rsidRPr="00D00BAB" w:rsidRDefault="008D2427" w:rsidP="008D2427">
            <w:r w:rsidRPr="00D00BAB">
              <w:rPr>
                <w:b/>
              </w:rPr>
              <w:lastRenderedPageBreak/>
              <w:t>Условно разрешенные виды использования</w:t>
            </w:r>
          </w:p>
        </w:tc>
        <w:tc>
          <w:tcPr>
            <w:tcW w:w="5776" w:type="dxa"/>
          </w:tcPr>
          <w:p w:rsidR="006C0BE1" w:rsidRPr="00D00BAB"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00BAB">
              <w:rPr>
                <w:rFonts w:ascii="Times New Roman" w:hAnsi="Times New Roman" w:cs="Times New Roman"/>
                <w:sz w:val="24"/>
                <w:szCs w:val="24"/>
              </w:rPr>
              <w:t>Малоэтажная многоквартирная жилая застройка</w:t>
            </w:r>
          </w:p>
          <w:p w:rsidR="006C0BE1" w:rsidRPr="00D00BAB"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00BAB">
              <w:rPr>
                <w:rFonts w:ascii="Times New Roman" w:hAnsi="Times New Roman" w:cs="Times New Roman"/>
                <w:sz w:val="24"/>
                <w:szCs w:val="24"/>
              </w:rPr>
              <w:t>Для индивидуального жилищного строительства</w:t>
            </w:r>
          </w:p>
          <w:p w:rsidR="006C0BE1" w:rsidRPr="00D00BAB"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00BAB">
              <w:rPr>
                <w:rFonts w:ascii="Times New Roman" w:hAnsi="Times New Roman" w:cs="Times New Roman"/>
                <w:sz w:val="24"/>
                <w:szCs w:val="24"/>
              </w:rPr>
              <w:t>Среднеэтажная жилая застройка</w:t>
            </w:r>
          </w:p>
          <w:p w:rsidR="003C4941" w:rsidRPr="00D00BAB" w:rsidRDefault="006C0BE1" w:rsidP="003C494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00BAB">
              <w:rPr>
                <w:rFonts w:ascii="Times New Roman" w:hAnsi="Times New Roman" w:cs="Times New Roman"/>
                <w:sz w:val="24"/>
                <w:szCs w:val="24"/>
              </w:rPr>
              <w:t>Блокированная жилая застройка</w:t>
            </w:r>
          </w:p>
          <w:p w:rsidR="000B50AE" w:rsidRPr="00D00BAB" w:rsidRDefault="006C0BE1" w:rsidP="003C494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00BAB">
              <w:rPr>
                <w:rFonts w:ascii="Times New Roman" w:hAnsi="Times New Roman" w:cs="Times New Roman"/>
                <w:sz w:val="24"/>
                <w:szCs w:val="24"/>
              </w:rPr>
              <w:t>Производственная деятельность</w:t>
            </w:r>
          </w:p>
        </w:tc>
      </w:tr>
      <w:tr w:rsidR="008D2427" w:rsidRPr="00D00BAB" w:rsidTr="00057254">
        <w:tc>
          <w:tcPr>
            <w:tcW w:w="3794" w:type="dxa"/>
          </w:tcPr>
          <w:p w:rsidR="008D2427" w:rsidRPr="00D00BAB" w:rsidRDefault="008D2427" w:rsidP="008D2427">
            <w:r w:rsidRPr="00D00BAB">
              <w:rPr>
                <w:b/>
              </w:rPr>
              <w:t>Вспомогательные виды разрешенного использования для условно разрешенных видов</w:t>
            </w:r>
          </w:p>
        </w:tc>
        <w:tc>
          <w:tcPr>
            <w:tcW w:w="5776" w:type="dxa"/>
          </w:tcPr>
          <w:p w:rsidR="008D2427" w:rsidRPr="00D00BAB" w:rsidRDefault="008D2427" w:rsidP="008D2427">
            <w:pPr>
              <w:numPr>
                <w:ilvl w:val="0"/>
                <w:numId w:val="2"/>
              </w:numPr>
              <w:tabs>
                <w:tab w:val="clear" w:pos="644"/>
                <w:tab w:val="num" w:pos="34"/>
                <w:tab w:val="left" w:pos="459"/>
              </w:tabs>
              <w:ind w:left="0" w:hanging="34"/>
              <w:jc w:val="both"/>
            </w:pPr>
            <w:r w:rsidRPr="00D00BAB">
              <w:t>Площадки для сбора мусора</w:t>
            </w:r>
          </w:p>
          <w:p w:rsidR="006C0BE1" w:rsidRPr="00D00BAB"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D00BAB" w:rsidRDefault="006C0BE1" w:rsidP="006C0BE1">
            <w:pPr>
              <w:numPr>
                <w:ilvl w:val="0"/>
                <w:numId w:val="2"/>
              </w:numPr>
              <w:tabs>
                <w:tab w:val="clear" w:pos="644"/>
                <w:tab w:val="num" w:pos="34"/>
                <w:tab w:val="left" w:pos="459"/>
              </w:tabs>
              <w:ind w:left="0" w:hanging="34"/>
              <w:jc w:val="both"/>
            </w:pPr>
            <w:r w:rsidRPr="00D00BAB">
              <w:t>Коммунальное обслуживание</w:t>
            </w:r>
          </w:p>
        </w:tc>
      </w:tr>
    </w:tbl>
    <w:p w:rsidR="00A10F23" w:rsidRPr="00D00BAB" w:rsidRDefault="00A10F23" w:rsidP="00A10F23">
      <w:pPr>
        <w:pStyle w:val="ConsPlusNormal"/>
        <w:widowControl/>
        <w:spacing w:line="276" w:lineRule="auto"/>
        <w:ind w:firstLine="0"/>
        <w:jc w:val="both"/>
        <w:rPr>
          <w:rFonts w:ascii="Times New Roman" w:hAnsi="Times New Roman" w:cs="Times New Roman"/>
          <w:b/>
          <w:sz w:val="24"/>
          <w:szCs w:val="24"/>
        </w:rPr>
      </w:pPr>
      <w:r w:rsidRPr="00D00BAB">
        <w:rPr>
          <w:rFonts w:ascii="Times New Roman" w:hAnsi="Times New Roman" w:cs="Times New Roman"/>
          <w:b/>
          <w:sz w:val="24"/>
          <w:szCs w:val="24"/>
        </w:rPr>
        <w:t xml:space="preserve">2) </w:t>
      </w:r>
      <w:r w:rsidR="00157C47" w:rsidRPr="00D00BAB">
        <w:rPr>
          <w:rFonts w:ascii="Times New Roman" w:hAnsi="Times New Roman" w:cs="Times New Roman"/>
          <w:sz w:val="24"/>
          <w:szCs w:val="24"/>
        </w:rPr>
        <w:t xml:space="preserve">Предельные (минимальные и (или) максимальные) размеры и предельные параметры  зоны </w:t>
      </w:r>
      <w:r w:rsidRPr="00D00BAB">
        <w:rPr>
          <w:rFonts w:ascii="Times New Roman" w:hAnsi="Times New Roman" w:cs="Times New Roman"/>
          <w:b/>
          <w:sz w:val="24"/>
          <w:szCs w:val="24"/>
        </w:rPr>
        <w:t xml:space="preserve">О1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722"/>
      </w:tblGrid>
      <w:tr w:rsidR="00A10F23" w:rsidRPr="00D00BAB" w:rsidTr="00C244E6">
        <w:tc>
          <w:tcPr>
            <w:tcW w:w="9571" w:type="dxa"/>
            <w:gridSpan w:val="2"/>
            <w:tcBorders>
              <w:top w:val="single" w:sz="4" w:space="0" w:color="auto"/>
              <w:left w:val="single" w:sz="4" w:space="0" w:color="auto"/>
              <w:bottom w:val="single" w:sz="4" w:space="0" w:color="auto"/>
              <w:right w:val="single" w:sz="4" w:space="0" w:color="auto"/>
            </w:tcBorders>
          </w:tcPr>
          <w:p w:rsidR="00A10F23" w:rsidRPr="00D00BAB" w:rsidRDefault="00A10F23" w:rsidP="00C244E6">
            <w:pPr>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10F23" w:rsidRPr="00D00BAB" w:rsidTr="00C244E6">
        <w:tc>
          <w:tcPr>
            <w:tcW w:w="9571" w:type="dxa"/>
            <w:gridSpan w:val="2"/>
          </w:tcPr>
          <w:p w:rsidR="00A10F23" w:rsidRPr="00D00BAB" w:rsidRDefault="00A10F23" w:rsidP="00C244E6">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A10F23" w:rsidRPr="00D00BAB" w:rsidTr="00C244E6">
        <w:tc>
          <w:tcPr>
            <w:tcW w:w="3848"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EE002D" w:rsidRPr="00D00BAB">
              <w:rPr>
                <w:rFonts w:ascii="Times New Roman" w:hAnsi="Times New Roman" w:cs="Times New Roman"/>
                <w:sz w:val="24"/>
                <w:szCs w:val="24"/>
              </w:rPr>
              <w:t xml:space="preserve"> размеры земельных участков</w:t>
            </w:r>
          </w:p>
        </w:tc>
        <w:tc>
          <w:tcPr>
            <w:tcW w:w="5723" w:type="dxa"/>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200 кв. м </w:t>
            </w:r>
          </w:p>
        </w:tc>
      </w:tr>
      <w:tr w:rsidR="00A10F23" w:rsidRPr="00D00BAB" w:rsidTr="00C244E6">
        <w:tc>
          <w:tcPr>
            <w:tcW w:w="9571" w:type="dxa"/>
            <w:gridSpan w:val="2"/>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A10F23" w:rsidRPr="00D00BAB" w:rsidTr="00C244E6">
        <w:tc>
          <w:tcPr>
            <w:tcW w:w="3848"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Максимальное</w:t>
            </w:r>
            <w:r w:rsidR="00EE002D" w:rsidRPr="00D00BAB">
              <w:rPr>
                <w:rFonts w:ascii="Times New Roman" w:hAnsi="Times New Roman" w:cs="Times New Roman"/>
                <w:sz w:val="24"/>
                <w:szCs w:val="24"/>
              </w:rPr>
              <w:t xml:space="preserve"> количество этажей</w:t>
            </w:r>
          </w:p>
        </w:tc>
        <w:tc>
          <w:tcPr>
            <w:tcW w:w="5723" w:type="dxa"/>
          </w:tcPr>
          <w:p w:rsidR="00A10F23" w:rsidRPr="00D00BAB" w:rsidRDefault="00A10F23" w:rsidP="005902F7">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 этажа</w:t>
            </w:r>
          </w:p>
        </w:tc>
      </w:tr>
      <w:tr w:rsidR="00A10F23" w:rsidRPr="00D00BAB" w:rsidTr="00C244E6">
        <w:trPr>
          <w:trHeight w:val="389"/>
        </w:trPr>
        <w:tc>
          <w:tcPr>
            <w:tcW w:w="9571" w:type="dxa"/>
            <w:gridSpan w:val="2"/>
          </w:tcPr>
          <w:p w:rsidR="00A10F23" w:rsidRPr="00D00BAB" w:rsidRDefault="00A10F23" w:rsidP="002B4E8A">
            <w:pPr>
              <w:ind w:firstLine="540"/>
              <w:rPr>
                <w:b/>
              </w:rPr>
            </w:pPr>
            <w:r w:rsidRPr="00D00BAB">
              <w:rPr>
                <w:b/>
              </w:rPr>
              <w:t>Максимальный процент застройки в границах земельного участка</w:t>
            </w:r>
          </w:p>
        </w:tc>
      </w:tr>
      <w:tr w:rsidR="00A10F23" w:rsidRPr="00D00BAB" w:rsidTr="00C244E6">
        <w:tc>
          <w:tcPr>
            <w:tcW w:w="3848"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EE002D" w:rsidRPr="00D00BAB">
              <w:rPr>
                <w:rFonts w:ascii="Times New Roman" w:hAnsi="Times New Roman" w:cs="Times New Roman"/>
                <w:sz w:val="24"/>
                <w:szCs w:val="24"/>
              </w:rPr>
              <w:t xml:space="preserve"> процент застройки</w:t>
            </w:r>
          </w:p>
        </w:tc>
        <w:tc>
          <w:tcPr>
            <w:tcW w:w="5723" w:type="dxa"/>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80 %</w:t>
            </w:r>
          </w:p>
        </w:tc>
      </w:tr>
      <w:tr w:rsidR="00A10F23" w:rsidRPr="00D00BAB" w:rsidTr="00C244E6">
        <w:tc>
          <w:tcPr>
            <w:tcW w:w="9571" w:type="dxa"/>
            <w:gridSpan w:val="2"/>
          </w:tcPr>
          <w:p w:rsidR="00A10F23" w:rsidRPr="00D00BAB" w:rsidRDefault="00A10F23"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B50AE" w:rsidRPr="00D00BAB">
              <w:rPr>
                <w:b/>
              </w:rPr>
              <w:t xml:space="preserve">  </w:t>
            </w:r>
          </w:p>
        </w:tc>
      </w:tr>
      <w:tr w:rsidR="00A10F23" w:rsidRPr="00D00BAB" w:rsidTr="00C244E6">
        <w:trPr>
          <w:trHeight w:val="663"/>
        </w:trPr>
        <w:tc>
          <w:tcPr>
            <w:tcW w:w="3848" w:type="dxa"/>
          </w:tcPr>
          <w:p w:rsidR="00A10F23" w:rsidRPr="00D00BAB" w:rsidRDefault="005902F7"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723" w:type="dxa"/>
          </w:tcPr>
          <w:p w:rsidR="00A10F23" w:rsidRPr="00D00BAB" w:rsidRDefault="00A10F23" w:rsidP="00C244E6">
            <w:pPr>
              <w:pStyle w:val="ConsPlusNormal"/>
              <w:widowControl/>
              <w:ind w:left="1074" w:firstLine="0"/>
              <w:rPr>
                <w:rFonts w:ascii="Times New Roman" w:hAnsi="Times New Roman" w:cs="Times New Roman"/>
                <w:sz w:val="24"/>
                <w:szCs w:val="24"/>
              </w:rPr>
            </w:pPr>
            <w:r w:rsidRPr="00D00BAB">
              <w:rPr>
                <w:rFonts w:ascii="Times New Roman" w:hAnsi="Times New Roman" w:cs="Times New Roman"/>
                <w:sz w:val="24"/>
                <w:szCs w:val="24"/>
              </w:rPr>
              <w:t>6 м</w:t>
            </w:r>
          </w:p>
        </w:tc>
      </w:tr>
    </w:tbl>
    <w:p w:rsidR="00A10F23" w:rsidRPr="00D00BAB" w:rsidRDefault="00A10F23" w:rsidP="00A10F23">
      <w:pPr>
        <w:pStyle w:val="ConsPlusNormal"/>
        <w:widowControl/>
        <w:ind w:firstLine="0"/>
        <w:rPr>
          <w:rFonts w:ascii="Times New Roman" w:hAnsi="Times New Roman" w:cs="Times New Roman"/>
          <w:sz w:val="24"/>
          <w:szCs w:val="24"/>
        </w:rPr>
      </w:pPr>
    </w:p>
    <w:p w:rsidR="00A10F23" w:rsidRPr="00D00BAB" w:rsidRDefault="00A10F23" w:rsidP="00A10F23">
      <w:pPr>
        <w:pStyle w:val="ConsPlusNormal"/>
        <w:widowControl/>
        <w:ind w:right="425"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620"/>
      </w:tblGrid>
      <w:tr w:rsidR="00A10F23" w:rsidRPr="00D00BAB" w:rsidTr="00C244E6">
        <w:tc>
          <w:tcPr>
            <w:tcW w:w="842" w:type="dxa"/>
            <w:shd w:val="clear" w:color="auto" w:fill="auto"/>
          </w:tcPr>
          <w:p w:rsidR="00A10F23" w:rsidRPr="00D00BAB" w:rsidRDefault="00A10F23" w:rsidP="00C244E6">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 пп</w:t>
            </w:r>
          </w:p>
        </w:tc>
        <w:tc>
          <w:tcPr>
            <w:tcW w:w="8620" w:type="dxa"/>
            <w:shd w:val="clear" w:color="auto" w:fill="auto"/>
          </w:tcPr>
          <w:p w:rsidR="00A10F23" w:rsidRPr="00D00BAB" w:rsidRDefault="00A10F23" w:rsidP="00C244E6">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Вид ограничения</w:t>
            </w:r>
          </w:p>
        </w:tc>
      </w:tr>
      <w:tr w:rsidR="00A10F23" w:rsidRPr="00D00BAB" w:rsidTr="00C244E6">
        <w:tc>
          <w:tcPr>
            <w:tcW w:w="842" w:type="dxa"/>
          </w:tcPr>
          <w:p w:rsidR="00A10F23" w:rsidRPr="00D00BAB" w:rsidRDefault="00A10F23" w:rsidP="00C244E6">
            <w:r w:rsidRPr="00D00BAB">
              <w:t>1</w:t>
            </w:r>
          </w:p>
        </w:tc>
        <w:tc>
          <w:tcPr>
            <w:tcW w:w="8620" w:type="dxa"/>
          </w:tcPr>
          <w:p w:rsidR="00A10F23" w:rsidRPr="00D00BAB" w:rsidRDefault="00A10F23" w:rsidP="0059248F">
            <w:pPr>
              <w:jc w:val="both"/>
            </w:pPr>
            <w:r w:rsidRPr="00D00BAB">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w:t>
            </w:r>
            <w:r w:rsidR="0059248F" w:rsidRPr="00D00BAB">
              <w:t>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A10F23" w:rsidRPr="00D00BAB" w:rsidTr="00C244E6">
        <w:tc>
          <w:tcPr>
            <w:tcW w:w="842" w:type="dxa"/>
          </w:tcPr>
          <w:p w:rsidR="00A10F23" w:rsidRPr="00D00BAB" w:rsidRDefault="00A10F23" w:rsidP="00C244E6">
            <w:r w:rsidRPr="00D00BAB">
              <w:t>2</w:t>
            </w:r>
          </w:p>
        </w:tc>
        <w:tc>
          <w:tcPr>
            <w:tcW w:w="8620" w:type="dxa"/>
          </w:tcPr>
          <w:p w:rsidR="00A10F23" w:rsidRPr="00D00BAB" w:rsidRDefault="00A10F23" w:rsidP="00C244E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A10F23" w:rsidRPr="00D00BAB" w:rsidTr="00C244E6">
        <w:tc>
          <w:tcPr>
            <w:tcW w:w="842" w:type="dxa"/>
          </w:tcPr>
          <w:p w:rsidR="00A10F23" w:rsidRPr="00D00BAB" w:rsidRDefault="00A10F23" w:rsidP="00C244E6">
            <w:r w:rsidRPr="00D00BAB">
              <w:t>3</w:t>
            </w:r>
          </w:p>
        </w:tc>
        <w:tc>
          <w:tcPr>
            <w:tcW w:w="8620" w:type="dxa"/>
          </w:tcPr>
          <w:p w:rsidR="00A10F23" w:rsidRPr="00D00BAB" w:rsidRDefault="00A10F23" w:rsidP="00C244E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A10F23" w:rsidRPr="00D00BAB" w:rsidTr="00C244E6">
        <w:tc>
          <w:tcPr>
            <w:tcW w:w="842" w:type="dxa"/>
          </w:tcPr>
          <w:p w:rsidR="00A10F23" w:rsidRPr="00D00BAB" w:rsidRDefault="00A10F23" w:rsidP="00C244E6">
            <w:r w:rsidRPr="00D00BAB">
              <w:t>4</w:t>
            </w:r>
          </w:p>
        </w:tc>
        <w:tc>
          <w:tcPr>
            <w:tcW w:w="8620" w:type="dxa"/>
          </w:tcPr>
          <w:p w:rsidR="00A10F23" w:rsidRPr="00D00BAB" w:rsidRDefault="00A10F23" w:rsidP="00C244E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Допускается блокировка основных строений на смежных земельных участках по </w:t>
            </w:r>
            <w:r w:rsidRPr="00D00BAB">
              <w:rPr>
                <w:rFonts w:ascii="Times New Roman" w:hAnsi="Times New Roman" w:cs="Times New Roman"/>
                <w:sz w:val="24"/>
                <w:szCs w:val="24"/>
              </w:rPr>
              <w:lastRenderedPageBreak/>
              <w:t>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A10F23" w:rsidRPr="00D00BAB" w:rsidTr="00C244E6">
        <w:tc>
          <w:tcPr>
            <w:tcW w:w="842" w:type="dxa"/>
          </w:tcPr>
          <w:p w:rsidR="00A10F23" w:rsidRPr="00D00BAB" w:rsidRDefault="00A10F23" w:rsidP="00C244E6">
            <w:r w:rsidRPr="00D00BAB">
              <w:lastRenderedPageBreak/>
              <w:t>5</w:t>
            </w:r>
          </w:p>
        </w:tc>
        <w:tc>
          <w:tcPr>
            <w:tcW w:w="8620" w:type="dxa"/>
          </w:tcPr>
          <w:p w:rsidR="00A10F23" w:rsidRPr="00D00BAB" w:rsidRDefault="00A10F23" w:rsidP="00C244E6">
            <w:pPr>
              <w:ind w:right="-1"/>
              <w:jc w:val="both"/>
            </w:pPr>
            <w:r w:rsidRPr="00D00BAB">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A10F23" w:rsidRPr="00D00BAB" w:rsidTr="00C244E6">
        <w:tc>
          <w:tcPr>
            <w:tcW w:w="842" w:type="dxa"/>
          </w:tcPr>
          <w:p w:rsidR="00A10F23" w:rsidRPr="00D00BAB" w:rsidRDefault="00A10F23" w:rsidP="00C244E6">
            <w:r w:rsidRPr="00D00BAB">
              <w:t>6</w:t>
            </w:r>
          </w:p>
        </w:tc>
        <w:tc>
          <w:tcPr>
            <w:tcW w:w="8620" w:type="dxa"/>
          </w:tcPr>
          <w:p w:rsidR="00A10F23" w:rsidRPr="00D00BAB" w:rsidRDefault="00A10F23" w:rsidP="00C244E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A10F23" w:rsidRPr="00D00BAB" w:rsidTr="00C244E6">
        <w:tc>
          <w:tcPr>
            <w:tcW w:w="842" w:type="dxa"/>
          </w:tcPr>
          <w:p w:rsidR="00A10F23" w:rsidRPr="00D00BAB" w:rsidRDefault="00A10F23" w:rsidP="00C244E6">
            <w:r w:rsidRPr="00D00BAB">
              <w:t>7</w:t>
            </w:r>
          </w:p>
        </w:tc>
        <w:tc>
          <w:tcPr>
            <w:tcW w:w="8620" w:type="dxa"/>
          </w:tcPr>
          <w:p w:rsidR="00A10F23" w:rsidRPr="00D00BAB" w:rsidRDefault="00A10F23" w:rsidP="00C244E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A10F23" w:rsidRPr="00D00BAB" w:rsidTr="00C244E6">
        <w:tc>
          <w:tcPr>
            <w:tcW w:w="842"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tc>
        <w:tc>
          <w:tcPr>
            <w:tcW w:w="8620"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A10F23" w:rsidRPr="00D00BAB" w:rsidTr="00C244E6">
        <w:tc>
          <w:tcPr>
            <w:tcW w:w="842"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9</w:t>
            </w:r>
          </w:p>
          <w:p w:rsidR="00A10F23" w:rsidRPr="00D00BAB" w:rsidRDefault="00A10F23" w:rsidP="00C244E6">
            <w:pPr>
              <w:pStyle w:val="ConsPlusNormal"/>
              <w:widowControl/>
              <w:ind w:firstLine="0"/>
              <w:rPr>
                <w:rFonts w:ascii="Times New Roman" w:hAnsi="Times New Roman" w:cs="Times New Roman"/>
                <w:sz w:val="24"/>
                <w:szCs w:val="24"/>
              </w:rPr>
            </w:pPr>
          </w:p>
        </w:tc>
        <w:tc>
          <w:tcPr>
            <w:tcW w:w="8620"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b w:val="0"/>
                <w:sz w:val="24"/>
                <w:szCs w:val="24"/>
              </w:rPr>
              <w:t>: 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w:t>
            </w:r>
          </w:p>
        </w:tc>
      </w:tr>
      <w:tr w:rsidR="00A10F23" w:rsidRPr="00D00BAB" w:rsidTr="00C244E6">
        <w:tc>
          <w:tcPr>
            <w:tcW w:w="842"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10</w:t>
            </w:r>
          </w:p>
        </w:tc>
        <w:tc>
          <w:tcPr>
            <w:tcW w:w="8620" w:type="dxa"/>
          </w:tcPr>
          <w:p w:rsidR="00A10F23" w:rsidRPr="00D00BAB" w:rsidRDefault="00A10F23" w:rsidP="00C244E6">
            <w:pPr>
              <w:autoSpaceDE w:val="0"/>
              <w:autoSpaceDN w:val="0"/>
              <w:adjustRightInd w:val="0"/>
              <w:jc w:val="both"/>
            </w:pPr>
            <w:r w:rsidRPr="00D00BAB">
              <w:t>Соблюдение требований по обеспечению условий для беспрепятственного передвижения инвалидов и других маломобильных групп населения</w:t>
            </w:r>
          </w:p>
        </w:tc>
      </w:tr>
      <w:tr w:rsidR="00A10F23" w:rsidRPr="00D00BAB" w:rsidTr="00C244E6">
        <w:tc>
          <w:tcPr>
            <w:tcW w:w="842"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11</w:t>
            </w:r>
          </w:p>
        </w:tc>
        <w:tc>
          <w:tcPr>
            <w:tcW w:w="8620"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A10F23" w:rsidRPr="00D00BAB" w:rsidTr="00C244E6">
        <w:tc>
          <w:tcPr>
            <w:tcW w:w="842"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12</w:t>
            </w:r>
          </w:p>
        </w:tc>
        <w:tc>
          <w:tcPr>
            <w:tcW w:w="8620"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A10F23" w:rsidRPr="00D00BAB" w:rsidTr="00C244E6">
        <w:tc>
          <w:tcPr>
            <w:tcW w:w="842"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13</w:t>
            </w:r>
          </w:p>
        </w:tc>
        <w:tc>
          <w:tcPr>
            <w:tcW w:w="8620"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A10F23" w:rsidRPr="00D00BAB" w:rsidTr="00C244E6">
        <w:tc>
          <w:tcPr>
            <w:tcW w:w="842" w:type="dxa"/>
          </w:tcPr>
          <w:p w:rsidR="00A10F23" w:rsidRPr="00D00BAB" w:rsidRDefault="00A10F23" w:rsidP="00C244E6">
            <w:r w:rsidRPr="00D00BAB">
              <w:t>14</w:t>
            </w:r>
          </w:p>
        </w:tc>
        <w:tc>
          <w:tcPr>
            <w:tcW w:w="8620" w:type="dxa"/>
          </w:tcPr>
          <w:p w:rsidR="00A10F23" w:rsidRPr="00D00BAB" w:rsidRDefault="00A10F23" w:rsidP="00C244E6">
            <w:r w:rsidRPr="00D00BAB">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A10F23" w:rsidRPr="00D00BAB" w:rsidTr="00C244E6">
        <w:tc>
          <w:tcPr>
            <w:tcW w:w="842" w:type="dxa"/>
          </w:tcPr>
          <w:p w:rsidR="00A10F23" w:rsidRPr="00D00BAB" w:rsidRDefault="00A10F23" w:rsidP="00C244E6">
            <w:r w:rsidRPr="00D00BAB">
              <w:t>15</w:t>
            </w:r>
          </w:p>
        </w:tc>
        <w:tc>
          <w:tcPr>
            <w:tcW w:w="8620" w:type="dxa"/>
          </w:tcPr>
          <w:p w:rsidR="00A10F23" w:rsidRPr="00D00BAB" w:rsidRDefault="00A10F23" w:rsidP="00C244E6">
            <w:r w:rsidRPr="00D00BAB">
              <w:t>Архитектурно-градостроительный облик подлежит обязательному согласованию с органом местного самоуправления</w:t>
            </w:r>
          </w:p>
        </w:tc>
      </w:tr>
    </w:tbl>
    <w:p w:rsidR="000E630E" w:rsidRPr="00D00BAB" w:rsidRDefault="000E630E" w:rsidP="000E630E">
      <w:pPr>
        <w:jc w:val="both"/>
      </w:pPr>
    </w:p>
    <w:p w:rsidR="008D2427" w:rsidRPr="00D00BAB" w:rsidRDefault="008D2427" w:rsidP="008D2427">
      <w:pPr>
        <w:pStyle w:val="3"/>
        <w:ind w:hanging="142"/>
        <w:jc w:val="center"/>
        <w:rPr>
          <w:rFonts w:ascii="Times New Roman" w:hAnsi="Times New Roman" w:cs="Times New Roman"/>
          <w:sz w:val="24"/>
          <w:szCs w:val="24"/>
        </w:rPr>
      </w:pPr>
      <w:bookmarkStart w:id="132" w:name="_Toc268487309"/>
      <w:bookmarkStart w:id="133" w:name="_Toc268488129"/>
      <w:bookmarkStart w:id="134" w:name="_Toc302114083"/>
      <w:r w:rsidRPr="00D00BAB">
        <w:rPr>
          <w:rFonts w:ascii="Times New Roman" w:hAnsi="Times New Roman" w:cs="Times New Roman"/>
          <w:sz w:val="24"/>
          <w:szCs w:val="24"/>
        </w:rPr>
        <w:t>Статья 21. Производственно - коммунальные зоны</w:t>
      </w:r>
      <w:bookmarkEnd w:id="132"/>
      <w:bookmarkEnd w:id="133"/>
      <w:bookmarkEnd w:id="134"/>
    </w:p>
    <w:p w:rsidR="00536C87" w:rsidRPr="00D00BAB" w:rsidRDefault="008D2427" w:rsidP="00A10F23">
      <w:pPr>
        <w:pStyle w:val="ConsPlusNormal"/>
        <w:widowControl/>
        <w:numPr>
          <w:ilvl w:val="0"/>
          <w:numId w:val="37"/>
        </w:numPr>
        <w:tabs>
          <w:tab w:val="left" w:pos="-426"/>
        </w:tabs>
        <w:jc w:val="both"/>
        <w:outlineLvl w:val="2"/>
        <w:rPr>
          <w:rFonts w:ascii="Times New Roman" w:hAnsi="Times New Roman" w:cs="Times New Roman"/>
          <w:sz w:val="24"/>
          <w:szCs w:val="24"/>
        </w:rPr>
      </w:pPr>
      <w:bookmarkStart w:id="135" w:name="_Toc302114084"/>
      <w:r w:rsidRPr="00D00BAB">
        <w:rPr>
          <w:rFonts w:ascii="Times New Roman" w:hAnsi="Times New Roman" w:cs="Times New Roman"/>
          <w:b/>
          <w:bCs/>
          <w:sz w:val="24"/>
          <w:szCs w:val="24"/>
        </w:rPr>
        <w:t>Зона размещения предприятий I</w:t>
      </w:r>
      <w:r w:rsidRPr="00D00BAB">
        <w:rPr>
          <w:rFonts w:ascii="Times New Roman" w:hAnsi="Times New Roman" w:cs="Times New Roman"/>
          <w:b/>
          <w:bCs/>
          <w:sz w:val="24"/>
          <w:szCs w:val="24"/>
          <w:lang w:val="en-US"/>
        </w:rPr>
        <w:t>II</w:t>
      </w:r>
      <w:r w:rsidRPr="00D00BAB">
        <w:rPr>
          <w:rFonts w:ascii="Times New Roman" w:hAnsi="Times New Roman" w:cs="Times New Roman"/>
          <w:b/>
          <w:bCs/>
          <w:sz w:val="24"/>
          <w:szCs w:val="24"/>
        </w:rPr>
        <w:t xml:space="preserve"> класс</w:t>
      </w:r>
      <w:r w:rsidR="00EA04E6" w:rsidRPr="00D00BAB">
        <w:rPr>
          <w:rFonts w:ascii="Times New Roman" w:hAnsi="Times New Roman" w:cs="Times New Roman"/>
          <w:b/>
          <w:bCs/>
          <w:sz w:val="24"/>
          <w:szCs w:val="24"/>
        </w:rPr>
        <w:t>а</w:t>
      </w:r>
      <w:r w:rsidRPr="00D00BAB">
        <w:rPr>
          <w:rFonts w:ascii="Times New Roman" w:hAnsi="Times New Roman" w:cs="Times New Roman"/>
          <w:b/>
          <w:bCs/>
          <w:sz w:val="24"/>
          <w:szCs w:val="24"/>
        </w:rPr>
        <w:t xml:space="preserve"> санитарной классификации – П3</w:t>
      </w:r>
      <w:bookmarkEnd w:id="135"/>
      <w:r w:rsidR="00A521DE" w:rsidRPr="00D00BAB">
        <w:rPr>
          <w:rFonts w:ascii="Times New Roman" w:hAnsi="Times New Roman" w:cs="Times New Roman"/>
          <w:b/>
          <w:bCs/>
          <w:sz w:val="24"/>
          <w:szCs w:val="24"/>
        </w:rPr>
        <w:t xml:space="preserve"> </w:t>
      </w:r>
    </w:p>
    <w:p w:rsidR="008D2427" w:rsidRPr="00D00BAB" w:rsidRDefault="008D2427" w:rsidP="00536C87">
      <w:pPr>
        <w:pStyle w:val="ConsPlusNormal"/>
        <w:widowControl/>
        <w:tabs>
          <w:tab w:val="left" w:pos="-426"/>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 xml:space="preserve">Участки зоны на территории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8D2427" w:rsidRPr="00D00BAB" w:rsidRDefault="008D2427" w:rsidP="00801E0A">
      <w:pPr>
        <w:ind w:firstLine="567"/>
        <w:jc w:val="both"/>
      </w:pPr>
      <w:r w:rsidRPr="00D00BAB">
        <w:t>за границей населенн</w:t>
      </w:r>
      <w:r w:rsidR="001B4FC6" w:rsidRPr="00D00BAB">
        <w:t>ых</w:t>
      </w:r>
      <w:r w:rsidRPr="00D00BAB">
        <w:t xml:space="preserve"> пункт</w:t>
      </w:r>
      <w:r w:rsidR="001B4FC6" w:rsidRPr="00D00BAB">
        <w:t>ов</w:t>
      </w:r>
      <w:r w:rsidRPr="00D00BAB">
        <w:t xml:space="preserve"> </w:t>
      </w:r>
      <w:r w:rsidR="005E6303" w:rsidRPr="00D00BAB">
        <w:t>1</w:t>
      </w:r>
      <w:r w:rsidRPr="00D00BAB">
        <w:t xml:space="preserve"> участ</w:t>
      </w:r>
      <w:r w:rsidR="005E6303" w:rsidRPr="00D00BAB">
        <w:t>ок</w:t>
      </w:r>
      <w:r w:rsidRPr="00D00BAB">
        <w:t xml:space="preserve"> (отражен на «</w:t>
      </w:r>
      <w:r w:rsidR="00801E0A" w:rsidRPr="00D00BAB">
        <w:t>Карте (схеме) градостроительного зонирования территории Криничанского сельского поселения Россошанского муниципального района Воронежской области</w:t>
      </w:r>
      <w:r w:rsidR="00623E52" w:rsidRPr="00D00BAB">
        <w:t>, совмещенной со схемой границ зон с особыми условиями использования территории</w:t>
      </w:r>
      <w:r w:rsidRPr="00D00BAB">
        <w:t>»)</w:t>
      </w:r>
      <w:r w:rsidR="00A521DE" w:rsidRPr="00D00BAB">
        <w:t>;</w:t>
      </w:r>
    </w:p>
    <w:p w:rsidR="008D2427" w:rsidRPr="00D00BAB" w:rsidRDefault="008D2427" w:rsidP="008D2427">
      <w:pPr>
        <w:pStyle w:val="0"/>
        <w:rPr>
          <w:color w:val="auto"/>
        </w:rPr>
      </w:pPr>
      <w:r w:rsidRPr="00D00BAB">
        <w:rPr>
          <w:color w:val="auto"/>
        </w:rPr>
        <w:t xml:space="preserve">в населенном пункте  </w:t>
      </w:r>
      <w:r w:rsidR="00B13020" w:rsidRPr="00D00BAB">
        <w:rPr>
          <w:color w:val="auto"/>
        </w:rPr>
        <w:t>село Криничное</w:t>
      </w:r>
      <w:r w:rsidRPr="00D00BAB">
        <w:rPr>
          <w:color w:val="auto"/>
        </w:rPr>
        <w:t xml:space="preserve"> </w:t>
      </w:r>
      <w:r w:rsidR="00B13020" w:rsidRPr="00D00BAB">
        <w:rPr>
          <w:color w:val="auto"/>
        </w:rPr>
        <w:t>- 4 участка;</w:t>
      </w:r>
    </w:p>
    <w:p w:rsidR="008D2427" w:rsidRPr="00D00BAB" w:rsidRDefault="008D2427" w:rsidP="001B4FC6">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36" w:name="_Toc302114085"/>
      <w:r w:rsidRPr="00D00BAB">
        <w:rPr>
          <w:rFonts w:ascii="Times New Roman" w:hAnsi="Times New Roman" w:cs="Times New Roman"/>
          <w:sz w:val="24"/>
          <w:szCs w:val="24"/>
        </w:rPr>
        <w:t xml:space="preserve">Описание прохождения границ участков зон </w:t>
      </w:r>
      <w:r w:rsidRPr="00D00BAB">
        <w:rPr>
          <w:rFonts w:ascii="Times New Roman" w:hAnsi="Times New Roman" w:cs="Times New Roman"/>
          <w:bCs/>
          <w:sz w:val="24"/>
          <w:szCs w:val="24"/>
        </w:rPr>
        <w:t>размещения предприятий I</w:t>
      </w:r>
      <w:r w:rsidRPr="00D00BAB">
        <w:rPr>
          <w:rFonts w:ascii="Times New Roman" w:hAnsi="Times New Roman" w:cs="Times New Roman"/>
          <w:bCs/>
          <w:sz w:val="24"/>
          <w:szCs w:val="24"/>
          <w:lang w:val="en-US"/>
        </w:rPr>
        <w:t>II</w:t>
      </w:r>
      <w:r w:rsidRPr="00D00BAB">
        <w:rPr>
          <w:rFonts w:ascii="Times New Roman" w:hAnsi="Times New Roman" w:cs="Times New Roman"/>
          <w:bCs/>
          <w:sz w:val="24"/>
          <w:szCs w:val="24"/>
        </w:rPr>
        <w:t xml:space="preserve"> класс</w:t>
      </w:r>
      <w:r w:rsidR="002E71C0" w:rsidRPr="00D00BAB">
        <w:rPr>
          <w:rFonts w:ascii="Times New Roman" w:hAnsi="Times New Roman" w:cs="Times New Roman"/>
          <w:bCs/>
          <w:sz w:val="24"/>
          <w:szCs w:val="24"/>
        </w:rPr>
        <w:t>а</w:t>
      </w:r>
      <w:r w:rsidRPr="00D00BAB">
        <w:rPr>
          <w:rFonts w:ascii="Times New Roman" w:hAnsi="Times New Roman" w:cs="Times New Roman"/>
          <w:bCs/>
          <w:sz w:val="24"/>
          <w:szCs w:val="24"/>
        </w:rPr>
        <w:t xml:space="preserve"> санитарной классификации</w:t>
      </w:r>
      <w:bookmarkEnd w:id="136"/>
      <w:r w:rsidR="001B4FC6" w:rsidRPr="00D00BAB">
        <w:rPr>
          <w:rFonts w:ascii="Times New Roman" w:hAnsi="Times New Roman" w:cs="Times New Roman"/>
          <w:sz w:val="24"/>
          <w:szCs w:val="24"/>
        </w:rPr>
        <w:t>.</w:t>
      </w:r>
    </w:p>
    <w:p w:rsidR="008D2427" w:rsidRPr="00D00BAB"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37" w:name="_Toc302114086"/>
      <w:r w:rsidRPr="00D00BAB">
        <w:rPr>
          <w:rFonts w:ascii="Times New Roman" w:hAnsi="Times New Roman" w:cs="Times New Roman"/>
          <w:sz w:val="24"/>
          <w:szCs w:val="24"/>
        </w:rPr>
        <w:t xml:space="preserve">Населенный пункт </w:t>
      </w:r>
      <w:bookmarkEnd w:id="137"/>
      <w:r w:rsidR="00B13020" w:rsidRPr="00D00BAB">
        <w:rPr>
          <w:rFonts w:ascii="Times New Roman" w:hAnsi="Times New Roman" w:cs="Times New Roman"/>
          <w:sz w:val="24"/>
          <w:szCs w:val="24"/>
        </w:rPr>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D00BAB"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rPr>
            </w:pPr>
            <w:r w:rsidRPr="00D00BAB">
              <w:rPr>
                <w:b/>
                <w:bCs/>
              </w:rPr>
              <w:t>Номер</w:t>
            </w:r>
          </w:p>
          <w:p w:rsidR="008D2427" w:rsidRPr="00D00BAB" w:rsidRDefault="008D2427" w:rsidP="008D2427">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rPr>
            </w:pPr>
            <w:r w:rsidRPr="00D00BAB">
              <w:rPr>
                <w:b/>
                <w:bCs/>
              </w:rPr>
              <w:t>Картографическое описание границ</w:t>
            </w:r>
          </w:p>
        </w:tc>
      </w:tr>
      <w:tr w:rsidR="008D2427" w:rsidRPr="00D00BAB"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D00BAB" w:rsidRDefault="008D2427" w:rsidP="008D2427">
            <w:pPr>
              <w:jc w:val="center"/>
              <w:rPr>
                <w:b/>
                <w:bCs/>
                <w:highlight w:val="yellow"/>
              </w:rPr>
            </w:pPr>
          </w:p>
        </w:tc>
      </w:tr>
      <w:tr w:rsidR="008D2427" w:rsidRPr="00D00BAB" w:rsidTr="008D2427">
        <w:tc>
          <w:tcPr>
            <w:tcW w:w="2127" w:type="dxa"/>
            <w:tcBorders>
              <w:top w:val="single" w:sz="4" w:space="0" w:color="auto"/>
              <w:left w:val="single" w:sz="4" w:space="0" w:color="auto"/>
              <w:bottom w:val="single" w:sz="4" w:space="0" w:color="auto"/>
              <w:right w:val="single" w:sz="4" w:space="0" w:color="auto"/>
            </w:tcBorders>
          </w:tcPr>
          <w:p w:rsidR="008D2427" w:rsidRPr="00D00BAB" w:rsidRDefault="008D2427" w:rsidP="008D2427">
            <w:pPr>
              <w:jc w:val="center"/>
            </w:pPr>
            <w:r w:rsidRPr="00D00BAB">
              <w:t>П</w:t>
            </w:r>
            <w:r w:rsidRPr="00D00BAB">
              <w:rPr>
                <w:lang w:val="en-US"/>
              </w:rPr>
              <w:t>3/1</w:t>
            </w:r>
            <w:r w:rsidRPr="00D00BAB">
              <w:t>/1</w:t>
            </w:r>
          </w:p>
        </w:tc>
        <w:tc>
          <w:tcPr>
            <w:tcW w:w="7513" w:type="dxa"/>
            <w:tcBorders>
              <w:top w:val="single" w:sz="4" w:space="0" w:color="auto"/>
              <w:left w:val="single" w:sz="4" w:space="0" w:color="auto"/>
              <w:bottom w:val="single" w:sz="4" w:space="0" w:color="auto"/>
              <w:right w:val="single" w:sz="4" w:space="0" w:color="auto"/>
            </w:tcBorders>
          </w:tcPr>
          <w:p w:rsidR="008D2427" w:rsidRPr="00D00BAB" w:rsidRDefault="008D2427" w:rsidP="005800A8">
            <w:pPr>
              <w:jc w:val="both"/>
            </w:pPr>
            <w:r w:rsidRPr="00D00BAB">
              <w:t xml:space="preserve">От точки </w:t>
            </w:r>
            <w:r w:rsidR="001B4FC6" w:rsidRPr="00D00BAB">
              <w:t>399</w:t>
            </w:r>
            <w:r w:rsidRPr="00D00BAB">
              <w:t xml:space="preserve"> граница проходит </w:t>
            </w:r>
            <w:r w:rsidR="001B4FC6" w:rsidRPr="00D00BAB">
              <w:t>на восток вдоль дороги до точки 400, далее на юг до точки 40</w:t>
            </w:r>
            <w:r w:rsidR="005800A8" w:rsidRPr="00D00BAB">
              <w:t>1, следует на восток до точки 402, затем на северо-запад до точки 405, на запад вдоль дороги до точки 409, потом на юг</w:t>
            </w:r>
            <w:r w:rsidR="001B4FC6" w:rsidRPr="00D00BAB">
              <w:t xml:space="preserve"> </w:t>
            </w:r>
            <w:r w:rsidRPr="00D00BAB">
              <w:t xml:space="preserve">до исходной точки </w:t>
            </w:r>
          </w:p>
        </w:tc>
      </w:tr>
      <w:tr w:rsidR="001B4FC6" w:rsidRPr="00D00BAB" w:rsidTr="008D2427">
        <w:tc>
          <w:tcPr>
            <w:tcW w:w="2127" w:type="dxa"/>
            <w:tcBorders>
              <w:top w:val="single" w:sz="4" w:space="0" w:color="auto"/>
              <w:left w:val="single" w:sz="4" w:space="0" w:color="auto"/>
              <w:bottom w:val="single" w:sz="4" w:space="0" w:color="auto"/>
              <w:right w:val="single" w:sz="4" w:space="0" w:color="auto"/>
            </w:tcBorders>
          </w:tcPr>
          <w:p w:rsidR="001B4FC6" w:rsidRPr="00D00BAB" w:rsidRDefault="001B4FC6" w:rsidP="008D2427">
            <w:pPr>
              <w:jc w:val="center"/>
            </w:pPr>
            <w:r w:rsidRPr="00D00BAB">
              <w:t>П</w:t>
            </w:r>
            <w:r w:rsidRPr="00D00BAB">
              <w:rPr>
                <w:lang w:val="en-US"/>
              </w:rPr>
              <w:t>3/1</w:t>
            </w:r>
            <w:r w:rsidRPr="00D00BAB">
              <w:t>/2</w:t>
            </w:r>
          </w:p>
        </w:tc>
        <w:tc>
          <w:tcPr>
            <w:tcW w:w="7513" w:type="dxa"/>
            <w:tcBorders>
              <w:top w:val="single" w:sz="4" w:space="0" w:color="auto"/>
              <w:left w:val="single" w:sz="4" w:space="0" w:color="auto"/>
              <w:bottom w:val="single" w:sz="4" w:space="0" w:color="auto"/>
              <w:right w:val="single" w:sz="4" w:space="0" w:color="auto"/>
            </w:tcBorders>
          </w:tcPr>
          <w:p w:rsidR="001B4FC6" w:rsidRPr="00D00BAB" w:rsidRDefault="005800A8" w:rsidP="00D01BE6">
            <w:pPr>
              <w:jc w:val="both"/>
            </w:pPr>
            <w:r w:rsidRPr="00D00BAB">
              <w:t xml:space="preserve">От точки </w:t>
            </w:r>
            <w:r w:rsidR="007021C0" w:rsidRPr="00D00BAB">
              <w:t>392 граница проходит на северо-восток вдоль дороги до точки 393, далее на северо-запад вдоль</w:t>
            </w:r>
            <w:r w:rsidR="00D57C21" w:rsidRPr="00D00BAB">
              <w:t xml:space="preserve"> дороги до точки 417, поворачивает на юг до точки 418, следует на юго-восток, на юг вдоль </w:t>
            </w:r>
            <w:r w:rsidR="00D57C21" w:rsidRPr="00D00BAB">
              <w:lastRenderedPageBreak/>
              <w:t>границы населенного пункта до исходной точки</w:t>
            </w:r>
          </w:p>
        </w:tc>
      </w:tr>
      <w:tr w:rsidR="001B4FC6" w:rsidRPr="00D00BAB" w:rsidTr="008D2427">
        <w:tc>
          <w:tcPr>
            <w:tcW w:w="2127" w:type="dxa"/>
            <w:tcBorders>
              <w:top w:val="single" w:sz="4" w:space="0" w:color="auto"/>
              <w:left w:val="single" w:sz="4" w:space="0" w:color="auto"/>
              <w:bottom w:val="single" w:sz="4" w:space="0" w:color="auto"/>
              <w:right w:val="single" w:sz="4" w:space="0" w:color="auto"/>
            </w:tcBorders>
          </w:tcPr>
          <w:p w:rsidR="001B4FC6" w:rsidRPr="00D00BAB" w:rsidRDefault="001B4FC6" w:rsidP="008D2427">
            <w:pPr>
              <w:jc w:val="center"/>
            </w:pPr>
            <w:r w:rsidRPr="00D00BAB">
              <w:lastRenderedPageBreak/>
              <w:t>П</w:t>
            </w:r>
            <w:r w:rsidRPr="00D00BAB">
              <w:rPr>
                <w:lang w:val="en-US"/>
              </w:rPr>
              <w:t>3/1</w:t>
            </w:r>
            <w:r w:rsidRPr="00D00BAB">
              <w:t>/3</w:t>
            </w:r>
          </w:p>
        </w:tc>
        <w:tc>
          <w:tcPr>
            <w:tcW w:w="7513" w:type="dxa"/>
            <w:tcBorders>
              <w:top w:val="single" w:sz="4" w:space="0" w:color="auto"/>
              <w:left w:val="single" w:sz="4" w:space="0" w:color="auto"/>
              <w:bottom w:val="single" w:sz="4" w:space="0" w:color="auto"/>
              <w:right w:val="single" w:sz="4" w:space="0" w:color="auto"/>
            </w:tcBorders>
          </w:tcPr>
          <w:p w:rsidR="001B4FC6" w:rsidRPr="00D00BAB" w:rsidRDefault="00D57C21" w:rsidP="00D57C21">
            <w:pPr>
              <w:jc w:val="both"/>
            </w:pPr>
            <w:r w:rsidRPr="00D00BAB">
              <w:t>От точки 432 граница проходит на запад до точки 434, поворачивает на юг вдоль дороги до точки 678, огибает дорогу, далее на юг до точки 461, затем на северо-восток вдоль границы населенного пункта до точки 675, следует на север вдоль дороги до исходной точки</w:t>
            </w:r>
          </w:p>
        </w:tc>
      </w:tr>
      <w:tr w:rsidR="001B4FC6" w:rsidRPr="00D00BAB" w:rsidTr="008D2427">
        <w:tc>
          <w:tcPr>
            <w:tcW w:w="2127" w:type="dxa"/>
            <w:tcBorders>
              <w:top w:val="single" w:sz="4" w:space="0" w:color="auto"/>
              <w:left w:val="single" w:sz="4" w:space="0" w:color="auto"/>
              <w:bottom w:val="single" w:sz="4" w:space="0" w:color="auto"/>
              <w:right w:val="single" w:sz="4" w:space="0" w:color="auto"/>
            </w:tcBorders>
          </w:tcPr>
          <w:p w:rsidR="001B4FC6" w:rsidRPr="00D00BAB" w:rsidRDefault="001B4FC6" w:rsidP="008D2427">
            <w:pPr>
              <w:jc w:val="center"/>
            </w:pPr>
            <w:r w:rsidRPr="00D00BAB">
              <w:t>П</w:t>
            </w:r>
            <w:r w:rsidRPr="00D00BAB">
              <w:rPr>
                <w:lang w:val="en-US"/>
              </w:rPr>
              <w:t>3/1</w:t>
            </w:r>
            <w:r w:rsidRPr="00D00BAB">
              <w:t>/4</w:t>
            </w:r>
          </w:p>
        </w:tc>
        <w:tc>
          <w:tcPr>
            <w:tcW w:w="7513" w:type="dxa"/>
            <w:tcBorders>
              <w:top w:val="single" w:sz="4" w:space="0" w:color="auto"/>
              <w:left w:val="single" w:sz="4" w:space="0" w:color="auto"/>
              <w:bottom w:val="single" w:sz="4" w:space="0" w:color="auto"/>
              <w:right w:val="single" w:sz="4" w:space="0" w:color="auto"/>
            </w:tcBorders>
          </w:tcPr>
          <w:p w:rsidR="001B4FC6" w:rsidRPr="00D00BAB" w:rsidRDefault="00D57C21" w:rsidP="00D01BE6">
            <w:pPr>
              <w:jc w:val="both"/>
            </w:pPr>
            <w:r w:rsidRPr="00D00BAB">
              <w:t>От точки 450 граница следует на север до точки 454, поворачивает на запад до точки 457, далее на юг вдоль дороги до точки 680, затем вдоль границы населенного пункта до исходной точки</w:t>
            </w:r>
          </w:p>
        </w:tc>
      </w:tr>
    </w:tbl>
    <w:p w:rsidR="00A10F23" w:rsidRPr="00D00BAB" w:rsidRDefault="00A10F23" w:rsidP="000F6FC5">
      <w:pPr>
        <w:jc w:val="both"/>
      </w:pPr>
    </w:p>
    <w:p w:rsidR="00A10F23" w:rsidRPr="00D00BAB" w:rsidRDefault="00A10F23" w:rsidP="00A10F23">
      <w:pPr>
        <w:ind w:firstLine="567"/>
      </w:pPr>
      <w:r w:rsidRPr="00D00BAB">
        <w:t>Градостроительный регламент.</w:t>
      </w:r>
    </w:p>
    <w:p w:rsidR="00A10F23" w:rsidRPr="00D00BAB" w:rsidRDefault="00A10F23" w:rsidP="00A10F23">
      <w:pPr>
        <w:ind w:firstLine="567"/>
      </w:pPr>
      <w:r w:rsidRPr="00D00BAB">
        <w:t>1) Перечень видов разрешенного использования земельных участков и объектов капитального строительства в зоне П3:</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A10F23" w:rsidRPr="00D00BAB" w:rsidTr="00C244E6">
        <w:trPr>
          <w:trHeight w:val="480"/>
        </w:trPr>
        <w:tc>
          <w:tcPr>
            <w:tcW w:w="5400" w:type="dxa"/>
            <w:tcBorders>
              <w:top w:val="single" w:sz="4" w:space="0" w:color="auto"/>
              <w:bottom w:val="single" w:sz="6" w:space="0" w:color="auto"/>
            </w:tcBorders>
            <w:shd w:val="clear" w:color="auto" w:fill="auto"/>
          </w:tcPr>
          <w:p w:rsidR="00A10F23" w:rsidRPr="00D00BAB" w:rsidRDefault="00A10F23" w:rsidP="00C244E6">
            <w:pPr>
              <w:pStyle w:val="ConsPlusNormal"/>
              <w:keepLines/>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A10F23" w:rsidRPr="00D00BAB" w:rsidRDefault="00A10F23" w:rsidP="00C244E6">
            <w:pPr>
              <w:pStyle w:val="ConsPlusNormal"/>
              <w:keepNext/>
              <w:keepLines/>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10F23" w:rsidRPr="00D00BAB" w:rsidTr="00C244E6">
        <w:trPr>
          <w:trHeight w:val="344"/>
        </w:trPr>
        <w:tc>
          <w:tcPr>
            <w:tcW w:w="5400" w:type="dxa"/>
            <w:tcBorders>
              <w:top w:val="single" w:sz="6" w:space="0" w:color="auto"/>
              <w:bottom w:val="single" w:sz="6" w:space="0" w:color="auto"/>
            </w:tcBorders>
          </w:tcPr>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Бытовое обслуживание</w:t>
            </w:r>
          </w:p>
          <w:p w:rsidR="00A10F23" w:rsidRPr="00D00BAB"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Животноводство</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Обеспечение сельскохозяйственного производства </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Хранение и переработка сельскохозяйственной продукции</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Производственная деятельность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Легкая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Пищевая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Фармацевтическая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Строительная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Энергетика</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Связь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Склады</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Целлюлозно-бумажная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Автомобилестроительная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Нефтехимическая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Обслуживание автотранспорта </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Объекты придорожного сервиса</w:t>
            </w:r>
          </w:p>
          <w:p w:rsidR="00A10F23" w:rsidRPr="00D00BAB" w:rsidRDefault="00A10F23" w:rsidP="00A10F23">
            <w:pPr>
              <w:pStyle w:val="ConsPlusNormal"/>
              <w:widowControl/>
              <w:numPr>
                <w:ilvl w:val="0"/>
                <w:numId w:val="2"/>
              </w:numPr>
              <w:ind w:left="0" w:firstLine="0"/>
              <w:rPr>
                <w:rFonts w:ascii="Times New Roman" w:hAnsi="Times New Roman" w:cs="Times New Roman"/>
                <w:sz w:val="24"/>
                <w:szCs w:val="24"/>
              </w:rPr>
            </w:pPr>
            <w:r w:rsidRPr="00D00BAB">
              <w:rPr>
                <w:rFonts w:ascii="Times New Roman" w:hAnsi="Times New Roman" w:cs="Times New Roman"/>
                <w:sz w:val="24"/>
                <w:szCs w:val="24"/>
              </w:rPr>
              <w:t>Земельные участки(территории) общего пользования.</w:t>
            </w:r>
          </w:p>
        </w:tc>
        <w:tc>
          <w:tcPr>
            <w:tcW w:w="4500" w:type="dxa"/>
            <w:tcBorders>
              <w:top w:val="single" w:sz="6" w:space="0" w:color="auto"/>
              <w:bottom w:val="single" w:sz="6" w:space="0" w:color="auto"/>
            </w:tcBorders>
          </w:tcPr>
          <w:p w:rsidR="00A10F23" w:rsidRPr="00D00BAB"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D00BAB"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A10F23" w:rsidRPr="00D00BAB" w:rsidRDefault="00A10F23" w:rsidP="00C244E6">
            <w:pPr>
              <w:pStyle w:val="ConsPlusNormal"/>
              <w:widowControl/>
              <w:tabs>
                <w:tab w:val="left" w:pos="650"/>
              </w:tabs>
              <w:ind w:firstLine="0"/>
              <w:rPr>
                <w:rFonts w:ascii="Times New Roman" w:hAnsi="Times New Roman" w:cs="Times New Roman"/>
                <w:sz w:val="24"/>
                <w:szCs w:val="24"/>
              </w:rPr>
            </w:pPr>
          </w:p>
        </w:tc>
      </w:tr>
      <w:tr w:rsidR="00A10F23" w:rsidRPr="00D00BAB" w:rsidTr="00C244E6">
        <w:trPr>
          <w:trHeight w:val="344"/>
        </w:trPr>
        <w:tc>
          <w:tcPr>
            <w:tcW w:w="5400" w:type="dxa"/>
            <w:tcBorders>
              <w:top w:val="single" w:sz="6" w:space="0" w:color="auto"/>
              <w:bottom w:val="single" w:sz="6" w:space="0" w:color="auto"/>
            </w:tcBorders>
          </w:tcPr>
          <w:p w:rsidR="00A10F23" w:rsidRPr="00D00BAB" w:rsidRDefault="00A10F23" w:rsidP="00C244E6">
            <w:pPr>
              <w:pStyle w:val="ConsPlusNormal"/>
              <w:widowControl/>
              <w:ind w:firstLine="0"/>
              <w:rPr>
                <w:rFonts w:ascii="Times New Roman" w:hAnsi="Times New Roman" w:cs="Times New Roman"/>
                <w:b/>
                <w:sz w:val="24"/>
                <w:szCs w:val="24"/>
              </w:rPr>
            </w:pPr>
            <w:r w:rsidRPr="00D00BAB">
              <w:rPr>
                <w:rFonts w:ascii="Times New Roman" w:hAnsi="Times New Roman" w:cs="Times New Roman"/>
                <w:b/>
                <w:sz w:val="24"/>
                <w:szCs w:val="24"/>
              </w:rPr>
              <w:t>Условно разрешенные виды использования</w:t>
            </w:r>
          </w:p>
        </w:tc>
        <w:tc>
          <w:tcPr>
            <w:tcW w:w="4500" w:type="dxa"/>
            <w:tcBorders>
              <w:top w:val="single" w:sz="6" w:space="0" w:color="auto"/>
              <w:bottom w:val="single" w:sz="6" w:space="0" w:color="auto"/>
            </w:tcBorders>
          </w:tcPr>
          <w:p w:rsidR="00A10F23" w:rsidRPr="00D00BAB" w:rsidRDefault="00A10F23" w:rsidP="00C244E6">
            <w:pPr>
              <w:pStyle w:val="ConsPlusNormal"/>
              <w:widowControl/>
              <w:ind w:firstLine="0"/>
              <w:rPr>
                <w:rFonts w:ascii="Times New Roman" w:hAnsi="Times New Roman" w:cs="Times New Roman"/>
                <w:b/>
                <w:sz w:val="24"/>
                <w:szCs w:val="24"/>
              </w:rPr>
            </w:pPr>
            <w:r w:rsidRPr="00D00BAB">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10F23" w:rsidRPr="00D00BAB" w:rsidTr="00C244E6">
        <w:trPr>
          <w:trHeight w:val="344"/>
        </w:trPr>
        <w:tc>
          <w:tcPr>
            <w:tcW w:w="5400" w:type="dxa"/>
            <w:tcBorders>
              <w:top w:val="single" w:sz="6" w:space="0" w:color="auto"/>
              <w:bottom w:val="single" w:sz="6" w:space="0" w:color="auto"/>
            </w:tcBorders>
          </w:tcPr>
          <w:p w:rsidR="00A10F23" w:rsidRPr="00D00BAB"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Предпринимательство</w:t>
            </w:r>
          </w:p>
          <w:p w:rsidR="00A10F23" w:rsidRPr="00D00BAB"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Ветеринарное обслуживание</w:t>
            </w:r>
          </w:p>
          <w:p w:rsidR="00A10F23" w:rsidRPr="00D00BAB" w:rsidRDefault="00A10F23" w:rsidP="00C244E6">
            <w:pPr>
              <w:pStyle w:val="ConsPlusNormal"/>
              <w:widowControl/>
              <w:ind w:firstLine="0"/>
              <w:rPr>
                <w:rFonts w:ascii="Times New Roman" w:hAnsi="Times New Roman" w:cs="Times New Roman"/>
                <w:sz w:val="24"/>
                <w:szCs w:val="24"/>
              </w:rPr>
            </w:pPr>
          </w:p>
        </w:tc>
        <w:tc>
          <w:tcPr>
            <w:tcW w:w="4500" w:type="dxa"/>
            <w:tcBorders>
              <w:top w:val="single" w:sz="6" w:space="0" w:color="auto"/>
              <w:bottom w:val="single" w:sz="6" w:space="0" w:color="auto"/>
            </w:tcBorders>
          </w:tcPr>
          <w:p w:rsidR="00A10F23" w:rsidRPr="00D00BAB"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D00BAB"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A10F23" w:rsidRPr="00D00BAB" w:rsidRDefault="00A10F23" w:rsidP="00C244E6">
            <w:pPr>
              <w:pStyle w:val="ConsPlusNormal"/>
              <w:widowControl/>
              <w:ind w:firstLine="0"/>
              <w:rPr>
                <w:rFonts w:ascii="Times New Roman" w:hAnsi="Times New Roman" w:cs="Times New Roman"/>
                <w:sz w:val="24"/>
                <w:szCs w:val="24"/>
              </w:rPr>
            </w:pPr>
          </w:p>
        </w:tc>
      </w:tr>
    </w:tbl>
    <w:p w:rsidR="00A10F23" w:rsidRPr="00D00BAB" w:rsidRDefault="00A10F23" w:rsidP="00A10F23">
      <w:pPr>
        <w:pStyle w:val="ConsPlusNormal"/>
        <w:widowControl/>
        <w:ind w:firstLine="567"/>
        <w:outlineLvl w:val="2"/>
        <w:rPr>
          <w:rFonts w:ascii="Times New Roman" w:hAnsi="Times New Roman" w:cs="Times New Roman"/>
          <w:b/>
          <w:bCs/>
          <w:sz w:val="24"/>
          <w:szCs w:val="24"/>
        </w:rPr>
      </w:pPr>
    </w:p>
    <w:p w:rsidR="00A10F23" w:rsidRPr="00D00BAB" w:rsidRDefault="00A10F23" w:rsidP="00A10F23">
      <w:pPr>
        <w:rPr>
          <w:b/>
        </w:rPr>
      </w:pPr>
      <w:r w:rsidRPr="00D00BAB">
        <w:rPr>
          <w:b/>
        </w:rPr>
        <w:t xml:space="preserve">2). </w:t>
      </w:r>
      <w:r w:rsidR="00157C47" w:rsidRPr="00D00BAB">
        <w:t xml:space="preserve">Предельные (минимальные и (или) максимальные) размеры и предельные параметры  зоны </w:t>
      </w:r>
      <w:r w:rsidRPr="00D00BAB">
        <w:rPr>
          <w:b/>
        </w:rPr>
        <w:t>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A10F23" w:rsidRPr="00D00BAB" w:rsidTr="00C244E6">
        <w:tc>
          <w:tcPr>
            <w:tcW w:w="9345" w:type="dxa"/>
            <w:gridSpan w:val="2"/>
            <w:tcBorders>
              <w:top w:val="single" w:sz="4" w:space="0" w:color="auto"/>
              <w:left w:val="single" w:sz="4" w:space="0" w:color="auto"/>
              <w:bottom w:val="single" w:sz="4" w:space="0" w:color="auto"/>
              <w:right w:val="single" w:sz="4" w:space="0" w:color="auto"/>
            </w:tcBorders>
          </w:tcPr>
          <w:p w:rsidR="00A10F23" w:rsidRPr="00D00BAB" w:rsidRDefault="00A10F23" w:rsidP="000506FF">
            <w:pPr>
              <w:rPr>
                <w:b/>
              </w:rPr>
            </w:pPr>
            <w:r w:rsidRPr="00D00BAB">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D00BAB">
              <w:rPr>
                <w:b/>
              </w:rPr>
              <w:lastRenderedPageBreak/>
              <w:t>капитального строительства</w:t>
            </w:r>
          </w:p>
        </w:tc>
      </w:tr>
      <w:tr w:rsidR="00A10F23" w:rsidRPr="00D00BAB" w:rsidTr="00C244E6">
        <w:tc>
          <w:tcPr>
            <w:tcW w:w="9345" w:type="dxa"/>
            <w:gridSpan w:val="2"/>
          </w:tcPr>
          <w:p w:rsidR="00A10F23" w:rsidRPr="00D00BAB" w:rsidRDefault="00A10F23" w:rsidP="00C244E6">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A10F23" w:rsidRPr="00D00BAB" w:rsidTr="00C244E6">
        <w:tc>
          <w:tcPr>
            <w:tcW w:w="4095"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EE002D" w:rsidRPr="00D00BAB">
              <w:rPr>
                <w:rFonts w:ascii="Times New Roman" w:hAnsi="Times New Roman" w:cs="Times New Roman"/>
                <w:sz w:val="24"/>
                <w:szCs w:val="24"/>
              </w:rPr>
              <w:t xml:space="preserve"> размеры земельных участков</w:t>
            </w:r>
          </w:p>
        </w:tc>
        <w:tc>
          <w:tcPr>
            <w:tcW w:w="5250" w:type="dxa"/>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400 кв. м </w:t>
            </w:r>
          </w:p>
        </w:tc>
      </w:tr>
      <w:tr w:rsidR="00A10F23" w:rsidRPr="00D00BAB" w:rsidTr="00C244E6">
        <w:tc>
          <w:tcPr>
            <w:tcW w:w="9345" w:type="dxa"/>
            <w:gridSpan w:val="2"/>
          </w:tcPr>
          <w:p w:rsidR="00A10F23" w:rsidRPr="00D00BAB" w:rsidRDefault="00A10F23" w:rsidP="00C244E6">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 xml:space="preserve">Предельное количество этажей или предельная высота зданий, строений, </w:t>
            </w:r>
          </w:p>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сооружений</w:t>
            </w:r>
          </w:p>
        </w:tc>
      </w:tr>
      <w:tr w:rsidR="00A10F23" w:rsidRPr="00D00BAB" w:rsidTr="00C244E6">
        <w:tc>
          <w:tcPr>
            <w:tcW w:w="4095"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250" w:type="dxa"/>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 метров</w:t>
            </w:r>
          </w:p>
        </w:tc>
      </w:tr>
      <w:tr w:rsidR="00A10F23" w:rsidRPr="00D00BAB" w:rsidTr="00C244E6">
        <w:tc>
          <w:tcPr>
            <w:tcW w:w="4095"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  за пределами границ населенного пункта</w:t>
            </w:r>
          </w:p>
        </w:tc>
        <w:tc>
          <w:tcPr>
            <w:tcW w:w="5250" w:type="dxa"/>
          </w:tcPr>
          <w:p w:rsidR="00A10F23" w:rsidRPr="00D00BAB" w:rsidRDefault="005902F7"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35 метров</w:t>
            </w:r>
          </w:p>
        </w:tc>
      </w:tr>
      <w:tr w:rsidR="00A10F23" w:rsidRPr="00D00BAB" w:rsidTr="00C244E6">
        <w:trPr>
          <w:trHeight w:val="500"/>
        </w:trPr>
        <w:tc>
          <w:tcPr>
            <w:tcW w:w="9345" w:type="dxa"/>
            <w:gridSpan w:val="2"/>
          </w:tcPr>
          <w:p w:rsidR="00A10F23" w:rsidRPr="00D00BAB" w:rsidRDefault="00A10F23" w:rsidP="002B4E8A">
            <w:pPr>
              <w:ind w:firstLine="540"/>
              <w:rPr>
                <w:b/>
              </w:rPr>
            </w:pPr>
            <w:r w:rsidRPr="00D00BAB">
              <w:rPr>
                <w:b/>
              </w:rPr>
              <w:t>Максимальный процент застройки в границах земельного участка</w:t>
            </w:r>
            <w:r w:rsidR="000B50AE" w:rsidRPr="00D00BAB">
              <w:rPr>
                <w:b/>
              </w:rPr>
              <w:t xml:space="preserve"> </w:t>
            </w:r>
          </w:p>
        </w:tc>
      </w:tr>
      <w:tr w:rsidR="00A10F23" w:rsidRPr="00D00BAB" w:rsidTr="00C244E6">
        <w:tc>
          <w:tcPr>
            <w:tcW w:w="4095" w:type="dxa"/>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EE002D" w:rsidRPr="00D00BAB">
              <w:rPr>
                <w:rFonts w:ascii="Times New Roman" w:hAnsi="Times New Roman" w:cs="Times New Roman"/>
                <w:sz w:val="24"/>
                <w:szCs w:val="24"/>
              </w:rPr>
              <w:t xml:space="preserve"> процент застройки</w:t>
            </w:r>
          </w:p>
        </w:tc>
        <w:tc>
          <w:tcPr>
            <w:tcW w:w="5250" w:type="dxa"/>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75 %</w:t>
            </w:r>
          </w:p>
        </w:tc>
      </w:tr>
      <w:tr w:rsidR="00A10F23" w:rsidRPr="00D00BAB" w:rsidTr="00C244E6">
        <w:tc>
          <w:tcPr>
            <w:tcW w:w="9345" w:type="dxa"/>
            <w:gridSpan w:val="2"/>
          </w:tcPr>
          <w:p w:rsidR="00A10F23" w:rsidRPr="00D00BAB" w:rsidRDefault="00A10F23"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B50AE" w:rsidRPr="00D00BAB">
              <w:rPr>
                <w:b/>
              </w:rPr>
              <w:t xml:space="preserve"> </w:t>
            </w:r>
          </w:p>
        </w:tc>
      </w:tr>
      <w:tr w:rsidR="00A10F23" w:rsidRPr="00D00BAB" w:rsidTr="00C244E6">
        <w:trPr>
          <w:trHeight w:val="663"/>
        </w:trPr>
        <w:tc>
          <w:tcPr>
            <w:tcW w:w="4095" w:type="dxa"/>
          </w:tcPr>
          <w:p w:rsidR="00A10F23" w:rsidRPr="00D00BAB" w:rsidRDefault="005902F7"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250" w:type="dxa"/>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bl>
    <w:p w:rsidR="00A10F23" w:rsidRPr="00D00BAB" w:rsidRDefault="00A10F23" w:rsidP="00A10F23">
      <w:pPr>
        <w:pStyle w:val="ConsPlusNormal"/>
        <w:widowControl/>
        <w:ind w:firstLine="540"/>
        <w:jc w:val="both"/>
        <w:rPr>
          <w:rFonts w:ascii="Times New Roman" w:hAnsi="Times New Roman" w:cs="Times New Roman"/>
          <w:strike/>
          <w:sz w:val="24"/>
          <w:szCs w:val="24"/>
        </w:rPr>
      </w:pPr>
    </w:p>
    <w:p w:rsidR="00A10F23" w:rsidRPr="00D00BAB" w:rsidRDefault="00A10F23" w:rsidP="00A10F23">
      <w:pPr>
        <w:pStyle w:val="ConsPlusNormal"/>
        <w:widowControl/>
        <w:ind w:right="425"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A10F23" w:rsidRPr="00D00BAB" w:rsidTr="00C244E6">
        <w:trPr>
          <w:trHeight w:val="525"/>
        </w:trPr>
        <w:tc>
          <w:tcPr>
            <w:tcW w:w="709" w:type="dxa"/>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  № п/п</w:t>
            </w:r>
          </w:p>
        </w:tc>
        <w:tc>
          <w:tcPr>
            <w:tcW w:w="8647" w:type="dxa"/>
            <w:shd w:val="clear" w:color="auto" w:fill="auto"/>
          </w:tcPr>
          <w:p w:rsidR="00A10F23" w:rsidRPr="00D00BAB" w:rsidRDefault="00A10F23"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0B50AE" w:rsidRPr="00D00BAB" w:rsidTr="0059248F">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B50AE"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B50AE" w:rsidRPr="00D00BAB" w:rsidRDefault="000B50AE" w:rsidP="00A10F23">
            <w:pPr>
              <w:pStyle w:val="FORMATTEXT"/>
              <w:jc w:val="both"/>
            </w:pPr>
            <w:r w:rsidRPr="00D00BAB">
              <w:t xml:space="preserve">Максимальный размер санитарно-защитной зоны – 300 м </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A10F23">
            <w:pPr>
              <w:pStyle w:val="FORMATTEXT"/>
              <w:jc w:val="both"/>
            </w:pPr>
            <w:r w:rsidRPr="00D00BAB">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D00BAB">
              <w:rPr>
                <w:rFonts w:eastAsia="Calibri"/>
                <w:bCs/>
              </w:rPr>
              <w:t>«Генеральные планы промышленных предприятий",</w:t>
            </w:r>
            <w:r w:rsidRPr="00D00BAB">
              <w:t xml:space="preserve"> СП </w:t>
            </w:r>
            <w:hyperlink r:id="rId8" w:history="1">
              <w:r w:rsidRPr="00D00BAB">
                <w:rPr>
                  <w:rStyle w:val="af1"/>
                  <w:color w:val="auto"/>
                </w:rPr>
                <w:t>19.13330.2011</w:t>
              </w:r>
            </w:hyperlink>
            <w:r w:rsidRPr="00D00BAB">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FORMATTEXT"/>
              <w:jc w:val="both"/>
            </w:pPr>
            <w:r w:rsidRPr="00D00BAB">
              <w:t>Размещение зданий не должно нарушать  инсоляцию и освещенность ближайших существующих жилых и общественных зданий и сооружений</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b w:val="0"/>
                <w:sz w:val="24"/>
                <w:szCs w:val="24"/>
              </w:rPr>
              <w:t>: 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 </w:t>
            </w:r>
          </w:p>
        </w:tc>
      </w:tr>
      <w:tr w:rsidR="00A10F23" w:rsidRPr="00D00BAB" w:rsidTr="0059248F">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A10F23" w:rsidRPr="00D00BAB" w:rsidTr="00C244E6">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Устройство и оборудование </w:t>
            </w:r>
            <w:r w:rsidRPr="00D00BAB">
              <w:rPr>
                <w:rFonts w:ascii="Times New Roman" w:hAnsi="Times New Roman" w:cs="Times New Roman"/>
                <w:bCs/>
                <w:sz w:val="24"/>
                <w:szCs w:val="24"/>
              </w:rPr>
              <w:t>сооружений</w:t>
            </w:r>
            <w:r w:rsidRPr="00D00BAB">
              <w:rPr>
                <w:rFonts w:ascii="Times New Roman" w:hAnsi="Times New Roman" w:cs="Times New Roman"/>
                <w:sz w:val="24"/>
                <w:szCs w:val="24"/>
              </w:rPr>
              <w:t xml:space="preserve"> по </w:t>
            </w:r>
            <w:r w:rsidRPr="00D00BAB">
              <w:rPr>
                <w:rFonts w:ascii="Times New Roman" w:hAnsi="Times New Roman" w:cs="Times New Roman"/>
                <w:bCs/>
                <w:sz w:val="24"/>
                <w:szCs w:val="24"/>
              </w:rPr>
              <w:t>очистке</w:t>
            </w:r>
            <w:r w:rsidRPr="00D00BAB">
              <w:rPr>
                <w:rFonts w:ascii="Times New Roman" w:hAnsi="Times New Roman" w:cs="Times New Roman"/>
                <w:sz w:val="24"/>
                <w:szCs w:val="24"/>
              </w:rPr>
              <w:t xml:space="preserve"> сточных вод</w:t>
            </w:r>
          </w:p>
        </w:tc>
      </w:tr>
      <w:tr w:rsidR="00A10F23" w:rsidRPr="00D00BAB" w:rsidTr="0059248F">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b/>
                <w:sz w:val="24"/>
                <w:szCs w:val="24"/>
              </w:rPr>
            </w:pPr>
            <w:r w:rsidRPr="00D00BAB">
              <w:rPr>
                <w:rFonts w:ascii="Times New Roman" w:hAnsi="Times New Roman" w:cs="Times New Roman"/>
                <w:sz w:val="24"/>
                <w:szCs w:val="24"/>
              </w:rPr>
              <w:t>Установление охранных и( или) санитарно-защитных зон</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ind w:firstLine="34"/>
            </w:pPr>
            <w:r w:rsidRPr="00D00BAB">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A10F23"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0B50AE"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D00BAB" w:rsidRDefault="00A10F23"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181887"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36C87" w:rsidRPr="00D00BAB" w:rsidRDefault="00536C87" w:rsidP="00536C87">
      <w:pPr>
        <w:pStyle w:val="ConsPlusNormal"/>
        <w:widowControl/>
        <w:tabs>
          <w:tab w:val="left" w:pos="-426"/>
        </w:tabs>
        <w:ind w:left="927" w:firstLine="0"/>
        <w:jc w:val="both"/>
        <w:outlineLvl w:val="2"/>
        <w:rPr>
          <w:rFonts w:ascii="Times New Roman" w:hAnsi="Times New Roman" w:cs="Times New Roman"/>
          <w:b/>
          <w:bCs/>
          <w:sz w:val="24"/>
          <w:szCs w:val="24"/>
        </w:rPr>
      </w:pPr>
    </w:p>
    <w:p w:rsidR="00536C87" w:rsidRPr="00D00BAB" w:rsidRDefault="00536C87" w:rsidP="00A10F23">
      <w:pPr>
        <w:pStyle w:val="ConsPlusNormal"/>
        <w:widowControl/>
        <w:numPr>
          <w:ilvl w:val="0"/>
          <w:numId w:val="37"/>
        </w:numPr>
        <w:tabs>
          <w:tab w:val="left" w:pos="-426"/>
        </w:tabs>
        <w:jc w:val="both"/>
        <w:outlineLvl w:val="2"/>
        <w:rPr>
          <w:rFonts w:ascii="Times New Roman" w:hAnsi="Times New Roman" w:cs="Times New Roman"/>
          <w:b/>
          <w:bCs/>
          <w:sz w:val="24"/>
          <w:szCs w:val="24"/>
        </w:rPr>
      </w:pPr>
      <w:r w:rsidRPr="00D00BAB">
        <w:rPr>
          <w:rFonts w:ascii="Times New Roman" w:hAnsi="Times New Roman" w:cs="Times New Roman"/>
          <w:b/>
          <w:bCs/>
          <w:sz w:val="24"/>
          <w:szCs w:val="24"/>
        </w:rPr>
        <w:t>Зона планируемого размещения предприятий I</w:t>
      </w:r>
      <w:r w:rsidRPr="00D00BAB">
        <w:rPr>
          <w:rFonts w:ascii="Times New Roman" w:hAnsi="Times New Roman" w:cs="Times New Roman"/>
          <w:b/>
          <w:bCs/>
          <w:sz w:val="24"/>
          <w:szCs w:val="24"/>
          <w:lang w:val="en-US"/>
        </w:rPr>
        <w:t>II</w:t>
      </w:r>
      <w:r w:rsidRPr="00D00BAB">
        <w:rPr>
          <w:rFonts w:ascii="Times New Roman" w:hAnsi="Times New Roman" w:cs="Times New Roman"/>
          <w:b/>
          <w:bCs/>
          <w:sz w:val="24"/>
          <w:szCs w:val="24"/>
        </w:rPr>
        <w:t xml:space="preserve"> класс</w:t>
      </w:r>
      <w:r w:rsidR="00EA04E6" w:rsidRPr="00D00BAB">
        <w:rPr>
          <w:rFonts w:ascii="Times New Roman" w:hAnsi="Times New Roman" w:cs="Times New Roman"/>
          <w:b/>
          <w:bCs/>
          <w:sz w:val="24"/>
          <w:szCs w:val="24"/>
        </w:rPr>
        <w:t>а</w:t>
      </w:r>
      <w:r w:rsidRPr="00D00BAB">
        <w:rPr>
          <w:rFonts w:ascii="Times New Roman" w:hAnsi="Times New Roman" w:cs="Times New Roman"/>
          <w:b/>
          <w:bCs/>
          <w:sz w:val="24"/>
          <w:szCs w:val="24"/>
        </w:rPr>
        <w:t xml:space="preserve"> санитарной классификации – П3п</w:t>
      </w:r>
    </w:p>
    <w:p w:rsidR="00536C87" w:rsidRPr="00D00BAB" w:rsidRDefault="00536C87" w:rsidP="00536C87">
      <w:pPr>
        <w:pStyle w:val="ConsPlusNormal"/>
        <w:widowControl/>
        <w:tabs>
          <w:tab w:val="left" w:pos="-426"/>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 xml:space="preserve">Участки зоны на территории </w:t>
      </w:r>
      <w:r w:rsidRPr="00D00BAB">
        <w:rPr>
          <w:rFonts w:ascii="Times New Roman" w:hAnsi="Times New Roman" w:cs="Times New Roman"/>
          <w:bCs/>
          <w:sz w:val="24"/>
          <w:szCs w:val="24"/>
        </w:rPr>
        <w:t>Криничанского</w:t>
      </w:r>
      <w:r w:rsidRPr="00D00BAB">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536C87" w:rsidRPr="00D00BAB" w:rsidRDefault="00536C87" w:rsidP="00801E0A">
      <w:pPr>
        <w:ind w:firstLine="567"/>
        <w:jc w:val="both"/>
      </w:pPr>
      <w:r w:rsidRPr="00D00BAB">
        <w:t>за границей населенных пунктов 3 участка (отражены на «</w:t>
      </w:r>
      <w:r w:rsidR="00801E0A" w:rsidRPr="00D00BAB">
        <w:t>Карте (схеме) градостроительного зонирования территории Криничанского сельского поселения Россошанского муниципального района Воронежской области</w:t>
      </w:r>
      <w:r w:rsidR="00623E52" w:rsidRPr="00D00BAB">
        <w:t>, совмещенной со схемой границ зон с особыми условиями использования территории</w:t>
      </w:r>
      <w:r w:rsidRPr="00D00BAB">
        <w:t>»);</w:t>
      </w:r>
    </w:p>
    <w:p w:rsidR="008D2427" w:rsidRPr="00D00BAB"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2240F6" w:rsidRPr="00D00BAB" w:rsidRDefault="002240F6" w:rsidP="002240F6">
      <w:pPr>
        <w:pStyle w:val="0"/>
        <w:ind w:firstLine="709"/>
        <w:rPr>
          <w:color w:val="auto"/>
        </w:rPr>
      </w:pPr>
      <w:r w:rsidRPr="00D00BAB">
        <w:rPr>
          <w:color w:val="auto"/>
        </w:rPr>
        <w:t xml:space="preserve">Градостроительный регламент </w:t>
      </w:r>
    </w:p>
    <w:p w:rsidR="00A10F23" w:rsidRPr="00D00BAB" w:rsidRDefault="00A10F23" w:rsidP="00A10F23">
      <w:r w:rsidRPr="00D00BAB">
        <w:t>1) Перечень видов разрешенного использования земельных участков и объектов капитального строительства в зоне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240F6" w:rsidRPr="00D00BAB" w:rsidTr="002240F6">
        <w:tc>
          <w:tcPr>
            <w:tcW w:w="3510" w:type="dxa"/>
          </w:tcPr>
          <w:p w:rsidR="002240F6" w:rsidRPr="00D00BAB" w:rsidRDefault="002240F6" w:rsidP="001B4FC6">
            <w:pPr>
              <w:jc w:val="both"/>
            </w:pPr>
            <w:r w:rsidRPr="00D00BAB">
              <w:rPr>
                <w:b/>
              </w:rPr>
              <w:t>Основные виды разрешенного использования</w:t>
            </w:r>
          </w:p>
        </w:tc>
        <w:tc>
          <w:tcPr>
            <w:tcW w:w="6060" w:type="dxa"/>
          </w:tcPr>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Бытовое обслуживание</w:t>
            </w:r>
          </w:p>
          <w:p w:rsidR="00A10F23" w:rsidRPr="00D00BAB"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Животноводство</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Обеспечение сельскохозяйственного производства </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Хранение и переработка сельскохозяйственной продукции</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Производственная деятельность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Легкая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Пищевая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Фармацевтическая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Строительная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Энергетика</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Связь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Склады</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Целлюлозно-бумажная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Автомобилестроительная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Нефтехимическая промышленность</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Обслуживание автотранспорта </w:t>
            </w:r>
          </w:p>
          <w:p w:rsidR="00A10F23" w:rsidRPr="00D00BAB"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Объекты придорожного сервиса</w:t>
            </w:r>
          </w:p>
          <w:p w:rsidR="00A10F23" w:rsidRPr="00D00BAB" w:rsidRDefault="00A10F23" w:rsidP="00A10F23">
            <w:pPr>
              <w:pStyle w:val="ConsPlusNormal"/>
              <w:widowControl/>
              <w:numPr>
                <w:ilvl w:val="0"/>
                <w:numId w:val="2"/>
              </w:numPr>
              <w:tabs>
                <w:tab w:val="num" w:pos="459"/>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t>Земельные участки(территории) общего пользования.</w:t>
            </w:r>
          </w:p>
        </w:tc>
      </w:tr>
      <w:tr w:rsidR="002240F6" w:rsidRPr="00D00BAB" w:rsidTr="002240F6">
        <w:tc>
          <w:tcPr>
            <w:tcW w:w="3510" w:type="dxa"/>
          </w:tcPr>
          <w:p w:rsidR="002240F6" w:rsidRPr="00D00BAB" w:rsidRDefault="002240F6" w:rsidP="002240F6">
            <w:pPr>
              <w:jc w:val="both"/>
            </w:pPr>
            <w:r w:rsidRPr="00D00BAB">
              <w:rPr>
                <w:b/>
              </w:rPr>
              <w:t>Вспомогательные виды разрешенного использования (установленные к основным)</w:t>
            </w:r>
          </w:p>
        </w:tc>
        <w:tc>
          <w:tcPr>
            <w:tcW w:w="6060" w:type="dxa"/>
          </w:tcPr>
          <w:p w:rsidR="002240F6" w:rsidRPr="00D00BAB" w:rsidRDefault="002240F6"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t>благоустройство территорий, элементы малых архитектурных форм;</w:t>
            </w:r>
          </w:p>
          <w:p w:rsidR="00A10F23" w:rsidRPr="00D00BAB"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D00BAB"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r w:rsidR="002240F6" w:rsidRPr="00D00BAB" w:rsidTr="002240F6">
        <w:tc>
          <w:tcPr>
            <w:tcW w:w="3510" w:type="dxa"/>
          </w:tcPr>
          <w:p w:rsidR="002240F6" w:rsidRPr="00D00BAB" w:rsidRDefault="002240F6" w:rsidP="002240F6">
            <w:pPr>
              <w:jc w:val="both"/>
            </w:pPr>
            <w:r w:rsidRPr="00D00BAB">
              <w:rPr>
                <w:b/>
              </w:rPr>
              <w:t>Условно разрешенные виды использования</w:t>
            </w:r>
          </w:p>
        </w:tc>
        <w:tc>
          <w:tcPr>
            <w:tcW w:w="6060" w:type="dxa"/>
          </w:tcPr>
          <w:p w:rsidR="00A10F23" w:rsidRPr="00D00BAB"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Предпринимательство</w:t>
            </w:r>
          </w:p>
          <w:p w:rsidR="00B60656" w:rsidRPr="00D00BAB"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Ветеринарное обслуживание</w:t>
            </w:r>
          </w:p>
        </w:tc>
      </w:tr>
      <w:tr w:rsidR="002240F6" w:rsidRPr="00D00BAB" w:rsidTr="002240F6">
        <w:tc>
          <w:tcPr>
            <w:tcW w:w="3510" w:type="dxa"/>
          </w:tcPr>
          <w:p w:rsidR="002240F6" w:rsidRPr="00D00BAB" w:rsidRDefault="002240F6" w:rsidP="002240F6">
            <w:pPr>
              <w:jc w:val="both"/>
            </w:pPr>
            <w:r w:rsidRPr="00D00BAB">
              <w:rPr>
                <w:b/>
              </w:rPr>
              <w:t xml:space="preserve">Вспомогательные виды разрешенного использования </w:t>
            </w:r>
            <w:r w:rsidRPr="00D00BAB">
              <w:rPr>
                <w:b/>
              </w:rPr>
              <w:lastRenderedPageBreak/>
              <w:t>для условно разрешенных видов</w:t>
            </w:r>
          </w:p>
        </w:tc>
        <w:tc>
          <w:tcPr>
            <w:tcW w:w="6060" w:type="dxa"/>
          </w:tcPr>
          <w:p w:rsidR="00A10F23" w:rsidRPr="00D00BAB"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lastRenderedPageBreak/>
              <w:t xml:space="preserve">Вспомогательные здания и сооружения, технологически связанные с основным  видом </w:t>
            </w:r>
            <w:r w:rsidRPr="00D00BAB">
              <w:rPr>
                <w:rFonts w:ascii="Times New Roman" w:hAnsi="Times New Roman" w:cs="Times New Roman"/>
                <w:sz w:val="24"/>
                <w:szCs w:val="24"/>
              </w:rPr>
              <w:lastRenderedPageBreak/>
              <w:t>использования</w:t>
            </w:r>
          </w:p>
          <w:p w:rsidR="00A10F23" w:rsidRPr="00D00BAB"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bl>
    <w:p w:rsidR="00C244E6" w:rsidRPr="00D00BAB" w:rsidRDefault="00C244E6" w:rsidP="00C244E6">
      <w:pPr>
        <w:rPr>
          <w:b/>
        </w:rPr>
      </w:pPr>
      <w:r w:rsidRPr="00D00BAB">
        <w:rPr>
          <w:b/>
        </w:rPr>
        <w:lastRenderedPageBreak/>
        <w:t xml:space="preserve">2). </w:t>
      </w:r>
      <w:r w:rsidR="00157C47" w:rsidRPr="00D00BAB">
        <w:t xml:space="preserve">Предельные (минимальные и (или) максимальные) размеры и предельные параметры  зоны </w:t>
      </w:r>
      <w:r w:rsidRPr="00D00BAB">
        <w:rPr>
          <w:b/>
        </w:rPr>
        <w:t>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C244E6" w:rsidRPr="00D00BAB" w:rsidTr="00C244E6">
        <w:tc>
          <w:tcPr>
            <w:tcW w:w="9345" w:type="dxa"/>
            <w:gridSpan w:val="2"/>
            <w:tcBorders>
              <w:top w:val="single" w:sz="4" w:space="0" w:color="auto"/>
              <w:left w:val="single" w:sz="4" w:space="0" w:color="auto"/>
              <w:bottom w:val="single" w:sz="4" w:space="0" w:color="auto"/>
              <w:right w:val="single" w:sz="4" w:space="0" w:color="auto"/>
            </w:tcBorders>
          </w:tcPr>
          <w:p w:rsidR="00C244E6" w:rsidRPr="00D00BAB" w:rsidRDefault="00C244E6" w:rsidP="000506FF">
            <w:pPr>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44E6" w:rsidRPr="00D00BAB" w:rsidTr="00C244E6">
        <w:tc>
          <w:tcPr>
            <w:tcW w:w="9345" w:type="dxa"/>
            <w:gridSpan w:val="2"/>
          </w:tcPr>
          <w:p w:rsidR="00C244E6" w:rsidRPr="00D00BAB" w:rsidRDefault="00C244E6" w:rsidP="00C244E6">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C244E6" w:rsidRPr="00D00BAB" w:rsidTr="00C244E6">
        <w:tc>
          <w:tcPr>
            <w:tcW w:w="4095" w:type="dxa"/>
          </w:tcPr>
          <w:p w:rsidR="00C244E6" w:rsidRPr="00D00BAB" w:rsidRDefault="00C244E6"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EE002D" w:rsidRPr="00D00BAB">
              <w:rPr>
                <w:rFonts w:ascii="Times New Roman" w:hAnsi="Times New Roman" w:cs="Times New Roman"/>
                <w:sz w:val="24"/>
                <w:szCs w:val="24"/>
              </w:rPr>
              <w:t xml:space="preserve"> размеры земельных участков</w:t>
            </w:r>
          </w:p>
        </w:tc>
        <w:tc>
          <w:tcPr>
            <w:tcW w:w="5250" w:type="dxa"/>
          </w:tcPr>
          <w:p w:rsidR="00C244E6" w:rsidRPr="00D00BAB" w:rsidRDefault="00C244E6"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400 кв. м </w:t>
            </w:r>
          </w:p>
        </w:tc>
      </w:tr>
      <w:tr w:rsidR="00C244E6" w:rsidRPr="00D00BAB" w:rsidTr="00C244E6">
        <w:tc>
          <w:tcPr>
            <w:tcW w:w="9345" w:type="dxa"/>
            <w:gridSpan w:val="2"/>
          </w:tcPr>
          <w:p w:rsidR="00C244E6" w:rsidRPr="00D00BAB" w:rsidRDefault="00C244E6" w:rsidP="00C244E6">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 xml:space="preserve">Предельное количество этажей или предельная высота зданий, строений, </w:t>
            </w:r>
          </w:p>
          <w:p w:rsidR="00C244E6" w:rsidRPr="00D00BAB" w:rsidRDefault="00C244E6"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сооружений</w:t>
            </w:r>
          </w:p>
        </w:tc>
      </w:tr>
      <w:tr w:rsidR="00C244E6" w:rsidRPr="00D00BAB" w:rsidTr="00C244E6">
        <w:tc>
          <w:tcPr>
            <w:tcW w:w="4095" w:type="dxa"/>
          </w:tcPr>
          <w:p w:rsidR="00C244E6" w:rsidRPr="00D00BAB" w:rsidRDefault="00C244E6"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250" w:type="dxa"/>
          </w:tcPr>
          <w:p w:rsidR="00C244E6" w:rsidRPr="00D00BAB" w:rsidRDefault="00C244E6"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 метров</w:t>
            </w:r>
          </w:p>
        </w:tc>
      </w:tr>
      <w:tr w:rsidR="00C244E6" w:rsidRPr="00D00BAB" w:rsidTr="00C244E6">
        <w:tc>
          <w:tcPr>
            <w:tcW w:w="4095" w:type="dxa"/>
          </w:tcPr>
          <w:p w:rsidR="00C244E6" w:rsidRPr="00D00BAB" w:rsidRDefault="00C244E6"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  за пределами границ населенного пункта</w:t>
            </w:r>
          </w:p>
        </w:tc>
        <w:tc>
          <w:tcPr>
            <w:tcW w:w="5250" w:type="dxa"/>
          </w:tcPr>
          <w:p w:rsidR="00C244E6" w:rsidRPr="00D00BAB" w:rsidRDefault="005902F7"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35 метров</w:t>
            </w:r>
          </w:p>
        </w:tc>
      </w:tr>
      <w:tr w:rsidR="00C244E6" w:rsidRPr="00D00BAB" w:rsidTr="00C244E6">
        <w:trPr>
          <w:trHeight w:val="500"/>
        </w:trPr>
        <w:tc>
          <w:tcPr>
            <w:tcW w:w="9345" w:type="dxa"/>
            <w:gridSpan w:val="2"/>
          </w:tcPr>
          <w:p w:rsidR="00C244E6" w:rsidRPr="00D00BAB" w:rsidRDefault="00C244E6" w:rsidP="002B4E8A">
            <w:pPr>
              <w:ind w:firstLine="540"/>
              <w:rPr>
                <w:b/>
              </w:rPr>
            </w:pPr>
            <w:r w:rsidRPr="00D00BAB">
              <w:rPr>
                <w:b/>
              </w:rPr>
              <w:t>Максимальный процент застройки в границах земельного участка</w:t>
            </w:r>
            <w:r w:rsidR="000B50AE" w:rsidRPr="00D00BAB">
              <w:rPr>
                <w:b/>
              </w:rPr>
              <w:t xml:space="preserve"> </w:t>
            </w:r>
          </w:p>
        </w:tc>
      </w:tr>
      <w:tr w:rsidR="00C244E6" w:rsidRPr="00D00BAB" w:rsidTr="00C244E6">
        <w:tc>
          <w:tcPr>
            <w:tcW w:w="4095" w:type="dxa"/>
          </w:tcPr>
          <w:p w:rsidR="00C244E6" w:rsidRPr="00D00BAB" w:rsidRDefault="00C244E6"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EE002D" w:rsidRPr="00D00BAB">
              <w:rPr>
                <w:rFonts w:ascii="Times New Roman" w:hAnsi="Times New Roman" w:cs="Times New Roman"/>
                <w:sz w:val="24"/>
                <w:szCs w:val="24"/>
              </w:rPr>
              <w:t xml:space="preserve"> процент застройки</w:t>
            </w:r>
          </w:p>
        </w:tc>
        <w:tc>
          <w:tcPr>
            <w:tcW w:w="5250" w:type="dxa"/>
          </w:tcPr>
          <w:p w:rsidR="00C244E6" w:rsidRPr="00D00BAB" w:rsidRDefault="00C244E6"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75 %</w:t>
            </w:r>
          </w:p>
        </w:tc>
      </w:tr>
      <w:tr w:rsidR="00C244E6" w:rsidRPr="00D00BAB" w:rsidTr="00C244E6">
        <w:tc>
          <w:tcPr>
            <w:tcW w:w="9345" w:type="dxa"/>
            <w:gridSpan w:val="2"/>
          </w:tcPr>
          <w:p w:rsidR="00C244E6" w:rsidRPr="00D00BAB" w:rsidRDefault="00C244E6"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B50AE" w:rsidRPr="00D00BAB">
              <w:rPr>
                <w:b/>
              </w:rPr>
              <w:t xml:space="preserve"> </w:t>
            </w:r>
          </w:p>
        </w:tc>
      </w:tr>
      <w:tr w:rsidR="00C244E6" w:rsidRPr="00D00BAB" w:rsidTr="00C244E6">
        <w:trPr>
          <w:trHeight w:val="663"/>
        </w:trPr>
        <w:tc>
          <w:tcPr>
            <w:tcW w:w="4095" w:type="dxa"/>
          </w:tcPr>
          <w:p w:rsidR="00C244E6" w:rsidRPr="00D00BAB" w:rsidRDefault="005902F7"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250" w:type="dxa"/>
          </w:tcPr>
          <w:p w:rsidR="00C244E6" w:rsidRPr="00D00BAB" w:rsidRDefault="00C244E6"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bl>
    <w:p w:rsidR="00C244E6" w:rsidRPr="00D00BAB" w:rsidRDefault="00C244E6" w:rsidP="00C244E6">
      <w:pPr>
        <w:pStyle w:val="ConsPlusNormal"/>
        <w:widowControl/>
        <w:ind w:right="425"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w:t>
      </w:r>
      <w:r w:rsidR="002B4DDB" w:rsidRPr="00D00BAB">
        <w:rPr>
          <w:rFonts w:ascii="Times New Roman" w:hAnsi="Times New Roman" w:cs="Times New Roman"/>
          <w:sz w:val="24"/>
          <w:szCs w:val="24"/>
        </w:rPr>
        <w:t>3п</w:t>
      </w:r>
      <w:r w:rsidRPr="00D00BAB">
        <w:rPr>
          <w:rFonts w:ascii="Times New Roman"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C244E6" w:rsidRPr="00D00BAB" w:rsidTr="00C244E6">
        <w:trPr>
          <w:trHeight w:val="525"/>
        </w:trPr>
        <w:tc>
          <w:tcPr>
            <w:tcW w:w="709" w:type="dxa"/>
            <w:shd w:val="clear" w:color="auto" w:fill="auto"/>
          </w:tcPr>
          <w:p w:rsidR="00C244E6" w:rsidRPr="00D00BAB" w:rsidRDefault="00C244E6"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  № п/п</w:t>
            </w:r>
          </w:p>
        </w:tc>
        <w:tc>
          <w:tcPr>
            <w:tcW w:w="8647" w:type="dxa"/>
            <w:shd w:val="clear" w:color="auto" w:fill="auto"/>
          </w:tcPr>
          <w:p w:rsidR="00C244E6" w:rsidRPr="00D00BAB" w:rsidRDefault="00C244E6" w:rsidP="00C244E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BB512D" w:rsidRPr="00D00BAB" w:rsidTr="00BB512D">
        <w:trPr>
          <w:trHeight w:val="305"/>
        </w:trPr>
        <w:tc>
          <w:tcPr>
            <w:tcW w:w="709" w:type="dxa"/>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647" w:type="dxa"/>
            <w:shd w:val="clear" w:color="auto" w:fill="auto"/>
          </w:tcPr>
          <w:p w:rsidR="00BB512D" w:rsidRPr="00D00BAB" w:rsidRDefault="00BB512D" w:rsidP="00BB512D">
            <w:pPr>
              <w:pStyle w:val="FORMATTEXT"/>
              <w:jc w:val="both"/>
            </w:pPr>
            <w:r w:rsidRPr="00D00BAB">
              <w:t xml:space="preserve">Максимальный размер санитарно-защитной зоны – 300 м </w:t>
            </w:r>
          </w:p>
        </w:tc>
      </w:tr>
      <w:tr w:rsidR="00C244E6"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D00BAB" w:rsidRDefault="00C244E6" w:rsidP="002B4DDB">
            <w:pPr>
              <w:pStyle w:val="FORMATTEXT"/>
              <w:jc w:val="both"/>
            </w:pPr>
            <w:r w:rsidRPr="00D00BAB">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r w:rsidR="002B4DDB" w:rsidRPr="00D00BAB">
              <w:t>3п</w:t>
            </w:r>
            <w:r w:rsidRPr="00D00BAB">
              <w:t xml:space="preserve"> и в соответствии с требованиями  СП 18.13330.2011  </w:t>
            </w:r>
            <w:r w:rsidRPr="00D00BAB">
              <w:rPr>
                <w:rFonts w:eastAsia="Calibri"/>
                <w:bCs/>
              </w:rPr>
              <w:t>«Генеральные планы промышленных предприятий",</w:t>
            </w:r>
            <w:r w:rsidRPr="00D00BAB">
              <w:t xml:space="preserve"> СП </w:t>
            </w:r>
            <w:hyperlink r:id="rId9" w:history="1">
              <w:r w:rsidRPr="00D00BAB">
                <w:rPr>
                  <w:rStyle w:val="af1"/>
                  <w:color w:val="auto"/>
                </w:rPr>
                <w:t>19.13330.2011</w:t>
              </w:r>
            </w:hyperlink>
            <w:r w:rsidRPr="00D00BAB">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C244E6"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D00BAB" w:rsidRDefault="00C244E6" w:rsidP="00C244E6">
            <w:pPr>
              <w:pStyle w:val="FORMATTEXT"/>
              <w:jc w:val="both"/>
            </w:pPr>
            <w:r w:rsidRPr="00D00BAB">
              <w:t>Размещение зданий не должно нарушать  инсоляцию и освещенность ближайших существующих жилых и общественных зданий и сооружений</w:t>
            </w:r>
          </w:p>
        </w:tc>
      </w:tr>
      <w:tr w:rsidR="00BB512D"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BB512D"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sz w:val="24"/>
                <w:szCs w:val="24"/>
              </w:rPr>
              <w:t xml:space="preserve">: </w:t>
            </w:r>
            <w:r w:rsidRPr="00D00BAB">
              <w:rPr>
                <w:rStyle w:val="a7"/>
                <w:rFonts w:ascii="Times New Roman" w:hAnsi="Times New Roman" w:cs="Times New Roman"/>
                <w:b w:val="0"/>
                <w:sz w:val="24"/>
                <w:szCs w:val="24"/>
              </w:rPr>
              <w:t>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 </w:t>
            </w:r>
          </w:p>
        </w:tc>
      </w:tr>
      <w:tr w:rsidR="00BB512D" w:rsidRPr="00D00BAB" w:rsidTr="00BB512D">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BB512D"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BB512D" w:rsidRPr="00D00BAB" w:rsidTr="00C244E6">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Устройство и оборудование </w:t>
            </w:r>
            <w:r w:rsidRPr="00D00BAB">
              <w:rPr>
                <w:rFonts w:ascii="Times New Roman" w:hAnsi="Times New Roman" w:cs="Times New Roman"/>
                <w:bCs/>
                <w:sz w:val="24"/>
                <w:szCs w:val="24"/>
              </w:rPr>
              <w:t>сооружений</w:t>
            </w:r>
            <w:r w:rsidRPr="00D00BAB">
              <w:rPr>
                <w:rFonts w:ascii="Times New Roman" w:hAnsi="Times New Roman" w:cs="Times New Roman"/>
                <w:sz w:val="24"/>
                <w:szCs w:val="24"/>
              </w:rPr>
              <w:t xml:space="preserve"> по </w:t>
            </w:r>
            <w:r w:rsidRPr="00D00BAB">
              <w:rPr>
                <w:rFonts w:ascii="Times New Roman" w:hAnsi="Times New Roman" w:cs="Times New Roman"/>
                <w:bCs/>
                <w:sz w:val="24"/>
                <w:szCs w:val="24"/>
              </w:rPr>
              <w:t>очистке</w:t>
            </w:r>
            <w:r w:rsidRPr="00D00BAB">
              <w:rPr>
                <w:rFonts w:ascii="Times New Roman" w:hAnsi="Times New Roman" w:cs="Times New Roman"/>
                <w:sz w:val="24"/>
                <w:szCs w:val="24"/>
              </w:rPr>
              <w:t xml:space="preserve"> сточных вод</w:t>
            </w:r>
          </w:p>
        </w:tc>
      </w:tr>
      <w:tr w:rsidR="00BB512D" w:rsidRPr="00D00BAB" w:rsidTr="00C244E6">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b/>
                <w:sz w:val="24"/>
                <w:szCs w:val="24"/>
              </w:rPr>
            </w:pPr>
            <w:r w:rsidRPr="00D00BAB">
              <w:rPr>
                <w:rFonts w:ascii="Times New Roman" w:hAnsi="Times New Roman" w:cs="Times New Roman"/>
                <w:sz w:val="24"/>
                <w:szCs w:val="24"/>
              </w:rPr>
              <w:t>Установление охранных и( или) санитарно-защитных зон</w:t>
            </w:r>
          </w:p>
        </w:tc>
      </w:tr>
      <w:tr w:rsidR="00BB512D"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BB512D"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ind w:firstLine="34"/>
            </w:pPr>
            <w:r w:rsidRPr="00D00BAB">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BB512D"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181887" w:rsidRPr="00D00BAB"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C244E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2240F6" w:rsidRPr="00D00BAB" w:rsidRDefault="002240F6" w:rsidP="002240F6">
      <w:pPr>
        <w:tabs>
          <w:tab w:val="left" w:pos="142"/>
          <w:tab w:val="left" w:pos="1134"/>
          <w:tab w:val="num" w:pos="1276"/>
        </w:tabs>
        <w:ind w:firstLine="567"/>
        <w:jc w:val="both"/>
      </w:pPr>
    </w:p>
    <w:p w:rsidR="00A521DE" w:rsidRPr="00D00BAB" w:rsidRDefault="000E630E" w:rsidP="00A10F23">
      <w:pPr>
        <w:pStyle w:val="ConsPlusNormal"/>
        <w:widowControl/>
        <w:numPr>
          <w:ilvl w:val="0"/>
          <w:numId w:val="37"/>
        </w:numPr>
        <w:tabs>
          <w:tab w:val="left" w:pos="-426"/>
          <w:tab w:val="left" w:pos="142"/>
        </w:tabs>
        <w:jc w:val="both"/>
        <w:outlineLvl w:val="2"/>
        <w:rPr>
          <w:rFonts w:ascii="Times New Roman" w:hAnsi="Times New Roman" w:cs="Times New Roman"/>
          <w:sz w:val="24"/>
          <w:szCs w:val="24"/>
        </w:rPr>
      </w:pPr>
      <w:bookmarkStart w:id="138" w:name="_Toc302114089"/>
      <w:bookmarkStart w:id="139" w:name="_Toc268485263"/>
      <w:bookmarkStart w:id="140" w:name="_Toc268487338"/>
      <w:bookmarkStart w:id="141" w:name="_Toc268488158"/>
      <w:r w:rsidRPr="00D00BAB">
        <w:rPr>
          <w:rFonts w:ascii="Times New Roman" w:hAnsi="Times New Roman" w:cs="Times New Roman"/>
          <w:b/>
          <w:sz w:val="24"/>
          <w:szCs w:val="24"/>
        </w:rPr>
        <w:t>Зон</w:t>
      </w:r>
      <w:r w:rsidR="002B4DDB" w:rsidRPr="00D00BAB">
        <w:rPr>
          <w:rFonts w:ascii="Times New Roman" w:hAnsi="Times New Roman" w:cs="Times New Roman"/>
          <w:b/>
          <w:sz w:val="24"/>
          <w:szCs w:val="24"/>
        </w:rPr>
        <w:t>а</w:t>
      </w:r>
      <w:r w:rsidRPr="00D00BAB">
        <w:rPr>
          <w:rFonts w:ascii="Times New Roman" w:hAnsi="Times New Roman" w:cs="Times New Roman"/>
          <w:b/>
          <w:sz w:val="24"/>
          <w:szCs w:val="24"/>
        </w:rPr>
        <w:t xml:space="preserve"> размещения </w:t>
      </w:r>
      <w:r w:rsidR="008D2427" w:rsidRPr="00D00BAB">
        <w:rPr>
          <w:rFonts w:ascii="Times New Roman" w:hAnsi="Times New Roman" w:cs="Times New Roman"/>
          <w:b/>
          <w:bCs/>
          <w:sz w:val="24"/>
          <w:szCs w:val="24"/>
        </w:rPr>
        <w:t>I</w:t>
      </w:r>
      <w:r w:rsidR="008D2427" w:rsidRPr="00D00BAB">
        <w:rPr>
          <w:rFonts w:ascii="Times New Roman" w:hAnsi="Times New Roman" w:cs="Times New Roman"/>
          <w:b/>
          <w:bCs/>
          <w:sz w:val="24"/>
          <w:szCs w:val="24"/>
          <w:lang w:val="en-US"/>
        </w:rPr>
        <w:t>V</w:t>
      </w:r>
      <w:r w:rsidR="008D2427" w:rsidRPr="00D00BAB">
        <w:rPr>
          <w:rFonts w:ascii="Times New Roman" w:hAnsi="Times New Roman" w:cs="Times New Roman"/>
          <w:b/>
          <w:bCs/>
          <w:sz w:val="24"/>
          <w:szCs w:val="24"/>
        </w:rPr>
        <w:t xml:space="preserve"> класс</w:t>
      </w:r>
      <w:r w:rsidR="00EA04E6" w:rsidRPr="00D00BAB">
        <w:rPr>
          <w:rFonts w:ascii="Times New Roman" w:hAnsi="Times New Roman" w:cs="Times New Roman"/>
          <w:b/>
          <w:bCs/>
          <w:sz w:val="24"/>
          <w:szCs w:val="24"/>
        </w:rPr>
        <w:t>а</w:t>
      </w:r>
      <w:r w:rsidR="008D2427" w:rsidRPr="00D00BAB">
        <w:rPr>
          <w:rFonts w:ascii="Times New Roman" w:hAnsi="Times New Roman" w:cs="Times New Roman"/>
          <w:b/>
          <w:bCs/>
          <w:sz w:val="24"/>
          <w:szCs w:val="24"/>
        </w:rPr>
        <w:t xml:space="preserve"> санитарной классификации – П4</w:t>
      </w:r>
      <w:bookmarkEnd w:id="138"/>
      <w:r w:rsidR="00A521DE" w:rsidRPr="00D00BAB">
        <w:rPr>
          <w:rFonts w:ascii="Times New Roman" w:hAnsi="Times New Roman" w:cs="Times New Roman"/>
          <w:b/>
          <w:bCs/>
          <w:sz w:val="24"/>
          <w:szCs w:val="24"/>
        </w:rPr>
        <w:t xml:space="preserve"> </w:t>
      </w:r>
    </w:p>
    <w:p w:rsidR="008D2427" w:rsidRPr="00D00BAB" w:rsidRDefault="008D2427" w:rsidP="00A521DE">
      <w:pPr>
        <w:pStyle w:val="ConsPlusNormal"/>
        <w:widowControl/>
        <w:tabs>
          <w:tab w:val="left" w:pos="-426"/>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 xml:space="preserve">Участки зоны на территории </w:t>
      </w:r>
      <w:r w:rsidR="00D565FB" w:rsidRPr="00D00BAB">
        <w:rPr>
          <w:rFonts w:ascii="Times New Roman" w:hAnsi="Times New Roman" w:cs="Times New Roman"/>
          <w:bCs/>
          <w:sz w:val="24"/>
          <w:szCs w:val="24"/>
        </w:rPr>
        <w:t>Криничан</w:t>
      </w:r>
      <w:r w:rsidR="00A3773F" w:rsidRPr="00D00BAB">
        <w:rPr>
          <w:rFonts w:ascii="Times New Roman" w:hAnsi="Times New Roman" w:cs="Times New Roman"/>
          <w:bCs/>
          <w:sz w:val="24"/>
          <w:szCs w:val="24"/>
        </w:rPr>
        <w:t>ск</w:t>
      </w:r>
      <w:r w:rsidRPr="00D00BAB">
        <w:rPr>
          <w:rFonts w:ascii="Times New Roman" w:hAnsi="Times New Roman" w:cs="Times New Roman"/>
          <w:bCs/>
          <w:sz w:val="24"/>
          <w:szCs w:val="24"/>
        </w:rPr>
        <w:t>ого</w:t>
      </w:r>
      <w:r w:rsidRPr="00D00BAB">
        <w:rPr>
          <w:rFonts w:ascii="Times New Roman" w:hAnsi="Times New Roman" w:cs="Times New Roman"/>
          <w:sz w:val="24"/>
          <w:szCs w:val="24"/>
        </w:rPr>
        <w:t xml:space="preserve">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8D2427" w:rsidRPr="00D00BAB" w:rsidRDefault="008D2427" w:rsidP="008D2427">
      <w:pPr>
        <w:pStyle w:val="0"/>
        <w:rPr>
          <w:color w:val="auto"/>
        </w:rPr>
      </w:pPr>
      <w:r w:rsidRPr="00D00BAB">
        <w:rPr>
          <w:color w:val="auto"/>
        </w:rPr>
        <w:t xml:space="preserve">в населенном пункте  </w:t>
      </w:r>
      <w:r w:rsidR="005E6303" w:rsidRPr="00D00BAB">
        <w:rPr>
          <w:color w:val="auto"/>
        </w:rPr>
        <w:t>село Первомайское</w:t>
      </w:r>
      <w:r w:rsidRPr="00D00BAB">
        <w:rPr>
          <w:color w:val="auto"/>
        </w:rPr>
        <w:t xml:space="preserve"> </w:t>
      </w:r>
      <w:r w:rsidR="00A521DE" w:rsidRPr="00D00BAB">
        <w:rPr>
          <w:color w:val="auto"/>
        </w:rPr>
        <w:t xml:space="preserve">- </w:t>
      </w:r>
      <w:r w:rsidR="005E6303" w:rsidRPr="00D00BAB">
        <w:rPr>
          <w:color w:val="auto"/>
        </w:rPr>
        <w:t>1</w:t>
      </w:r>
      <w:r w:rsidRPr="00D00BAB">
        <w:rPr>
          <w:color w:val="auto"/>
        </w:rPr>
        <w:t xml:space="preserve"> участ</w:t>
      </w:r>
      <w:r w:rsidR="00D01BE6" w:rsidRPr="00D00BAB">
        <w:rPr>
          <w:color w:val="auto"/>
        </w:rPr>
        <w:t>о</w:t>
      </w:r>
      <w:r w:rsidR="005E6303" w:rsidRPr="00D00BAB">
        <w:rPr>
          <w:color w:val="auto"/>
        </w:rPr>
        <w:t>к</w:t>
      </w:r>
      <w:r w:rsidR="00026519" w:rsidRPr="00D00BAB">
        <w:rPr>
          <w:color w:val="auto"/>
        </w:rPr>
        <w:t>;</w:t>
      </w:r>
      <w:r w:rsidRPr="00D00BAB">
        <w:rPr>
          <w:color w:val="auto"/>
        </w:rPr>
        <w:t xml:space="preserve"> </w:t>
      </w:r>
    </w:p>
    <w:p w:rsidR="00026519" w:rsidRPr="00D00BAB" w:rsidRDefault="00026519" w:rsidP="00026519">
      <w:pPr>
        <w:pStyle w:val="0"/>
        <w:rPr>
          <w:color w:val="auto"/>
        </w:rPr>
      </w:pPr>
      <w:r w:rsidRPr="00D00BAB">
        <w:rPr>
          <w:color w:val="auto"/>
        </w:rPr>
        <w:t xml:space="preserve">в населенном пункте  </w:t>
      </w:r>
      <w:r w:rsidR="00A521DE" w:rsidRPr="00D00BAB">
        <w:rPr>
          <w:color w:val="auto"/>
        </w:rPr>
        <w:t xml:space="preserve">хутор Поддубновка - </w:t>
      </w:r>
      <w:r w:rsidRPr="00D00BAB">
        <w:rPr>
          <w:color w:val="auto"/>
        </w:rPr>
        <w:t>1 участок;</w:t>
      </w:r>
    </w:p>
    <w:p w:rsidR="008D2427" w:rsidRPr="00D00BAB"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42" w:name="_Toc302114090"/>
      <w:r w:rsidRPr="00D00BAB">
        <w:rPr>
          <w:rFonts w:ascii="Times New Roman" w:hAnsi="Times New Roman" w:cs="Times New Roman"/>
          <w:sz w:val="24"/>
          <w:szCs w:val="24"/>
        </w:rPr>
        <w:t xml:space="preserve">Описание прохождения границ участков зон </w:t>
      </w:r>
      <w:r w:rsidRPr="00D00BAB">
        <w:rPr>
          <w:rFonts w:ascii="Times New Roman" w:hAnsi="Times New Roman" w:cs="Times New Roman"/>
          <w:bCs/>
          <w:sz w:val="24"/>
          <w:szCs w:val="24"/>
        </w:rPr>
        <w:t>размещения предприятий I</w:t>
      </w:r>
      <w:r w:rsidRPr="00D00BAB">
        <w:rPr>
          <w:rFonts w:ascii="Times New Roman" w:hAnsi="Times New Roman" w:cs="Times New Roman"/>
          <w:bCs/>
          <w:sz w:val="24"/>
          <w:szCs w:val="24"/>
          <w:lang w:val="en-US"/>
        </w:rPr>
        <w:t>V</w:t>
      </w:r>
      <w:r w:rsidRPr="00D00BAB">
        <w:rPr>
          <w:rFonts w:ascii="Times New Roman" w:hAnsi="Times New Roman" w:cs="Times New Roman"/>
          <w:bCs/>
          <w:sz w:val="24"/>
          <w:szCs w:val="24"/>
        </w:rPr>
        <w:t xml:space="preserve"> класс</w:t>
      </w:r>
      <w:r w:rsidR="002E71C0" w:rsidRPr="00D00BAB">
        <w:rPr>
          <w:rFonts w:ascii="Times New Roman" w:hAnsi="Times New Roman" w:cs="Times New Roman"/>
          <w:bCs/>
          <w:sz w:val="24"/>
          <w:szCs w:val="24"/>
        </w:rPr>
        <w:t>а</w:t>
      </w:r>
      <w:r w:rsidRPr="00D00BAB">
        <w:rPr>
          <w:rFonts w:ascii="Times New Roman" w:hAnsi="Times New Roman" w:cs="Times New Roman"/>
          <w:bCs/>
          <w:sz w:val="24"/>
          <w:szCs w:val="24"/>
        </w:rPr>
        <w:t xml:space="preserve"> санитарной классификации</w:t>
      </w:r>
      <w:bookmarkEnd w:id="142"/>
    </w:p>
    <w:p w:rsidR="00D57C21" w:rsidRPr="00D00BAB" w:rsidRDefault="00D57C21" w:rsidP="00D57C21">
      <w:pPr>
        <w:pStyle w:val="ConsPlusNormal"/>
        <w:widowControl/>
        <w:tabs>
          <w:tab w:val="left" w:pos="142"/>
          <w:tab w:val="left" w:pos="1134"/>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D57C21" w:rsidRPr="00D00BAB" w:rsidTr="00691458">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D57C21" w:rsidRPr="00D00BAB" w:rsidRDefault="00D57C21" w:rsidP="00691458">
            <w:pPr>
              <w:jc w:val="center"/>
              <w:rPr>
                <w:b/>
                <w:bCs/>
              </w:rPr>
            </w:pPr>
            <w:r w:rsidRPr="00D00BAB">
              <w:rPr>
                <w:b/>
                <w:bCs/>
              </w:rPr>
              <w:t>Номер</w:t>
            </w:r>
          </w:p>
          <w:p w:rsidR="00D57C21" w:rsidRPr="00D00BAB" w:rsidRDefault="00D57C21" w:rsidP="00691458">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D57C21" w:rsidRPr="00D00BAB" w:rsidRDefault="00D57C21" w:rsidP="00691458">
            <w:pPr>
              <w:jc w:val="center"/>
              <w:rPr>
                <w:b/>
                <w:bCs/>
              </w:rPr>
            </w:pPr>
            <w:r w:rsidRPr="00D00BAB">
              <w:rPr>
                <w:b/>
                <w:bCs/>
              </w:rPr>
              <w:t>Картографическое описание границ</w:t>
            </w:r>
          </w:p>
        </w:tc>
      </w:tr>
      <w:tr w:rsidR="00D57C21" w:rsidRPr="00D00BAB" w:rsidTr="00691458">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D57C21" w:rsidRPr="00D00BAB" w:rsidRDefault="00D57C21" w:rsidP="00691458">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D57C21" w:rsidRPr="00D00BAB" w:rsidRDefault="00D57C21" w:rsidP="00691458">
            <w:pPr>
              <w:jc w:val="center"/>
              <w:rPr>
                <w:b/>
                <w:bCs/>
              </w:rPr>
            </w:pPr>
          </w:p>
        </w:tc>
      </w:tr>
      <w:tr w:rsidR="00D57C21" w:rsidRPr="00D00BAB" w:rsidTr="00691458">
        <w:tc>
          <w:tcPr>
            <w:tcW w:w="2127" w:type="dxa"/>
            <w:tcBorders>
              <w:top w:val="single" w:sz="4" w:space="0" w:color="auto"/>
              <w:left w:val="single" w:sz="4" w:space="0" w:color="auto"/>
              <w:bottom w:val="single" w:sz="4" w:space="0" w:color="auto"/>
              <w:right w:val="single" w:sz="4" w:space="0" w:color="auto"/>
            </w:tcBorders>
          </w:tcPr>
          <w:p w:rsidR="00D57C21" w:rsidRPr="00D00BAB" w:rsidRDefault="00D57C21" w:rsidP="00A81A3B">
            <w:pPr>
              <w:jc w:val="center"/>
            </w:pPr>
            <w:r w:rsidRPr="00D00BAB">
              <w:t>П</w:t>
            </w:r>
            <w:r w:rsidR="00A81A3B" w:rsidRPr="00D00BAB">
              <w:t>4</w:t>
            </w:r>
            <w:r w:rsidRPr="00D00BAB">
              <w:rPr>
                <w:lang w:val="en-US"/>
              </w:rPr>
              <w:t>/</w:t>
            </w:r>
            <w:r w:rsidRPr="00D00BAB">
              <w:t>4/1</w:t>
            </w:r>
          </w:p>
        </w:tc>
        <w:tc>
          <w:tcPr>
            <w:tcW w:w="7513" w:type="dxa"/>
            <w:tcBorders>
              <w:top w:val="single" w:sz="4" w:space="0" w:color="auto"/>
              <w:left w:val="single" w:sz="4" w:space="0" w:color="auto"/>
              <w:bottom w:val="single" w:sz="4" w:space="0" w:color="auto"/>
              <w:right w:val="single" w:sz="4" w:space="0" w:color="auto"/>
            </w:tcBorders>
          </w:tcPr>
          <w:p w:rsidR="00D57C21" w:rsidRPr="00D00BAB" w:rsidRDefault="00A81A3B" w:rsidP="00691458">
            <w:pPr>
              <w:jc w:val="both"/>
            </w:pPr>
            <w:r w:rsidRPr="00D00BAB">
              <w:t xml:space="preserve">От точки </w:t>
            </w:r>
            <w:r w:rsidR="001A6A0D" w:rsidRPr="00D00BAB">
              <w:t>8 граница проходит на юго-восток до точки 19, далее поворачивает на юго-запад до точки 315, затем на северо-запад до точки 665</w:t>
            </w:r>
            <w:r w:rsidR="001E2E37" w:rsidRPr="00D00BAB">
              <w:t>, следует на северо-восток вдоль границы населенного пункта до исходной точки</w:t>
            </w:r>
          </w:p>
        </w:tc>
      </w:tr>
    </w:tbl>
    <w:p w:rsidR="00026519" w:rsidRPr="00D00BAB" w:rsidRDefault="00026519" w:rsidP="00026519">
      <w:pPr>
        <w:pStyle w:val="ConsPlusNormal"/>
        <w:widowControl/>
        <w:tabs>
          <w:tab w:val="left" w:pos="142"/>
          <w:tab w:val="left" w:pos="1134"/>
        </w:tabs>
        <w:ind w:firstLine="567"/>
        <w:jc w:val="both"/>
        <w:outlineLvl w:val="2"/>
        <w:rPr>
          <w:rFonts w:ascii="Times New Roman" w:hAnsi="Times New Roman" w:cs="Times New Roman"/>
          <w:sz w:val="24"/>
          <w:szCs w:val="24"/>
        </w:rPr>
      </w:pPr>
    </w:p>
    <w:p w:rsidR="00026519" w:rsidRPr="00D00BAB" w:rsidRDefault="00026519" w:rsidP="00026519">
      <w:pPr>
        <w:pStyle w:val="ConsPlusNormal"/>
        <w:widowControl/>
        <w:tabs>
          <w:tab w:val="left" w:pos="142"/>
          <w:tab w:val="left" w:pos="1134"/>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хутор Поддубновка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26519" w:rsidRPr="00D00BAB" w:rsidTr="00A521D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26519" w:rsidRPr="00D00BAB" w:rsidRDefault="00026519" w:rsidP="00A521DE">
            <w:pPr>
              <w:jc w:val="center"/>
              <w:rPr>
                <w:b/>
                <w:bCs/>
              </w:rPr>
            </w:pPr>
            <w:r w:rsidRPr="00D00BAB">
              <w:rPr>
                <w:b/>
                <w:bCs/>
              </w:rPr>
              <w:t>Номер</w:t>
            </w:r>
          </w:p>
          <w:p w:rsidR="00026519" w:rsidRPr="00D00BAB" w:rsidRDefault="00026519" w:rsidP="00A521DE">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26519" w:rsidRPr="00D00BAB" w:rsidRDefault="00026519" w:rsidP="00A521DE">
            <w:pPr>
              <w:jc w:val="center"/>
              <w:rPr>
                <w:b/>
                <w:bCs/>
              </w:rPr>
            </w:pPr>
            <w:r w:rsidRPr="00D00BAB">
              <w:rPr>
                <w:b/>
                <w:bCs/>
              </w:rPr>
              <w:t>Картографическое описание границ</w:t>
            </w:r>
          </w:p>
        </w:tc>
      </w:tr>
      <w:tr w:rsidR="00026519" w:rsidRPr="00D00BAB" w:rsidTr="00A521D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26519" w:rsidRPr="00D00BAB" w:rsidRDefault="00026519" w:rsidP="00A521D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26519" w:rsidRPr="00D00BAB" w:rsidRDefault="00026519" w:rsidP="00A521DE">
            <w:pPr>
              <w:jc w:val="center"/>
              <w:rPr>
                <w:b/>
                <w:bCs/>
              </w:rPr>
            </w:pPr>
          </w:p>
        </w:tc>
      </w:tr>
      <w:tr w:rsidR="00026519" w:rsidRPr="00D00BAB" w:rsidTr="00A521DE">
        <w:tc>
          <w:tcPr>
            <w:tcW w:w="2127" w:type="dxa"/>
            <w:tcBorders>
              <w:top w:val="single" w:sz="4" w:space="0" w:color="auto"/>
              <w:left w:val="single" w:sz="4" w:space="0" w:color="auto"/>
              <w:bottom w:val="single" w:sz="4" w:space="0" w:color="auto"/>
              <w:right w:val="single" w:sz="4" w:space="0" w:color="auto"/>
            </w:tcBorders>
          </w:tcPr>
          <w:p w:rsidR="00026519" w:rsidRPr="00D00BAB" w:rsidRDefault="00026519" w:rsidP="00026519">
            <w:pPr>
              <w:jc w:val="center"/>
            </w:pPr>
            <w:r w:rsidRPr="00D00BAB">
              <w:t>П4</w:t>
            </w:r>
            <w:r w:rsidRPr="00D00BAB">
              <w:rPr>
                <w:lang w:val="en-US"/>
              </w:rPr>
              <w:t>/</w:t>
            </w:r>
            <w:r w:rsidRPr="00D00BAB">
              <w:t>5/1</w:t>
            </w:r>
          </w:p>
        </w:tc>
        <w:tc>
          <w:tcPr>
            <w:tcW w:w="7513" w:type="dxa"/>
            <w:tcBorders>
              <w:top w:val="single" w:sz="4" w:space="0" w:color="auto"/>
              <w:left w:val="single" w:sz="4" w:space="0" w:color="auto"/>
              <w:bottom w:val="single" w:sz="4" w:space="0" w:color="auto"/>
              <w:right w:val="single" w:sz="4" w:space="0" w:color="auto"/>
            </w:tcBorders>
          </w:tcPr>
          <w:p w:rsidR="00026519" w:rsidRPr="00D00BAB" w:rsidRDefault="00026519" w:rsidP="00026519">
            <w:pPr>
              <w:jc w:val="both"/>
            </w:pPr>
            <w:r w:rsidRPr="00D00BAB">
              <w:t>От точки 40 граница проходит на восток до точки 39, далее на юг до точки 35, затем на запад до точки 34, на север вдоль ул.Поддубенская до исходной точки</w:t>
            </w:r>
          </w:p>
        </w:tc>
      </w:tr>
    </w:tbl>
    <w:p w:rsidR="000E630E" w:rsidRPr="00D00BAB" w:rsidRDefault="000E630E" w:rsidP="000F6FC5">
      <w:pPr>
        <w:jc w:val="both"/>
      </w:pPr>
    </w:p>
    <w:p w:rsidR="00723618" w:rsidRPr="00D00BAB" w:rsidRDefault="00723618" w:rsidP="00723618">
      <w:r w:rsidRPr="00D00BAB">
        <w:t>1) Перечень видов разрешенного использования земельных участков и объектов капитального строительства в зоне П4:</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723618" w:rsidRPr="00D00BAB" w:rsidTr="00723618">
        <w:trPr>
          <w:trHeight w:val="480"/>
        </w:trPr>
        <w:tc>
          <w:tcPr>
            <w:tcW w:w="5400" w:type="dxa"/>
            <w:tcBorders>
              <w:top w:val="single" w:sz="4" w:space="0" w:color="auto"/>
              <w:bottom w:val="single" w:sz="6" w:space="0" w:color="auto"/>
            </w:tcBorders>
            <w:shd w:val="clear" w:color="auto" w:fill="auto"/>
          </w:tcPr>
          <w:p w:rsidR="00723618" w:rsidRPr="00D00BAB" w:rsidRDefault="00723618" w:rsidP="00723618">
            <w:pPr>
              <w:pStyle w:val="ConsPlusNormal"/>
              <w:keepLines/>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723618" w:rsidRPr="00D00BAB" w:rsidRDefault="00723618" w:rsidP="00723618">
            <w:pPr>
              <w:pStyle w:val="ConsPlusNormal"/>
              <w:keepNext/>
              <w:keepLines/>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23618" w:rsidRPr="00D00BAB" w:rsidTr="00723618">
        <w:trPr>
          <w:trHeight w:val="344"/>
        </w:trPr>
        <w:tc>
          <w:tcPr>
            <w:tcW w:w="5400" w:type="dxa"/>
            <w:tcBorders>
              <w:top w:val="single" w:sz="6" w:space="0" w:color="auto"/>
              <w:bottom w:val="single" w:sz="6" w:space="0" w:color="auto"/>
            </w:tcBorders>
          </w:tcPr>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Бытовое обслуживание</w:t>
            </w:r>
          </w:p>
          <w:p w:rsidR="00723618" w:rsidRPr="00D00BAB"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Животноводство</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Обеспечение сельскохозяйственного производства </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Хранение и переработка сельскохозяйственной продукции</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Производственная деятельность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Легкая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Пищевая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Фармацевтическая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lastRenderedPageBreak/>
              <w:t>Строительная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Энергетика</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Связь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Склады</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Целлюлозно-бумажная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Автомобилестроительная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Нефтехимическая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Обслуживание автотранспорта </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Объекты придорожного сервиса</w:t>
            </w:r>
          </w:p>
          <w:p w:rsidR="00723618" w:rsidRPr="00D00BAB" w:rsidRDefault="00723618" w:rsidP="00723618">
            <w:pPr>
              <w:pStyle w:val="ConsPlusNormal"/>
              <w:widowControl/>
              <w:numPr>
                <w:ilvl w:val="0"/>
                <w:numId w:val="2"/>
              </w:numPr>
              <w:ind w:left="0" w:firstLine="0"/>
              <w:rPr>
                <w:rFonts w:ascii="Times New Roman" w:hAnsi="Times New Roman" w:cs="Times New Roman"/>
                <w:sz w:val="24"/>
                <w:szCs w:val="24"/>
              </w:rPr>
            </w:pPr>
            <w:r w:rsidRPr="00D00BAB">
              <w:rPr>
                <w:rFonts w:ascii="Times New Roman" w:hAnsi="Times New Roman" w:cs="Times New Roman"/>
                <w:sz w:val="24"/>
                <w:szCs w:val="24"/>
              </w:rPr>
              <w:t>Земельные участки(территории) общего пользования.</w:t>
            </w:r>
          </w:p>
        </w:tc>
        <w:tc>
          <w:tcPr>
            <w:tcW w:w="4500" w:type="dxa"/>
            <w:tcBorders>
              <w:top w:val="single" w:sz="6" w:space="0" w:color="auto"/>
              <w:bottom w:val="single" w:sz="6" w:space="0" w:color="auto"/>
            </w:tcBorders>
          </w:tcPr>
          <w:p w:rsidR="00723618" w:rsidRPr="00D00BAB"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723618" w:rsidRPr="00D00BAB"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723618" w:rsidRPr="00D00BAB" w:rsidRDefault="00723618" w:rsidP="00723618">
            <w:pPr>
              <w:pStyle w:val="ConsPlusNormal"/>
              <w:widowControl/>
              <w:tabs>
                <w:tab w:val="left" w:pos="650"/>
              </w:tabs>
              <w:ind w:firstLine="0"/>
              <w:rPr>
                <w:rFonts w:ascii="Times New Roman" w:hAnsi="Times New Roman" w:cs="Times New Roman"/>
                <w:sz w:val="24"/>
                <w:szCs w:val="24"/>
              </w:rPr>
            </w:pPr>
          </w:p>
        </w:tc>
      </w:tr>
      <w:tr w:rsidR="00723618" w:rsidRPr="00D00BAB" w:rsidTr="00723618">
        <w:trPr>
          <w:trHeight w:val="344"/>
        </w:trPr>
        <w:tc>
          <w:tcPr>
            <w:tcW w:w="5400" w:type="dxa"/>
            <w:tcBorders>
              <w:top w:val="single" w:sz="6" w:space="0" w:color="auto"/>
              <w:bottom w:val="single" w:sz="6" w:space="0" w:color="auto"/>
            </w:tcBorders>
          </w:tcPr>
          <w:p w:rsidR="00723618" w:rsidRPr="00D00BAB" w:rsidRDefault="00723618" w:rsidP="00723618">
            <w:pPr>
              <w:pStyle w:val="ConsPlusNormal"/>
              <w:widowControl/>
              <w:ind w:firstLine="0"/>
              <w:rPr>
                <w:rFonts w:ascii="Times New Roman" w:hAnsi="Times New Roman" w:cs="Times New Roman"/>
                <w:b/>
                <w:sz w:val="24"/>
                <w:szCs w:val="24"/>
              </w:rPr>
            </w:pPr>
            <w:r w:rsidRPr="00D00BAB">
              <w:rPr>
                <w:rFonts w:ascii="Times New Roman" w:hAnsi="Times New Roman" w:cs="Times New Roman"/>
                <w:b/>
                <w:sz w:val="24"/>
                <w:szCs w:val="24"/>
              </w:rPr>
              <w:lastRenderedPageBreak/>
              <w:t>Условно разрешенные виды использования</w:t>
            </w:r>
          </w:p>
        </w:tc>
        <w:tc>
          <w:tcPr>
            <w:tcW w:w="4500" w:type="dxa"/>
            <w:tcBorders>
              <w:top w:val="single" w:sz="6" w:space="0" w:color="auto"/>
              <w:bottom w:val="single" w:sz="6" w:space="0" w:color="auto"/>
            </w:tcBorders>
          </w:tcPr>
          <w:p w:rsidR="00723618" w:rsidRPr="00D00BAB" w:rsidRDefault="00723618" w:rsidP="00723618">
            <w:pPr>
              <w:pStyle w:val="ConsPlusNormal"/>
              <w:widowControl/>
              <w:ind w:firstLine="0"/>
              <w:rPr>
                <w:rFonts w:ascii="Times New Roman" w:hAnsi="Times New Roman" w:cs="Times New Roman"/>
                <w:b/>
                <w:sz w:val="24"/>
                <w:szCs w:val="24"/>
              </w:rPr>
            </w:pPr>
            <w:r w:rsidRPr="00D00BAB">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723618" w:rsidRPr="00D00BAB" w:rsidTr="00723618">
        <w:trPr>
          <w:trHeight w:val="344"/>
        </w:trPr>
        <w:tc>
          <w:tcPr>
            <w:tcW w:w="5400" w:type="dxa"/>
            <w:tcBorders>
              <w:top w:val="single" w:sz="6" w:space="0" w:color="auto"/>
              <w:bottom w:val="single" w:sz="6" w:space="0" w:color="auto"/>
            </w:tcBorders>
          </w:tcPr>
          <w:p w:rsidR="00723618" w:rsidRPr="00D00BAB"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Предпринимательство</w:t>
            </w:r>
          </w:p>
          <w:p w:rsidR="00723618" w:rsidRPr="00D00BAB"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Ветеринарное обслуживание</w:t>
            </w:r>
          </w:p>
          <w:p w:rsidR="00723618" w:rsidRPr="00D00BAB" w:rsidRDefault="00723618" w:rsidP="00723618">
            <w:pPr>
              <w:pStyle w:val="ConsPlusNormal"/>
              <w:widowControl/>
              <w:ind w:firstLine="0"/>
              <w:rPr>
                <w:rFonts w:ascii="Times New Roman" w:hAnsi="Times New Roman" w:cs="Times New Roman"/>
                <w:sz w:val="24"/>
                <w:szCs w:val="24"/>
              </w:rPr>
            </w:pPr>
          </w:p>
        </w:tc>
        <w:tc>
          <w:tcPr>
            <w:tcW w:w="4500" w:type="dxa"/>
            <w:tcBorders>
              <w:top w:val="single" w:sz="6" w:space="0" w:color="auto"/>
              <w:bottom w:val="single" w:sz="6" w:space="0" w:color="auto"/>
            </w:tcBorders>
          </w:tcPr>
          <w:p w:rsidR="00723618" w:rsidRPr="00D00BAB"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723618" w:rsidRPr="00D00BAB"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723618" w:rsidRPr="00D00BAB" w:rsidRDefault="00723618" w:rsidP="00723618">
            <w:pPr>
              <w:pStyle w:val="ConsPlusNormal"/>
              <w:widowControl/>
              <w:ind w:firstLine="0"/>
              <w:rPr>
                <w:rFonts w:ascii="Times New Roman" w:hAnsi="Times New Roman" w:cs="Times New Roman"/>
                <w:sz w:val="24"/>
                <w:szCs w:val="24"/>
              </w:rPr>
            </w:pPr>
          </w:p>
        </w:tc>
      </w:tr>
    </w:tbl>
    <w:p w:rsidR="00723618" w:rsidRPr="00D00BAB" w:rsidRDefault="00723618" w:rsidP="00723618">
      <w:pPr>
        <w:rPr>
          <w:b/>
        </w:rPr>
      </w:pPr>
      <w:r w:rsidRPr="00D00BAB">
        <w:rPr>
          <w:b/>
        </w:rPr>
        <w:t xml:space="preserve">2). </w:t>
      </w:r>
      <w:r w:rsidR="00157C47" w:rsidRPr="00D00BAB">
        <w:t xml:space="preserve">Предельные (минимальные и (или) максимальные) размеры и предельные параметры  зоны </w:t>
      </w:r>
      <w:r w:rsidRPr="00D00BAB">
        <w:rPr>
          <w:b/>
        </w:rPr>
        <w:t>П4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723618" w:rsidRPr="00D00BAB" w:rsidTr="00723618">
        <w:tc>
          <w:tcPr>
            <w:tcW w:w="9345" w:type="dxa"/>
            <w:gridSpan w:val="2"/>
            <w:tcBorders>
              <w:top w:val="single" w:sz="4" w:space="0" w:color="auto"/>
              <w:left w:val="single" w:sz="4" w:space="0" w:color="auto"/>
              <w:bottom w:val="single" w:sz="4" w:space="0" w:color="auto"/>
              <w:right w:val="single" w:sz="4" w:space="0" w:color="auto"/>
            </w:tcBorders>
          </w:tcPr>
          <w:p w:rsidR="00723618" w:rsidRPr="00D00BAB" w:rsidRDefault="00723618" w:rsidP="000506FF">
            <w:pPr>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618" w:rsidRPr="00D00BAB" w:rsidTr="00723618">
        <w:tc>
          <w:tcPr>
            <w:tcW w:w="9345" w:type="dxa"/>
            <w:gridSpan w:val="2"/>
          </w:tcPr>
          <w:p w:rsidR="00723618" w:rsidRPr="00D00BAB" w:rsidRDefault="00723618" w:rsidP="00723618">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EE002D" w:rsidRPr="00D00BAB">
              <w:rPr>
                <w:rFonts w:ascii="Times New Roman" w:hAnsi="Times New Roman" w:cs="Times New Roman"/>
                <w:sz w:val="24"/>
                <w:szCs w:val="24"/>
              </w:rPr>
              <w:t xml:space="preserve"> размеры земельных участков</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400 кв. м </w:t>
            </w:r>
          </w:p>
        </w:tc>
      </w:tr>
      <w:tr w:rsidR="00723618" w:rsidRPr="00D00BAB" w:rsidTr="00723618">
        <w:tc>
          <w:tcPr>
            <w:tcW w:w="9345" w:type="dxa"/>
            <w:gridSpan w:val="2"/>
          </w:tcPr>
          <w:p w:rsidR="00723618" w:rsidRPr="00D00BAB" w:rsidRDefault="00723618" w:rsidP="00723618">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 xml:space="preserve">Предельное количество этажей или предельная высота зданий, строений, </w:t>
            </w:r>
          </w:p>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сооружений</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 метров</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  за пределами границ населенного пункта</w:t>
            </w:r>
          </w:p>
        </w:tc>
        <w:tc>
          <w:tcPr>
            <w:tcW w:w="5250" w:type="dxa"/>
          </w:tcPr>
          <w:p w:rsidR="00723618" w:rsidRPr="00D00BAB" w:rsidRDefault="005902F7"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35 метров</w:t>
            </w:r>
          </w:p>
        </w:tc>
      </w:tr>
      <w:tr w:rsidR="00723618" w:rsidRPr="00D00BAB" w:rsidTr="00723618">
        <w:trPr>
          <w:trHeight w:val="500"/>
        </w:trPr>
        <w:tc>
          <w:tcPr>
            <w:tcW w:w="9345" w:type="dxa"/>
            <w:gridSpan w:val="2"/>
          </w:tcPr>
          <w:p w:rsidR="00723618" w:rsidRPr="00D00BAB" w:rsidRDefault="00723618" w:rsidP="002B4E8A">
            <w:pPr>
              <w:ind w:firstLine="540"/>
              <w:rPr>
                <w:b/>
              </w:rPr>
            </w:pPr>
            <w:r w:rsidRPr="00D00BAB">
              <w:rPr>
                <w:b/>
              </w:rPr>
              <w:t>Максимальный процент застройки в границах земельного участка</w:t>
            </w:r>
            <w:r w:rsidR="00BB512D" w:rsidRPr="00D00BAB">
              <w:rPr>
                <w:b/>
              </w:rPr>
              <w:t xml:space="preserve"> </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EE002D" w:rsidRPr="00D00BAB">
              <w:rPr>
                <w:rFonts w:ascii="Times New Roman" w:hAnsi="Times New Roman" w:cs="Times New Roman"/>
                <w:sz w:val="24"/>
                <w:szCs w:val="24"/>
              </w:rPr>
              <w:t xml:space="preserve"> процент застройки</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75 %</w:t>
            </w:r>
          </w:p>
        </w:tc>
      </w:tr>
      <w:tr w:rsidR="00723618" w:rsidRPr="00D00BAB" w:rsidTr="00723618">
        <w:tc>
          <w:tcPr>
            <w:tcW w:w="9345" w:type="dxa"/>
            <w:gridSpan w:val="2"/>
          </w:tcPr>
          <w:p w:rsidR="00723618" w:rsidRPr="00D00BAB" w:rsidRDefault="00723618"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B512D" w:rsidRPr="00D00BAB">
              <w:rPr>
                <w:b/>
              </w:rPr>
              <w:t xml:space="preserve"> </w:t>
            </w:r>
          </w:p>
        </w:tc>
      </w:tr>
      <w:tr w:rsidR="00723618" w:rsidRPr="00D00BAB" w:rsidTr="00723618">
        <w:trPr>
          <w:trHeight w:val="663"/>
        </w:trPr>
        <w:tc>
          <w:tcPr>
            <w:tcW w:w="4095" w:type="dxa"/>
          </w:tcPr>
          <w:p w:rsidR="00723618" w:rsidRPr="00D00BAB" w:rsidRDefault="005902F7"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bl>
    <w:p w:rsidR="00723618" w:rsidRPr="00D00BAB" w:rsidRDefault="00723618" w:rsidP="00723618">
      <w:pPr>
        <w:pStyle w:val="ConsPlusNormal"/>
        <w:widowControl/>
        <w:ind w:right="425"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723618" w:rsidRPr="00D00BAB" w:rsidTr="00723618">
        <w:trPr>
          <w:trHeight w:val="525"/>
        </w:trPr>
        <w:tc>
          <w:tcPr>
            <w:tcW w:w="709" w:type="dxa"/>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  № п/п</w:t>
            </w:r>
          </w:p>
        </w:tc>
        <w:tc>
          <w:tcPr>
            <w:tcW w:w="8647" w:type="dxa"/>
            <w:shd w:val="clear" w:color="auto" w:fill="auto"/>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BB512D" w:rsidRPr="00D00BAB" w:rsidTr="00BB512D">
        <w:trPr>
          <w:trHeight w:val="409"/>
        </w:trPr>
        <w:tc>
          <w:tcPr>
            <w:tcW w:w="709" w:type="dxa"/>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647" w:type="dxa"/>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Максимальный размер санитарно-защитной зоны – 100 м </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FORMATTEXT"/>
              <w:jc w:val="both"/>
            </w:pPr>
            <w:r w:rsidRPr="00D00BAB">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 и в соответствии с требованиями  СП 18.13330.2011  </w:t>
            </w:r>
            <w:r w:rsidRPr="00D00BAB">
              <w:rPr>
                <w:rFonts w:eastAsia="Calibri"/>
                <w:bCs/>
              </w:rPr>
              <w:t>«Генеральные планы промышленных предприятий",</w:t>
            </w:r>
            <w:r w:rsidRPr="00D00BAB">
              <w:t xml:space="preserve"> СП </w:t>
            </w:r>
            <w:hyperlink r:id="rId10" w:history="1">
              <w:r w:rsidRPr="00D00BAB">
                <w:rPr>
                  <w:rStyle w:val="af1"/>
                  <w:color w:val="auto"/>
                </w:rPr>
                <w:t>19.13330.2011</w:t>
              </w:r>
            </w:hyperlink>
            <w:r w:rsidRPr="00D00BAB">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FORMATTEXT"/>
              <w:jc w:val="both"/>
            </w:pPr>
            <w:r w:rsidRPr="00D00BAB">
              <w:t>Размещение зданий не должно нарушать  инсоляцию и освещенность ближайших существующих жилых и общественных зданий и сооружений</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sz w:val="24"/>
                <w:szCs w:val="24"/>
              </w:rPr>
              <w:t xml:space="preserve">: </w:t>
            </w:r>
            <w:r w:rsidRPr="00D00BAB">
              <w:rPr>
                <w:rStyle w:val="a7"/>
                <w:rFonts w:ascii="Times New Roman" w:hAnsi="Times New Roman" w:cs="Times New Roman"/>
                <w:b w:val="0"/>
                <w:sz w:val="24"/>
                <w:szCs w:val="24"/>
              </w:rPr>
              <w:t>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 </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BB512D" w:rsidRPr="00D00BAB" w:rsidTr="0072361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Устройство и оборудование </w:t>
            </w:r>
            <w:r w:rsidRPr="00D00BAB">
              <w:rPr>
                <w:rFonts w:ascii="Times New Roman" w:hAnsi="Times New Roman" w:cs="Times New Roman"/>
                <w:bCs/>
                <w:sz w:val="24"/>
                <w:szCs w:val="24"/>
              </w:rPr>
              <w:t>сооружений</w:t>
            </w:r>
            <w:r w:rsidRPr="00D00BAB">
              <w:rPr>
                <w:rFonts w:ascii="Times New Roman" w:hAnsi="Times New Roman" w:cs="Times New Roman"/>
                <w:sz w:val="24"/>
                <w:szCs w:val="24"/>
              </w:rPr>
              <w:t xml:space="preserve"> по </w:t>
            </w:r>
            <w:r w:rsidRPr="00D00BAB">
              <w:rPr>
                <w:rFonts w:ascii="Times New Roman" w:hAnsi="Times New Roman" w:cs="Times New Roman"/>
                <w:bCs/>
                <w:sz w:val="24"/>
                <w:szCs w:val="24"/>
              </w:rPr>
              <w:t>очистке</w:t>
            </w:r>
            <w:r w:rsidRPr="00D00BAB">
              <w:rPr>
                <w:rFonts w:ascii="Times New Roman" w:hAnsi="Times New Roman" w:cs="Times New Roman"/>
                <w:sz w:val="24"/>
                <w:szCs w:val="24"/>
              </w:rPr>
              <w:t xml:space="preserve"> сточных вод</w:t>
            </w:r>
          </w:p>
        </w:tc>
      </w:tr>
      <w:tr w:rsidR="00BB512D" w:rsidRPr="00D00BAB" w:rsidTr="0072361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b/>
                <w:sz w:val="24"/>
                <w:szCs w:val="24"/>
              </w:rPr>
            </w:pPr>
            <w:r w:rsidRPr="00D00BAB">
              <w:rPr>
                <w:rFonts w:ascii="Times New Roman" w:hAnsi="Times New Roman" w:cs="Times New Roman"/>
                <w:sz w:val="24"/>
                <w:szCs w:val="24"/>
              </w:rPr>
              <w:t>Установление охранных и( или) санитарно-защитных зон</w:t>
            </w:r>
          </w:p>
          <w:p w:rsidR="00BB512D" w:rsidRPr="00D00BAB" w:rsidRDefault="00BB512D" w:rsidP="00723618">
            <w:pPr>
              <w:pStyle w:val="ConsPlusNormal"/>
              <w:widowControl/>
              <w:ind w:firstLine="0"/>
              <w:rPr>
                <w:rFonts w:ascii="Times New Roman" w:hAnsi="Times New Roman" w:cs="Times New Roman"/>
                <w:sz w:val="24"/>
                <w:szCs w:val="24"/>
              </w:rPr>
            </w:pP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ind w:firstLine="34"/>
            </w:pPr>
            <w:r w:rsidRPr="00D00BAB">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BB512D"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BB512D" w:rsidRPr="00D00BAB" w:rsidRDefault="00BB512D"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181887"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A521DE" w:rsidRPr="00D00BAB" w:rsidRDefault="00A521DE" w:rsidP="00A521DE">
      <w:pPr>
        <w:pStyle w:val="ConsPlusNormal"/>
        <w:widowControl/>
        <w:tabs>
          <w:tab w:val="left" w:pos="-426"/>
        </w:tabs>
        <w:ind w:left="928" w:firstLine="0"/>
        <w:jc w:val="both"/>
        <w:outlineLvl w:val="2"/>
        <w:rPr>
          <w:rFonts w:ascii="Times New Roman" w:hAnsi="Times New Roman" w:cs="Times New Roman"/>
          <w:b/>
          <w:bCs/>
          <w:sz w:val="24"/>
          <w:szCs w:val="24"/>
        </w:rPr>
      </w:pPr>
    </w:p>
    <w:p w:rsidR="00A521DE" w:rsidRPr="00D00BAB" w:rsidRDefault="00A521DE" w:rsidP="00A10F23">
      <w:pPr>
        <w:pStyle w:val="ConsPlusNormal"/>
        <w:widowControl/>
        <w:numPr>
          <w:ilvl w:val="0"/>
          <w:numId w:val="37"/>
        </w:numPr>
        <w:tabs>
          <w:tab w:val="left" w:pos="-426"/>
        </w:tabs>
        <w:jc w:val="both"/>
        <w:outlineLvl w:val="2"/>
        <w:rPr>
          <w:rFonts w:ascii="Times New Roman" w:hAnsi="Times New Roman" w:cs="Times New Roman"/>
          <w:b/>
          <w:bCs/>
          <w:sz w:val="24"/>
          <w:szCs w:val="24"/>
        </w:rPr>
      </w:pPr>
      <w:r w:rsidRPr="00D00BAB">
        <w:rPr>
          <w:rFonts w:ascii="Times New Roman" w:hAnsi="Times New Roman" w:cs="Times New Roman"/>
          <w:b/>
          <w:bCs/>
          <w:sz w:val="24"/>
          <w:szCs w:val="24"/>
        </w:rPr>
        <w:t>Зона планируемого размещения предприятий I</w:t>
      </w:r>
      <w:r w:rsidRPr="00D00BAB">
        <w:rPr>
          <w:rFonts w:ascii="Times New Roman" w:hAnsi="Times New Roman" w:cs="Times New Roman"/>
          <w:b/>
          <w:bCs/>
          <w:sz w:val="24"/>
          <w:szCs w:val="24"/>
          <w:lang w:val="en-US"/>
        </w:rPr>
        <w:t>V</w:t>
      </w:r>
      <w:r w:rsidRPr="00D00BAB">
        <w:rPr>
          <w:rFonts w:ascii="Times New Roman" w:hAnsi="Times New Roman" w:cs="Times New Roman"/>
          <w:b/>
          <w:bCs/>
          <w:sz w:val="24"/>
          <w:szCs w:val="24"/>
        </w:rPr>
        <w:t xml:space="preserve"> класс</w:t>
      </w:r>
      <w:r w:rsidR="00EA04E6" w:rsidRPr="00D00BAB">
        <w:rPr>
          <w:rFonts w:ascii="Times New Roman" w:hAnsi="Times New Roman" w:cs="Times New Roman"/>
          <w:b/>
          <w:bCs/>
          <w:sz w:val="24"/>
          <w:szCs w:val="24"/>
        </w:rPr>
        <w:t>а</w:t>
      </w:r>
      <w:r w:rsidRPr="00D00BAB">
        <w:rPr>
          <w:rFonts w:ascii="Times New Roman" w:hAnsi="Times New Roman" w:cs="Times New Roman"/>
          <w:b/>
          <w:bCs/>
          <w:sz w:val="24"/>
          <w:szCs w:val="24"/>
        </w:rPr>
        <w:t xml:space="preserve"> санитарной классификации – П4</w:t>
      </w:r>
      <w:r w:rsidR="006E4A62" w:rsidRPr="00D00BAB">
        <w:rPr>
          <w:rFonts w:ascii="Times New Roman" w:hAnsi="Times New Roman" w:cs="Times New Roman"/>
          <w:b/>
          <w:bCs/>
          <w:sz w:val="24"/>
          <w:szCs w:val="24"/>
        </w:rPr>
        <w:t>п</w:t>
      </w:r>
    </w:p>
    <w:p w:rsidR="00A521DE" w:rsidRPr="00D00BAB" w:rsidRDefault="00A521DE" w:rsidP="00A521DE">
      <w:pPr>
        <w:pStyle w:val="ConsPlusNormal"/>
        <w:widowControl/>
        <w:tabs>
          <w:tab w:val="left" w:pos="-426"/>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 xml:space="preserve">Участки зоны на территории </w:t>
      </w:r>
      <w:r w:rsidRPr="00D00BAB">
        <w:rPr>
          <w:rFonts w:ascii="Times New Roman" w:hAnsi="Times New Roman" w:cs="Times New Roman"/>
          <w:bCs/>
          <w:sz w:val="24"/>
          <w:szCs w:val="24"/>
        </w:rPr>
        <w:t>Криничанского</w:t>
      </w:r>
      <w:r w:rsidRPr="00D00BAB">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A521DE" w:rsidRPr="00D00BAB" w:rsidRDefault="00A521DE" w:rsidP="00A521DE">
      <w:pPr>
        <w:pStyle w:val="0"/>
        <w:rPr>
          <w:color w:val="auto"/>
        </w:rPr>
      </w:pPr>
      <w:r w:rsidRPr="00D00BAB">
        <w:rPr>
          <w:color w:val="auto"/>
        </w:rPr>
        <w:t xml:space="preserve">в населенном пункте  село Первомайское - 2 участка; </w:t>
      </w:r>
    </w:p>
    <w:p w:rsidR="00A521DE" w:rsidRPr="00D00BAB" w:rsidRDefault="00A521DE" w:rsidP="00A521DE">
      <w:pPr>
        <w:pStyle w:val="ConsPlusNormal"/>
        <w:widowControl/>
        <w:tabs>
          <w:tab w:val="left" w:pos="142"/>
          <w:tab w:val="left" w:pos="1134"/>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Описание прохождения границ участков зон</w:t>
      </w:r>
      <w:r w:rsidR="002E71C0" w:rsidRPr="00D00BAB">
        <w:rPr>
          <w:rFonts w:ascii="Times New Roman" w:hAnsi="Times New Roman" w:cs="Times New Roman"/>
          <w:sz w:val="24"/>
          <w:szCs w:val="24"/>
        </w:rPr>
        <w:t xml:space="preserve"> планируемого</w:t>
      </w:r>
      <w:r w:rsidRPr="00D00BAB">
        <w:rPr>
          <w:rFonts w:ascii="Times New Roman" w:hAnsi="Times New Roman" w:cs="Times New Roman"/>
          <w:sz w:val="24"/>
          <w:szCs w:val="24"/>
        </w:rPr>
        <w:t xml:space="preserve"> </w:t>
      </w:r>
      <w:r w:rsidRPr="00D00BAB">
        <w:rPr>
          <w:rFonts w:ascii="Times New Roman" w:hAnsi="Times New Roman" w:cs="Times New Roman"/>
          <w:bCs/>
          <w:sz w:val="24"/>
          <w:szCs w:val="24"/>
        </w:rPr>
        <w:t>размещения предприятий</w:t>
      </w:r>
      <w:r w:rsidRPr="00D00BAB">
        <w:rPr>
          <w:rFonts w:ascii="Times New Roman" w:hAnsi="Times New Roman" w:cs="Times New Roman"/>
          <w:bCs/>
          <w:strike/>
          <w:sz w:val="24"/>
          <w:szCs w:val="24"/>
        </w:rPr>
        <w:t xml:space="preserve"> </w:t>
      </w:r>
      <w:r w:rsidRPr="00D00BAB">
        <w:rPr>
          <w:rFonts w:ascii="Times New Roman" w:hAnsi="Times New Roman" w:cs="Times New Roman"/>
          <w:bCs/>
          <w:sz w:val="24"/>
          <w:szCs w:val="24"/>
        </w:rPr>
        <w:t>I</w:t>
      </w:r>
      <w:r w:rsidRPr="00D00BAB">
        <w:rPr>
          <w:rFonts w:ascii="Times New Roman" w:hAnsi="Times New Roman" w:cs="Times New Roman"/>
          <w:bCs/>
          <w:sz w:val="24"/>
          <w:szCs w:val="24"/>
          <w:lang w:val="en-US"/>
        </w:rPr>
        <w:t>V</w:t>
      </w:r>
      <w:r w:rsidRPr="00D00BAB">
        <w:rPr>
          <w:rFonts w:ascii="Times New Roman" w:hAnsi="Times New Roman" w:cs="Times New Roman"/>
          <w:bCs/>
          <w:sz w:val="24"/>
          <w:szCs w:val="24"/>
        </w:rPr>
        <w:t xml:space="preserve"> класс</w:t>
      </w:r>
      <w:r w:rsidR="002E71C0" w:rsidRPr="00D00BAB">
        <w:rPr>
          <w:rFonts w:ascii="Times New Roman" w:hAnsi="Times New Roman" w:cs="Times New Roman"/>
          <w:bCs/>
          <w:sz w:val="24"/>
          <w:szCs w:val="24"/>
        </w:rPr>
        <w:t>а</w:t>
      </w:r>
      <w:r w:rsidRPr="00D00BAB">
        <w:rPr>
          <w:rFonts w:ascii="Times New Roman" w:hAnsi="Times New Roman" w:cs="Times New Roman"/>
          <w:bCs/>
          <w:sz w:val="24"/>
          <w:szCs w:val="24"/>
        </w:rPr>
        <w:t xml:space="preserve"> санитарной классификации</w:t>
      </w:r>
      <w:r w:rsidRPr="00D00BAB">
        <w:rPr>
          <w:rFonts w:ascii="Times New Roman" w:hAnsi="Times New Roman" w:cs="Times New Roman"/>
          <w:sz w:val="24"/>
          <w:szCs w:val="24"/>
        </w:rPr>
        <w:t xml:space="preserve"> </w:t>
      </w:r>
    </w:p>
    <w:p w:rsidR="00A521DE" w:rsidRPr="00D00BAB" w:rsidRDefault="00A521DE" w:rsidP="00A521DE">
      <w:pPr>
        <w:pStyle w:val="ConsPlusNormal"/>
        <w:widowControl/>
        <w:tabs>
          <w:tab w:val="left" w:pos="142"/>
          <w:tab w:val="left" w:pos="1134"/>
        </w:tabs>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521DE" w:rsidRPr="00D00BAB" w:rsidTr="00A521D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521DE" w:rsidRPr="00D00BAB" w:rsidRDefault="00A521DE" w:rsidP="00A521DE">
            <w:pPr>
              <w:jc w:val="center"/>
              <w:rPr>
                <w:b/>
                <w:bCs/>
              </w:rPr>
            </w:pPr>
            <w:r w:rsidRPr="00D00BAB">
              <w:rPr>
                <w:b/>
                <w:bCs/>
              </w:rPr>
              <w:t>Номер</w:t>
            </w:r>
          </w:p>
          <w:p w:rsidR="00A521DE" w:rsidRPr="00D00BAB" w:rsidRDefault="00A521DE" w:rsidP="00A521DE">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521DE" w:rsidRPr="00D00BAB" w:rsidRDefault="00A521DE" w:rsidP="00A521DE">
            <w:pPr>
              <w:jc w:val="center"/>
              <w:rPr>
                <w:b/>
                <w:bCs/>
              </w:rPr>
            </w:pPr>
            <w:r w:rsidRPr="00D00BAB">
              <w:rPr>
                <w:b/>
                <w:bCs/>
              </w:rPr>
              <w:t>Картографическое описание границ</w:t>
            </w:r>
          </w:p>
        </w:tc>
      </w:tr>
      <w:tr w:rsidR="00A521DE" w:rsidRPr="00D00BAB" w:rsidTr="00A521D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521DE" w:rsidRPr="00D00BAB" w:rsidRDefault="00A521DE" w:rsidP="00A521D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521DE" w:rsidRPr="00D00BAB" w:rsidRDefault="00A521DE" w:rsidP="00A521DE">
            <w:pPr>
              <w:jc w:val="center"/>
              <w:rPr>
                <w:b/>
                <w:bCs/>
              </w:rPr>
            </w:pPr>
          </w:p>
        </w:tc>
      </w:tr>
      <w:tr w:rsidR="00A521DE" w:rsidRPr="00D00BAB" w:rsidTr="00A521DE">
        <w:tc>
          <w:tcPr>
            <w:tcW w:w="2127" w:type="dxa"/>
            <w:tcBorders>
              <w:top w:val="single" w:sz="4" w:space="0" w:color="auto"/>
              <w:left w:val="single" w:sz="4" w:space="0" w:color="auto"/>
              <w:bottom w:val="single" w:sz="4" w:space="0" w:color="auto"/>
              <w:right w:val="single" w:sz="4" w:space="0" w:color="auto"/>
            </w:tcBorders>
          </w:tcPr>
          <w:p w:rsidR="00A521DE" w:rsidRPr="00D00BAB" w:rsidRDefault="00A521DE" w:rsidP="00A521DE">
            <w:pPr>
              <w:jc w:val="center"/>
            </w:pPr>
            <w:r w:rsidRPr="00D00BAB">
              <w:t>П4п</w:t>
            </w:r>
            <w:r w:rsidRPr="00D00BAB">
              <w:rPr>
                <w:lang w:val="en-US"/>
              </w:rPr>
              <w:t>/</w:t>
            </w:r>
            <w:r w:rsidRPr="00D00BAB">
              <w:t>4/1</w:t>
            </w:r>
          </w:p>
        </w:tc>
        <w:tc>
          <w:tcPr>
            <w:tcW w:w="7513" w:type="dxa"/>
            <w:tcBorders>
              <w:top w:val="single" w:sz="4" w:space="0" w:color="auto"/>
              <w:left w:val="single" w:sz="4" w:space="0" w:color="auto"/>
              <w:bottom w:val="single" w:sz="4" w:space="0" w:color="auto"/>
              <w:right w:val="single" w:sz="4" w:space="0" w:color="auto"/>
            </w:tcBorders>
          </w:tcPr>
          <w:p w:rsidR="00A521DE" w:rsidRPr="00D00BAB" w:rsidRDefault="00A521DE" w:rsidP="00A521DE">
            <w:pPr>
              <w:jc w:val="both"/>
            </w:pPr>
            <w:r w:rsidRPr="00D00BAB">
              <w:t xml:space="preserve">От точки 666 граница проходит на </w:t>
            </w:r>
            <w:r w:rsidR="00B71D5A" w:rsidRPr="00D00BAB">
              <w:t>северо-восток вдоль границы населенного пункта до точки 668, далее на юго-запад до исходной точки</w:t>
            </w:r>
          </w:p>
        </w:tc>
      </w:tr>
      <w:tr w:rsidR="00A521DE" w:rsidRPr="00D00BAB" w:rsidTr="00A521DE">
        <w:tc>
          <w:tcPr>
            <w:tcW w:w="2127" w:type="dxa"/>
            <w:tcBorders>
              <w:top w:val="single" w:sz="4" w:space="0" w:color="auto"/>
              <w:left w:val="single" w:sz="4" w:space="0" w:color="auto"/>
              <w:bottom w:val="single" w:sz="4" w:space="0" w:color="auto"/>
              <w:right w:val="single" w:sz="4" w:space="0" w:color="auto"/>
            </w:tcBorders>
          </w:tcPr>
          <w:p w:rsidR="00A521DE" w:rsidRPr="00D00BAB" w:rsidRDefault="00A521DE" w:rsidP="00A521DE">
            <w:pPr>
              <w:jc w:val="center"/>
            </w:pPr>
            <w:r w:rsidRPr="00D00BAB">
              <w:t>П4п</w:t>
            </w:r>
            <w:r w:rsidRPr="00D00BAB">
              <w:rPr>
                <w:lang w:val="en-US"/>
              </w:rPr>
              <w:t>/</w:t>
            </w:r>
            <w:r w:rsidRPr="00D00BAB">
              <w:t>4/2</w:t>
            </w:r>
          </w:p>
        </w:tc>
        <w:tc>
          <w:tcPr>
            <w:tcW w:w="7513" w:type="dxa"/>
            <w:tcBorders>
              <w:top w:val="single" w:sz="4" w:space="0" w:color="auto"/>
              <w:left w:val="single" w:sz="4" w:space="0" w:color="auto"/>
              <w:bottom w:val="single" w:sz="4" w:space="0" w:color="auto"/>
              <w:right w:val="single" w:sz="4" w:space="0" w:color="auto"/>
            </w:tcBorders>
          </w:tcPr>
          <w:p w:rsidR="00A521DE" w:rsidRPr="00D00BAB" w:rsidRDefault="00B71D5A" w:rsidP="00EF092F">
            <w:pPr>
              <w:jc w:val="both"/>
            </w:pPr>
            <w:r w:rsidRPr="00D00BAB">
              <w:t xml:space="preserve">От точки 665 граница проходит </w:t>
            </w:r>
            <w:r w:rsidR="00EF092F" w:rsidRPr="00D00BAB">
              <w:t>в общем юго-восточном направлении вдоль границы населенного пункта до точки 77, затем на северо-запад до исходной точки</w:t>
            </w:r>
          </w:p>
        </w:tc>
      </w:tr>
    </w:tbl>
    <w:p w:rsidR="00A521DE" w:rsidRPr="00D00BAB" w:rsidRDefault="00A521DE"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8D2427" w:rsidRPr="00D00BAB" w:rsidRDefault="008D2427" w:rsidP="008D2427">
      <w:pPr>
        <w:pStyle w:val="ConsPlusNormal"/>
        <w:widowControl/>
        <w:ind w:left="426" w:firstLine="0"/>
        <w:jc w:val="both"/>
        <w:outlineLvl w:val="2"/>
        <w:rPr>
          <w:rFonts w:ascii="Times New Roman" w:hAnsi="Times New Roman" w:cs="Times New Roman"/>
          <w:sz w:val="24"/>
          <w:szCs w:val="24"/>
        </w:rPr>
      </w:pPr>
      <w:bookmarkStart w:id="143" w:name="_Toc302114093"/>
      <w:r w:rsidRPr="00D00BAB">
        <w:rPr>
          <w:rFonts w:ascii="Times New Roman" w:hAnsi="Times New Roman" w:cs="Times New Roman"/>
          <w:sz w:val="24"/>
          <w:szCs w:val="24"/>
        </w:rPr>
        <w:t>Градостроительный регламент</w:t>
      </w:r>
      <w:bookmarkEnd w:id="143"/>
      <w:r w:rsidRPr="00D00BAB">
        <w:rPr>
          <w:rFonts w:ascii="Times New Roman" w:hAnsi="Times New Roman" w:cs="Times New Roman"/>
          <w:sz w:val="24"/>
          <w:szCs w:val="24"/>
        </w:rPr>
        <w:t xml:space="preserve"> </w:t>
      </w:r>
    </w:p>
    <w:p w:rsidR="00723618" w:rsidRPr="00D00BAB" w:rsidRDefault="00723618" w:rsidP="00723618">
      <w:r w:rsidRPr="00D00BAB">
        <w:lastRenderedPageBreak/>
        <w:t>1) Перечень видов разрешенного использования земельных участков и объектов капитального строительства в зоне 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D00BAB" w:rsidTr="008D2427">
        <w:tc>
          <w:tcPr>
            <w:tcW w:w="3510" w:type="dxa"/>
          </w:tcPr>
          <w:p w:rsidR="008D2427" w:rsidRPr="00D00BAB" w:rsidRDefault="008D2427" w:rsidP="008D2427">
            <w:pPr>
              <w:jc w:val="both"/>
            </w:pPr>
            <w:r w:rsidRPr="00D00BAB">
              <w:rPr>
                <w:b/>
              </w:rPr>
              <w:t>Основные виды разрешенного использования</w:t>
            </w:r>
          </w:p>
        </w:tc>
        <w:tc>
          <w:tcPr>
            <w:tcW w:w="6060" w:type="dxa"/>
          </w:tcPr>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Бытовое обслуживание</w:t>
            </w:r>
          </w:p>
          <w:p w:rsidR="00723618" w:rsidRPr="00D00BAB"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Животноводство</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Обеспечение сельскохозяйственного производства </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Хранение и переработка сельскохозяйственной продукции</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Производственная деятельность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Легкая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Пищевая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Фармацевтическая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Строительная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Энергетика</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Связь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Склады</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Целлюлозно-бумажная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Автомобилестроительная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Нефтехимическая промышленность</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 xml:space="preserve">Обслуживание автотранспорта </w:t>
            </w:r>
          </w:p>
          <w:p w:rsidR="00723618" w:rsidRPr="00D00BAB"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D00BAB">
              <w:rPr>
                <w:rFonts w:ascii="Times New Roman" w:hAnsi="Times New Roman" w:cs="Times New Roman"/>
                <w:sz w:val="24"/>
                <w:szCs w:val="24"/>
              </w:rPr>
              <w:t>Объекты придорожного сервиса</w:t>
            </w:r>
          </w:p>
          <w:p w:rsidR="00723618" w:rsidRPr="00D00BAB" w:rsidRDefault="00723618" w:rsidP="00723618">
            <w:pPr>
              <w:pStyle w:val="ConsPlusNormal"/>
              <w:widowControl/>
              <w:numPr>
                <w:ilvl w:val="0"/>
                <w:numId w:val="33"/>
              </w:numPr>
              <w:tabs>
                <w:tab w:val="left" w:pos="459"/>
              </w:tabs>
              <w:ind w:left="-108" w:firstLine="142"/>
              <w:rPr>
                <w:rFonts w:ascii="Times New Roman" w:hAnsi="Times New Roman" w:cs="Times New Roman"/>
                <w:sz w:val="24"/>
                <w:szCs w:val="24"/>
              </w:rPr>
            </w:pPr>
            <w:r w:rsidRPr="00D00BAB">
              <w:rPr>
                <w:rFonts w:ascii="Times New Roman" w:hAnsi="Times New Roman" w:cs="Times New Roman"/>
                <w:sz w:val="24"/>
                <w:szCs w:val="24"/>
              </w:rPr>
              <w:t>Земельные участки(территории) общего пользования.</w:t>
            </w:r>
          </w:p>
        </w:tc>
      </w:tr>
      <w:tr w:rsidR="008D2427" w:rsidRPr="00D00BAB" w:rsidTr="008D2427">
        <w:tc>
          <w:tcPr>
            <w:tcW w:w="3510" w:type="dxa"/>
          </w:tcPr>
          <w:p w:rsidR="008D2427" w:rsidRPr="00D00BAB" w:rsidRDefault="008D2427" w:rsidP="008D2427">
            <w:pPr>
              <w:jc w:val="both"/>
            </w:pPr>
            <w:r w:rsidRPr="00D00BAB">
              <w:rPr>
                <w:b/>
              </w:rPr>
              <w:t>Вспомогательные виды разрешенного использования (установленные к основным)</w:t>
            </w:r>
          </w:p>
        </w:tc>
        <w:tc>
          <w:tcPr>
            <w:tcW w:w="6060" w:type="dxa"/>
          </w:tcPr>
          <w:p w:rsidR="008D2427" w:rsidRPr="00D00BAB"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D00BAB">
              <w:rPr>
                <w:rFonts w:ascii="Times New Roman" w:hAnsi="Times New Roman" w:cs="Times New Roman"/>
                <w:sz w:val="24"/>
                <w:szCs w:val="24"/>
              </w:rPr>
              <w:t>Благоустройство территорий, элементы малых архитектурных форм;</w:t>
            </w:r>
          </w:p>
          <w:p w:rsidR="00723618" w:rsidRPr="00D00BAB"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723618" w:rsidRPr="00D00BAB"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r w:rsidR="008D2427" w:rsidRPr="00D00BAB" w:rsidTr="008D2427">
        <w:tc>
          <w:tcPr>
            <w:tcW w:w="3510" w:type="dxa"/>
          </w:tcPr>
          <w:p w:rsidR="008D2427" w:rsidRPr="00D00BAB" w:rsidRDefault="008D2427" w:rsidP="008D2427">
            <w:pPr>
              <w:jc w:val="both"/>
            </w:pPr>
            <w:r w:rsidRPr="00D00BAB">
              <w:rPr>
                <w:b/>
              </w:rPr>
              <w:t>Условно разрешенные виды использования</w:t>
            </w:r>
          </w:p>
        </w:tc>
        <w:tc>
          <w:tcPr>
            <w:tcW w:w="6060" w:type="dxa"/>
          </w:tcPr>
          <w:p w:rsidR="00723618" w:rsidRPr="00D00BAB"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Предпринимательство</w:t>
            </w:r>
          </w:p>
          <w:p w:rsidR="00723618" w:rsidRPr="00D00BAB"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Ветеринарное обслуживание</w:t>
            </w:r>
          </w:p>
        </w:tc>
      </w:tr>
      <w:tr w:rsidR="008D2427" w:rsidRPr="00D00BAB" w:rsidTr="008D2427">
        <w:tc>
          <w:tcPr>
            <w:tcW w:w="3510" w:type="dxa"/>
          </w:tcPr>
          <w:p w:rsidR="008D2427" w:rsidRPr="00D00BAB" w:rsidRDefault="008D2427" w:rsidP="008D2427">
            <w:pPr>
              <w:jc w:val="both"/>
            </w:pPr>
            <w:r w:rsidRPr="00D00BAB">
              <w:rPr>
                <w:b/>
              </w:rPr>
              <w:t>Вспомогательные виды разрешенного использования для условно разрешенных видов</w:t>
            </w:r>
          </w:p>
        </w:tc>
        <w:tc>
          <w:tcPr>
            <w:tcW w:w="6060" w:type="dxa"/>
          </w:tcPr>
          <w:p w:rsidR="00723618" w:rsidRPr="00D00BAB"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723618" w:rsidRPr="00D00BAB"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bl>
    <w:p w:rsidR="00723618" w:rsidRPr="00D00BAB" w:rsidRDefault="00723618" w:rsidP="00723618">
      <w:pPr>
        <w:rPr>
          <w:b/>
        </w:rPr>
      </w:pPr>
      <w:r w:rsidRPr="00D00BAB">
        <w:rPr>
          <w:b/>
        </w:rPr>
        <w:t xml:space="preserve">2). </w:t>
      </w:r>
      <w:r w:rsidR="00157C47" w:rsidRPr="00D00BAB">
        <w:t xml:space="preserve">Предельные (минимальные и (или) максимальные) размеры и предельные параметры  зоны </w:t>
      </w:r>
      <w:r w:rsidRPr="00D00BAB">
        <w:rPr>
          <w:b/>
        </w:rPr>
        <w:t>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723618" w:rsidRPr="00D00BAB" w:rsidTr="00723618">
        <w:tc>
          <w:tcPr>
            <w:tcW w:w="9345" w:type="dxa"/>
            <w:gridSpan w:val="2"/>
            <w:tcBorders>
              <w:top w:val="single" w:sz="4" w:space="0" w:color="auto"/>
              <w:left w:val="single" w:sz="4" w:space="0" w:color="auto"/>
              <w:bottom w:val="single" w:sz="4" w:space="0" w:color="auto"/>
              <w:right w:val="single" w:sz="4" w:space="0" w:color="auto"/>
            </w:tcBorders>
          </w:tcPr>
          <w:p w:rsidR="00723618" w:rsidRPr="00D00BAB" w:rsidRDefault="00723618" w:rsidP="000506FF">
            <w:pPr>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618" w:rsidRPr="00D00BAB" w:rsidTr="00723618">
        <w:tc>
          <w:tcPr>
            <w:tcW w:w="9345" w:type="dxa"/>
            <w:gridSpan w:val="2"/>
          </w:tcPr>
          <w:p w:rsidR="00723618" w:rsidRPr="00D00BAB" w:rsidRDefault="00723618" w:rsidP="00723618">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EE002D" w:rsidRPr="00D00BAB">
              <w:rPr>
                <w:rFonts w:ascii="Times New Roman" w:hAnsi="Times New Roman" w:cs="Times New Roman"/>
                <w:sz w:val="24"/>
                <w:szCs w:val="24"/>
              </w:rPr>
              <w:t xml:space="preserve"> размеры земельных участков</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400 кв. м </w:t>
            </w:r>
          </w:p>
        </w:tc>
      </w:tr>
      <w:tr w:rsidR="00723618" w:rsidRPr="00D00BAB" w:rsidTr="00723618">
        <w:tc>
          <w:tcPr>
            <w:tcW w:w="9345" w:type="dxa"/>
            <w:gridSpan w:val="2"/>
          </w:tcPr>
          <w:p w:rsidR="00723618" w:rsidRPr="00D00BAB" w:rsidRDefault="00723618" w:rsidP="00723618">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 xml:space="preserve">Предельное количество этажей или предельная высота зданий, строений, </w:t>
            </w:r>
          </w:p>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сооружений</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 метров</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  за пределами границ населенного пункта</w:t>
            </w:r>
          </w:p>
        </w:tc>
        <w:tc>
          <w:tcPr>
            <w:tcW w:w="5250" w:type="dxa"/>
          </w:tcPr>
          <w:p w:rsidR="00723618" w:rsidRPr="00D00BAB" w:rsidRDefault="005902F7"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35 метров</w:t>
            </w:r>
          </w:p>
        </w:tc>
      </w:tr>
      <w:tr w:rsidR="00723618" w:rsidRPr="00D00BAB" w:rsidTr="00723618">
        <w:trPr>
          <w:trHeight w:val="500"/>
        </w:trPr>
        <w:tc>
          <w:tcPr>
            <w:tcW w:w="9345" w:type="dxa"/>
            <w:gridSpan w:val="2"/>
          </w:tcPr>
          <w:p w:rsidR="00723618" w:rsidRPr="00D00BAB" w:rsidRDefault="00723618" w:rsidP="002B4E8A">
            <w:pPr>
              <w:ind w:firstLine="540"/>
              <w:rPr>
                <w:b/>
              </w:rPr>
            </w:pPr>
            <w:r w:rsidRPr="00D00BAB">
              <w:rPr>
                <w:b/>
              </w:rPr>
              <w:t>Максимальный процент застройки в границах земельного участка</w:t>
            </w:r>
            <w:r w:rsidR="00BB512D" w:rsidRPr="00D00BAB">
              <w:rPr>
                <w:b/>
              </w:rPr>
              <w:t xml:space="preserve"> </w:t>
            </w:r>
          </w:p>
        </w:tc>
      </w:tr>
      <w:tr w:rsidR="00723618" w:rsidRPr="00D00BAB" w:rsidTr="00723618">
        <w:tc>
          <w:tcPr>
            <w:tcW w:w="4095" w:type="dxa"/>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Максимальный</w:t>
            </w:r>
            <w:r w:rsidR="00EE002D" w:rsidRPr="00D00BAB">
              <w:rPr>
                <w:rFonts w:ascii="Times New Roman" w:hAnsi="Times New Roman" w:cs="Times New Roman"/>
                <w:sz w:val="24"/>
                <w:szCs w:val="24"/>
              </w:rPr>
              <w:t xml:space="preserve"> процент застройки</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75 %</w:t>
            </w:r>
          </w:p>
        </w:tc>
      </w:tr>
      <w:tr w:rsidR="00723618" w:rsidRPr="00D00BAB" w:rsidTr="00723618">
        <w:tc>
          <w:tcPr>
            <w:tcW w:w="9345" w:type="dxa"/>
            <w:gridSpan w:val="2"/>
          </w:tcPr>
          <w:p w:rsidR="00723618" w:rsidRPr="00D00BAB" w:rsidRDefault="00723618"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B512D" w:rsidRPr="00D00BAB">
              <w:rPr>
                <w:b/>
              </w:rPr>
              <w:t xml:space="preserve"> </w:t>
            </w:r>
          </w:p>
        </w:tc>
      </w:tr>
      <w:tr w:rsidR="00723618" w:rsidRPr="00D00BAB" w:rsidTr="00723618">
        <w:trPr>
          <w:trHeight w:val="663"/>
        </w:trPr>
        <w:tc>
          <w:tcPr>
            <w:tcW w:w="4095" w:type="dxa"/>
          </w:tcPr>
          <w:p w:rsidR="00723618" w:rsidRPr="00D00BAB" w:rsidRDefault="005902F7"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250" w:type="dxa"/>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bl>
    <w:p w:rsidR="00723618" w:rsidRPr="00D00BAB" w:rsidRDefault="00723618" w:rsidP="00723618">
      <w:pPr>
        <w:pStyle w:val="ConsPlusNormal"/>
        <w:widowControl/>
        <w:ind w:right="425"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П4п:</w:t>
      </w:r>
    </w:p>
    <w:p w:rsidR="00723618" w:rsidRPr="00D00BAB" w:rsidRDefault="00723618" w:rsidP="00723618">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723618" w:rsidRPr="00D00BAB" w:rsidTr="00723618">
        <w:trPr>
          <w:trHeight w:val="525"/>
        </w:trPr>
        <w:tc>
          <w:tcPr>
            <w:tcW w:w="709" w:type="dxa"/>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  № п/п</w:t>
            </w:r>
          </w:p>
        </w:tc>
        <w:tc>
          <w:tcPr>
            <w:tcW w:w="8647" w:type="dxa"/>
            <w:shd w:val="clear" w:color="auto" w:fill="auto"/>
          </w:tcPr>
          <w:p w:rsidR="00723618" w:rsidRPr="00D00BAB" w:rsidRDefault="00723618" w:rsidP="0072361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BB512D" w:rsidRPr="00D00BAB" w:rsidTr="00BB512D">
        <w:trPr>
          <w:trHeight w:val="363"/>
        </w:trPr>
        <w:tc>
          <w:tcPr>
            <w:tcW w:w="709" w:type="dxa"/>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647" w:type="dxa"/>
            <w:shd w:val="clear" w:color="auto" w:fill="auto"/>
          </w:tcPr>
          <w:p w:rsidR="00BB512D" w:rsidRPr="00D00BAB" w:rsidRDefault="00BB512D" w:rsidP="00BB512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Максимальный размер санитарно-защитной зоны – 100 м </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FORMATTEXT"/>
              <w:jc w:val="both"/>
            </w:pPr>
            <w:r w:rsidRPr="00D00BAB">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П4п и в соответствии с требованиями  СП 18.13330.2011  </w:t>
            </w:r>
            <w:r w:rsidRPr="00D00BAB">
              <w:rPr>
                <w:rFonts w:eastAsia="Calibri"/>
                <w:bCs/>
              </w:rPr>
              <w:t>«Генеральные планы промышленных предприятий",</w:t>
            </w:r>
            <w:r w:rsidRPr="00D00BAB">
              <w:t xml:space="preserve"> СП </w:t>
            </w:r>
            <w:hyperlink r:id="rId11" w:history="1">
              <w:r w:rsidRPr="00D00BAB">
                <w:rPr>
                  <w:rStyle w:val="af1"/>
                  <w:color w:val="auto"/>
                </w:rPr>
                <w:t>19.13330.2011</w:t>
              </w:r>
            </w:hyperlink>
            <w:r w:rsidRPr="00D00BAB">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FORMATTEXT"/>
              <w:jc w:val="both"/>
            </w:pPr>
            <w:r w:rsidRPr="00D00BAB">
              <w:t>Размещение зданий не должно нарушать  инсоляцию и освещенность ближайших существующих жилых и общественных зданий и сооружений</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sz w:val="24"/>
                <w:szCs w:val="24"/>
              </w:rPr>
              <w:t xml:space="preserve">: </w:t>
            </w:r>
            <w:r w:rsidRPr="00D00BAB">
              <w:rPr>
                <w:rStyle w:val="a7"/>
                <w:rFonts w:ascii="Times New Roman" w:hAnsi="Times New Roman" w:cs="Times New Roman"/>
                <w:b w:val="0"/>
                <w:sz w:val="24"/>
                <w:szCs w:val="24"/>
              </w:rPr>
              <w:t>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 </w:t>
            </w:r>
          </w:p>
        </w:tc>
      </w:tr>
      <w:tr w:rsidR="00723618" w:rsidRPr="00D00BAB" w:rsidTr="0005678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723618" w:rsidRPr="00D00BAB" w:rsidTr="0072361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Устройство и оборудование </w:t>
            </w:r>
            <w:r w:rsidRPr="00D00BAB">
              <w:rPr>
                <w:rFonts w:ascii="Times New Roman" w:hAnsi="Times New Roman" w:cs="Times New Roman"/>
                <w:bCs/>
                <w:sz w:val="24"/>
                <w:szCs w:val="24"/>
              </w:rPr>
              <w:t>сооружений</w:t>
            </w:r>
            <w:r w:rsidRPr="00D00BAB">
              <w:rPr>
                <w:rFonts w:ascii="Times New Roman" w:hAnsi="Times New Roman" w:cs="Times New Roman"/>
                <w:sz w:val="24"/>
                <w:szCs w:val="24"/>
              </w:rPr>
              <w:t xml:space="preserve"> по </w:t>
            </w:r>
            <w:r w:rsidRPr="00D00BAB">
              <w:rPr>
                <w:rFonts w:ascii="Times New Roman" w:hAnsi="Times New Roman" w:cs="Times New Roman"/>
                <w:bCs/>
                <w:sz w:val="24"/>
                <w:szCs w:val="24"/>
              </w:rPr>
              <w:t>очистке</w:t>
            </w:r>
            <w:r w:rsidRPr="00D00BAB">
              <w:rPr>
                <w:rFonts w:ascii="Times New Roman" w:hAnsi="Times New Roman" w:cs="Times New Roman"/>
                <w:sz w:val="24"/>
                <w:szCs w:val="24"/>
              </w:rPr>
              <w:t xml:space="preserve"> сточных вод</w:t>
            </w:r>
          </w:p>
        </w:tc>
      </w:tr>
      <w:tr w:rsidR="00723618" w:rsidRPr="00D00BAB" w:rsidTr="0072361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b/>
                <w:sz w:val="24"/>
                <w:szCs w:val="24"/>
              </w:rPr>
            </w:pPr>
            <w:r w:rsidRPr="00D00BAB">
              <w:rPr>
                <w:rFonts w:ascii="Times New Roman" w:hAnsi="Times New Roman" w:cs="Times New Roman"/>
                <w:sz w:val="24"/>
                <w:szCs w:val="24"/>
              </w:rPr>
              <w:t>Установление охранных и( или) санитарно-защитных зон</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ind w:firstLine="34"/>
            </w:pPr>
            <w:r w:rsidRPr="00D00BAB">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723618"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D00BAB" w:rsidRDefault="00723618"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181887" w:rsidRPr="00D00BAB"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181887" w:rsidRPr="00D00BAB" w:rsidRDefault="00181887" w:rsidP="0072361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8D2427" w:rsidRPr="00D00BAB" w:rsidRDefault="008D2427" w:rsidP="008D2427">
      <w:pPr>
        <w:pStyle w:val="0"/>
        <w:tabs>
          <w:tab w:val="left" w:pos="851"/>
        </w:tabs>
        <w:ind w:firstLine="0"/>
        <w:jc w:val="left"/>
        <w:rPr>
          <w:color w:val="auto"/>
        </w:rPr>
      </w:pPr>
    </w:p>
    <w:p w:rsidR="000506FF" w:rsidRPr="00D00BAB" w:rsidRDefault="000506FF" w:rsidP="008D2427">
      <w:pPr>
        <w:pStyle w:val="3"/>
        <w:jc w:val="center"/>
        <w:rPr>
          <w:rFonts w:ascii="Times New Roman" w:hAnsi="Times New Roman" w:cs="Times New Roman"/>
          <w:sz w:val="24"/>
          <w:szCs w:val="24"/>
        </w:rPr>
      </w:pPr>
      <w:bookmarkStart w:id="144" w:name="_Toc268487394"/>
      <w:bookmarkStart w:id="145" w:name="_Toc268488214"/>
      <w:bookmarkStart w:id="146" w:name="_Toc302114098"/>
      <w:bookmarkEnd w:id="139"/>
      <w:bookmarkEnd w:id="140"/>
      <w:bookmarkEnd w:id="141"/>
    </w:p>
    <w:p w:rsidR="008D2427" w:rsidRPr="00D00BAB" w:rsidRDefault="008D2427" w:rsidP="008D2427">
      <w:pPr>
        <w:pStyle w:val="3"/>
        <w:jc w:val="center"/>
        <w:rPr>
          <w:rFonts w:ascii="Times New Roman" w:hAnsi="Times New Roman" w:cs="Times New Roman"/>
          <w:sz w:val="24"/>
          <w:szCs w:val="24"/>
        </w:rPr>
      </w:pPr>
      <w:r w:rsidRPr="00D00BAB">
        <w:rPr>
          <w:rFonts w:ascii="Times New Roman" w:hAnsi="Times New Roman" w:cs="Times New Roman"/>
          <w:sz w:val="24"/>
          <w:szCs w:val="24"/>
        </w:rPr>
        <w:t xml:space="preserve">Статья 22. </w:t>
      </w:r>
      <w:bookmarkEnd w:id="144"/>
      <w:bookmarkEnd w:id="145"/>
      <w:r w:rsidRPr="00D00BAB">
        <w:rPr>
          <w:rFonts w:ascii="Times New Roman" w:hAnsi="Times New Roman" w:cs="Times New Roman"/>
          <w:sz w:val="24"/>
          <w:szCs w:val="24"/>
        </w:rPr>
        <w:t>Зоны инженерной и транспортной инфраструктур</w:t>
      </w:r>
      <w:bookmarkEnd w:id="146"/>
    </w:p>
    <w:p w:rsidR="008D2427" w:rsidRPr="00D00BAB" w:rsidRDefault="00522A22" w:rsidP="008D2427">
      <w:pPr>
        <w:numPr>
          <w:ilvl w:val="0"/>
          <w:numId w:val="4"/>
        </w:numPr>
        <w:tabs>
          <w:tab w:val="clear" w:pos="1620"/>
          <w:tab w:val="num" w:pos="1080"/>
          <w:tab w:val="num" w:pos="1418"/>
          <w:tab w:val="num" w:pos="1495"/>
        </w:tabs>
        <w:ind w:left="1134" w:firstLine="0"/>
        <w:rPr>
          <w:b/>
          <w:bCs/>
        </w:rPr>
      </w:pPr>
      <w:r w:rsidRPr="00D00BAB">
        <w:rPr>
          <w:b/>
          <w:bCs/>
        </w:rPr>
        <w:t>Зона улиц</w:t>
      </w:r>
      <w:r w:rsidR="001368F6" w:rsidRPr="00D00BAB">
        <w:rPr>
          <w:b/>
          <w:bCs/>
        </w:rPr>
        <w:t>,</w:t>
      </w:r>
      <w:r w:rsidR="008D2427" w:rsidRPr="00D00BAB">
        <w:rPr>
          <w:b/>
          <w:bCs/>
        </w:rPr>
        <w:t xml:space="preserve"> дорог</w:t>
      </w:r>
      <w:r w:rsidR="002240F6" w:rsidRPr="00D00BAB">
        <w:rPr>
          <w:b/>
          <w:bCs/>
        </w:rPr>
        <w:t xml:space="preserve"> и </w:t>
      </w:r>
      <w:r w:rsidR="001368F6" w:rsidRPr="00D00BAB">
        <w:rPr>
          <w:b/>
          <w:bCs/>
        </w:rPr>
        <w:t>инженерной инфраструктуры</w:t>
      </w:r>
      <w:r w:rsidR="008D2427" w:rsidRPr="00D00BAB">
        <w:rPr>
          <w:b/>
          <w:bCs/>
        </w:rPr>
        <w:t xml:space="preserve"> – ИТ</w:t>
      </w:r>
    </w:p>
    <w:p w:rsidR="008D2427" w:rsidRPr="00D00BAB" w:rsidRDefault="008D2427" w:rsidP="008D2427">
      <w:pPr>
        <w:ind w:left="680"/>
        <w:rPr>
          <w:b/>
          <w:bCs/>
        </w:rPr>
      </w:pPr>
    </w:p>
    <w:p w:rsidR="008D2427" w:rsidRPr="00D00BAB" w:rsidRDefault="008D2427" w:rsidP="008D2427">
      <w:pPr>
        <w:pStyle w:val="ConsPlusNorma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w:t>
      </w:r>
      <w:bookmarkStart w:id="147" w:name="_Toc268485331"/>
      <w:bookmarkStart w:id="148" w:name="_Toc268487407"/>
      <w:bookmarkStart w:id="149" w:name="_Toc268488227"/>
      <w:r w:rsidRPr="00D00BAB">
        <w:rPr>
          <w:rFonts w:ascii="Times New Roman" w:hAnsi="Times New Roman" w:cs="Times New Roman"/>
          <w:sz w:val="24"/>
          <w:szCs w:val="24"/>
        </w:rPr>
        <w:t xml:space="preserve">Градостроительный регламент </w:t>
      </w:r>
      <w:bookmarkEnd w:id="147"/>
      <w:bookmarkEnd w:id="148"/>
      <w:bookmarkEnd w:id="149"/>
    </w:p>
    <w:p w:rsidR="00723618" w:rsidRPr="00D00BAB" w:rsidRDefault="00723618" w:rsidP="00723618">
      <w:r w:rsidRPr="00D00BAB">
        <w:t>1) Перечень видов разрешенного использования земельных участков и объектов капитального строительства в зоне 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D00BAB" w:rsidTr="008D2427">
        <w:tc>
          <w:tcPr>
            <w:tcW w:w="3510" w:type="dxa"/>
          </w:tcPr>
          <w:p w:rsidR="008D2427" w:rsidRPr="00D00BAB" w:rsidRDefault="008D2427" w:rsidP="008D2427">
            <w:pPr>
              <w:jc w:val="both"/>
            </w:pPr>
            <w:r w:rsidRPr="00D00BAB">
              <w:rPr>
                <w:b/>
              </w:rPr>
              <w:t>Основные виды разрешенного использования</w:t>
            </w:r>
          </w:p>
        </w:tc>
        <w:tc>
          <w:tcPr>
            <w:tcW w:w="6060" w:type="dxa"/>
          </w:tcPr>
          <w:p w:rsidR="00651493" w:rsidRPr="00D00BAB" w:rsidRDefault="00651493" w:rsidP="00651493">
            <w:pPr>
              <w:numPr>
                <w:ilvl w:val="0"/>
                <w:numId w:val="45"/>
              </w:numPr>
              <w:tabs>
                <w:tab w:val="clear" w:pos="720"/>
                <w:tab w:val="num" w:pos="290"/>
              </w:tabs>
              <w:ind w:left="0" w:firstLine="0"/>
            </w:pPr>
            <w:r w:rsidRPr="00D00BAB">
              <w:t>Объекты гаражного назначения</w:t>
            </w:r>
          </w:p>
          <w:p w:rsidR="00651493" w:rsidRPr="00D00BAB" w:rsidRDefault="00651493" w:rsidP="00651493">
            <w:pPr>
              <w:numPr>
                <w:ilvl w:val="0"/>
                <w:numId w:val="45"/>
              </w:numPr>
              <w:tabs>
                <w:tab w:val="clear" w:pos="720"/>
                <w:tab w:val="num" w:pos="290"/>
              </w:tabs>
              <w:ind w:left="0" w:firstLine="0"/>
            </w:pPr>
            <w:r w:rsidRPr="00D00BAB">
              <w:t>Коммунальное обслуживание</w:t>
            </w:r>
          </w:p>
          <w:p w:rsidR="00651493" w:rsidRPr="00D00BAB" w:rsidRDefault="00651493" w:rsidP="00651493">
            <w:pPr>
              <w:numPr>
                <w:ilvl w:val="0"/>
                <w:numId w:val="45"/>
              </w:numPr>
              <w:tabs>
                <w:tab w:val="clear" w:pos="720"/>
                <w:tab w:val="num" w:pos="290"/>
              </w:tabs>
              <w:ind w:left="0" w:firstLine="0"/>
            </w:pPr>
            <w:r w:rsidRPr="00D00BAB">
              <w:t>Обслуживание автотранспорта</w:t>
            </w:r>
          </w:p>
          <w:p w:rsidR="00651493" w:rsidRPr="00D00BAB" w:rsidRDefault="00651493" w:rsidP="00651493">
            <w:pPr>
              <w:numPr>
                <w:ilvl w:val="0"/>
                <w:numId w:val="45"/>
              </w:numPr>
              <w:tabs>
                <w:tab w:val="clear" w:pos="720"/>
                <w:tab w:val="num" w:pos="290"/>
              </w:tabs>
              <w:ind w:left="0" w:firstLine="0"/>
            </w:pPr>
            <w:r w:rsidRPr="00D00BAB">
              <w:t>Объекты придорожного сервиса</w:t>
            </w:r>
          </w:p>
          <w:p w:rsidR="00651493" w:rsidRPr="00D00BAB" w:rsidRDefault="00651493" w:rsidP="00651493">
            <w:pPr>
              <w:numPr>
                <w:ilvl w:val="0"/>
                <w:numId w:val="45"/>
              </w:numPr>
              <w:tabs>
                <w:tab w:val="clear" w:pos="720"/>
                <w:tab w:val="num" w:pos="290"/>
              </w:tabs>
              <w:ind w:left="0" w:firstLine="0"/>
            </w:pPr>
            <w:r w:rsidRPr="00D00BAB">
              <w:t>Связь</w:t>
            </w:r>
          </w:p>
          <w:p w:rsidR="00651493" w:rsidRPr="00D00BAB" w:rsidRDefault="00651493" w:rsidP="00651493">
            <w:pPr>
              <w:numPr>
                <w:ilvl w:val="0"/>
                <w:numId w:val="45"/>
              </w:numPr>
              <w:tabs>
                <w:tab w:val="clear" w:pos="720"/>
                <w:tab w:val="num" w:pos="290"/>
              </w:tabs>
              <w:ind w:left="0" w:firstLine="0"/>
            </w:pPr>
            <w:r w:rsidRPr="00D00BAB">
              <w:t>Автомобильный транспорт</w:t>
            </w:r>
          </w:p>
          <w:p w:rsidR="00651493" w:rsidRPr="00D00BAB" w:rsidRDefault="00651493" w:rsidP="00651493">
            <w:pPr>
              <w:numPr>
                <w:ilvl w:val="0"/>
                <w:numId w:val="45"/>
              </w:numPr>
              <w:tabs>
                <w:tab w:val="clear" w:pos="720"/>
                <w:tab w:val="num" w:pos="290"/>
              </w:tabs>
              <w:ind w:left="0" w:firstLine="0"/>
            </w:pPr>
            <w:r w:rsidRPr="00D00BAB">
              <w:t>Коммунальное обслуживание</w:t>
            </w:r>
          </w:p>
          <w:p w:rsidR="00651493" w:rsidRPr="00D00BAB" w:rsidRDefault="00651493" w:rsidP="00651493">
            <w:pPr>
              <w:numPr>
                <w:ilvl w:val="0"/>
                <w:numId w:val="45"/>
              </w:numPr>
              <w:tabs>
                <w:tab w:val="clear" w:pos="720"/>
                <w:tab w:val="num" w:pos="290"/>
              </w:tabs>
              <w:ind w:left="0" w:firstLine="0"/>
            </w:pPr>
            <w:r w:rsidRPr="00D00BAB">
              <w:t>Трубопроводный транспорт</w:t>
            </w:r>
          </w:p>
          <w:p w:rsidR="00651493" w:rsidRPr="00D00BAB" w:rsidRDefault="00651493" w:rsidP="00651493">
            <w:pPr>
              <w:numPr>
                <w:ilvl w:val="0"/>
                <w:numId w:val="45"/>
              </w:numPr>
              <w:tabs>
                <w:tab w:val="clear" w:pos="720"/>
                <w:tab w:val="num" w:pos="290"/>
              </w:tabs>
              <w:ind w:left="0" w:firstLine="0"/>
            </w:pPr>
            <w:r w:rsidRPr="00D00BAB">
              <w:t>Энергетика</w:t>
            </w:r>
          </w:p>
          <w:p w:rsidR="00651493" w:rsidRPr="00D00BAB" w:rsidRDefault="00651493" w:rsidP="00651493">
            <w:pPr>
              <w:numPr>
                <w:ilvl w:val="0"/>
                <w:numId w:val="45"/>
              </w:numPr>
              <w:tabs>
                <w:tab w:val="clear" w:pos="720"/>
                <w:tab w:val="num" w:pos="290"/>
              </w:tabs>
              <w:ind w:left="0" w:firstLine="0"/>
            </w:pPr>
            <w:r w:rsidRPr="00D00BAB">
              <w:t>Связь</w:t>
            </w:r>
          </w:p>
          <w:p w:rsidR="00C02F5F" w:rsidRPr="00D00BAB" w:rsidRDefault="00651493" w:rsidP="00651493">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D00BAB">
              <w:rPr>
                <w:rFonts w:ascii="Times New Roman" w:hAnsi="Times New Roman" w:cs="Times New Roman"/>
                <w:sz w:val="24"/>
                <w:szCs w:val="24"/>
              </w:rPr>
              <w:t>Земельные участки (территории) общего пользования</w:t>
            </w:r>
          </w:p>
        </w:tc>
      </w:tr>
      <w:tr w:rsidR="008D2427" w:rsidRPr="00D00BAB" w:rsidTr="008D2427">
        <w:tc>
          <w:tcPr>
            <w:tcW w:w="3510" w:type="dxa"/>
          </w:tcPr>
          <w:p w:rsidR="008D2427" w:rsidRPr="00D00BAB" w:rsidRDefault="008D2427" w:rsidP="008D2427">
            <w:pPr>
              <w:jc w:val="both"/>
            </w:pPr>
            <w:r w:rsidRPr="00D00BAB">
              <w:rPr>
                <w:b/>
              </w:rPr>
              <w:t>Вспомогательные виды разрешенного использования (установленные к основным)</w:t>
            </w:r>
          </w:p>
        </w:tc>
        <w:tc>
          <w:tcPr>
            <w:tcW w:w="6060" w:type="dxa"/>
          </w:tcPr>
          <w:p w:rsidR="002673A9" w:rsidRPr="00D00BAB" w:rsidRDefault="002673A9" w:rsidP="002673A9">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2673A9" w:rsidRPr="00D00BAB" w:rsidRDefault="002673A9" w:rsidP="002673A9">
            <w:pPr>
              <w:numPr>
                <w:ilvl w:val="0"/>
                <w:numId w:val="24"/>
              </w:numPr>
              <w:tabs>
                <w:tab w:val="left" w:pos="318"/>
                <w:tab w:val="num" w:pos="459"/>
              </w:tabs>
              <w:ind w:left="0" w:firstLine="0"/>
              <w:jc w:val="both"/>
            </w:pPr>
            <w:r w:rsidRPr="00D00BAB">
              <w:t>Коммунальное обслуживание</w:t>
            </w:r>
          </w:p>
        </w:tc>
      </w:tr>
      <w:tr w:rsidR="008D2427" w:rsidRPr="00D00BAB" w:rsidTr="008D2427">
        <w:tc>
          <w:tcPr>
            <w:tcW w:w="3510" w:type="dxa"/>
          </w:tcPr>
          <w:p w:rsidR="008D2427" w:rsidRPr="00D00BAB" w:rsidRDefault="008D2427" w:rsidP="008D2427">
            <w:pPr>
              <w:jc w:val="both"/>
            </w:pPr>
            <w:r w:rsidRPr="00D00BAB">
              <w:rPr>
                <w:b/>
              </w:rPr>
              <w:t>Условно разрешенные виды использования</w:t>
            </w:r>
          </w:p>
        </w:tc>
        <w:tc>
          <w:tcPr>
            <w:tcW w:w="6060" w:type="dxa"/>
          </w:tcPr>
          <w:p w:rsidR="002673A9" w:rsidRPr="00D00BAB" w:rsidRDefault="002673A9" w:rsidP="002673A9">
            <w:pPr>
              <w:pStyle w:val="ConsPlusNormal"/>
              <w:widowControl/>
              <w:numPr>
                <w:ilvl w:val="0"/>
                <w:numId w:val="2"/>
              </w:numPr>
              <w:tabs>
                <w:tab w:val="clear" w:pos="644"/>
                <w:tab w:val="num" w:pos="360"/>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t>Предпринимательство</w:t>
            </w:r>
          </w:p>
          <w:p w:rsidR="002673A9" w:rsidRPr="00D00BAB" w:rsidRDefault="002673A9" w:rsidP="002673A9">
            <w:pPr>
              <w:pStyle w:val="ConsPlusNormal"/>
              <w:widowControl/>
              <w:numPr>
                <w:ilvl w:val="0"/>
                <w:numId w:val="2"/>
              </w:numPr>
              <w:tabs>
                <w:tab w:val="clear" w:pos="644"/>
                <w:tab w:val="num" w:pos="318"/>
              </w:tabs>
              <w:ind w:left="318" w:hanging="284"/>
              <w:jc w:val="both"/>
              <w:rPr>
                <w:rFonts w:ascii="Times New Roman" w:hAnsi="Times New Roman" w:cs="Times New Roman"/>
                <w:sz w:val="24"/>
                <w:szCs w:val="24"/>
              </w:rPr>
            </w:pPr>
            <w:r w:rsidRPr="00D00BAB">
              <w:rPr>
                <w:rFonts w:ascii="Times New Roman" w:hAnsi="Times New Roman" w:cs="Times New Roman"/>
                <w:sz w:val="24"/>
                <w:szCs w:val="24"/>
              </w:rPr>
              <w:t>Бытовое обслуживание</w:t>
            </w:r>
          </w:p>
          <w:p w:rsidR="000F6FC5" w:rsidRPr="00D00BAB" w:rsidRDefault="000F6FC5" w:rsidP="002673A9">
            <w:pPr>
              <w:pStyle w:val="ConsPlusNormal"/>
              <w:widowControl/>
              <w:numPr>
                <w:ilvl w:val="0"/>
                <w:numId w:val="2"/>
              </w:numPr>
              <w:tabs>
                <w:tab w:val="clear" w:pos="644"/>
                <w:tab w:val="num" w:pos="318"/>
              </w:tabs>
              <w:ind w:left="318" w:hanging="284"/>
              <w:jc w:val="both"/>
              <w:rPr>
                <w:rFonts w:ascii="Times New Roman" w:hAnsi="Times New Roman" w:cs="Times New Roman"/>
                <w:sz w:val="24"/>
                <w:szCs w:val="24"/>
              </w:rPr>
            </w:pPr>
            <w:r w:rsidRPr="00D00BAB">
              <w:rPr>
                <w:rFonts w:ascii="Times New Roman" w:hAnsi="Times New Roman" w:cs="Times New Roman"/>
                <w:sz w:val="24"/>
                <w:szCs w:val="24"/>
              </w:rPr>
              <w:t>Историко-культурная деятельность</w:t>
            </w:r>
          </w:p>
        </w:tc>
      </w:tr>
      <w:tr w:rsidR="008D2427" w:rsidRPr="00D00BAB" w:rsidTr="008D2427">
        <w:tc>
          <w:tcPr>
            <w:tcW w:w="3510" w:type="dxa"/>
          </w:tcPr>
          <w:p w:rsidR="008D2427" w:rsidRPr="00D00BAB" w:rsidRDefault="008D2427" w:rsidP="008D2427">
            <w:pPr>
              <w:jc w:val="both"/>
            </w:pPr>
            <w:r w:rsidRPr="00D00BAB">
              <w:rPr>
                <w:b/>
              </w:rPr>
              <w:t>Вспомогательные виды разрешенного использования для условно разрешенных видов</w:t>
            </w:r>
          </w:p>
        </w:tc>
        <w:tc>
          <w:tcPr>
            <w:tcW w:w="6060" w:type="dxa"/>
          </w:tcPr>
          <w:p w:rsidR="008D2427" w:rsidRPr="00D00BAB" w:rsidRDefault="008D2427" w:rsidP="008D2427">
            <w:pPr>
              <w:numPr>
                <w:ilvl w:val="0"/>
                <w:numId w:val="2"/>
              </w:numPr>
              <w:tabs>
                <w:tab w:val="clear" w:pos="644"/>
                <w:tab w:val="left" w:pos="459"/>
                <w:tab w:val="num" w:pos="720"/>
              </w:tabs>
              <w:ind w:left="0" w:firstLine="0"/>
            </w:pPr>
            <w:r w:rsidRPr="00D00BAB">
              <w:t>Благоустройство территории, малые архитектурные формы</w:t>
            </w:r>
          </w:p>
          <w:p w:rsidR="002673A9" w:rsidRPr="00D00BAB" w:rsidRDefault="002673A9" w:rsidP="002673A9">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2673A9" w:rsidRPr="00D00BAB" w:rsidRDefault="002673A9" w:rsidP="002673A9">
            <w:pPr>
              <w:numPr>
                <w:ilvl w:val="0"/>
                <w:numId w:val="25"/>
              </w:numPr>
              <w:tabs>
                <w:tab w:val="left" w:pos="318"/>
                <w:tab w:val="num" w:pos="459"/>
              </w:tabs>
              <w:ind w:left="0" w:firstLine="0"/>
              <w:jc w:val="both"/>
            </w:pPr>
            <w:r w:rsidRPr="00D00BAB">
              <w:t>Коммунальное обслуживание</w:t>
            </w:r>
          </w:p>
        </w:tc>
      </w:tr>
    </w:tbl>
    <w:p w:rsidR="002673A9" w:rsidRPr="00D00BAB" w:rsidRDefault="002673A9" w:rsidP="002673A9">
      <w:pPr>
        <w:rPr>
          <w:b/>
        </w:rPr>
      </w:pPr>
      <w:r w:rsidRPr="00D00BAB">
        <w:rPr>
          <w:b/>
        </w:rPr>
        <w:t xml:space="preserve">2). </w:t>
      </w:r>
      <w:r w:rsidR="00157C47" w:rsidRPr="00D00BAB">
        <w:t>Предельные (минимальные и (или) максимальные) размеры и предельные параметры  зоны</w:t>
      </w:r>
      <w:r w:rsidRPr="00D00BAB">
        <w:rPr>
          <w:b/>
        </w:rPr>
        <w:t xml:space="preserve"> 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5"/>
        <w:gridCol w:w="5715"/>
      </w:tblGrid>
      <w:tr w:rsidR="002673A9" w:rsidRPr="00D00BAB" w:rsidTr="002673A9">
        <w:tc>
          <w:tcPr>
            <w:tcW w:w="9570" w:type="dxa"/>
            <w:gridSpan w:val="2"/>
            <w:tcBorders>
              <w:top w:val="single" w:sz="4" w:space="0" w:color="auto"/>
              <w:left w:val="single" w:sz="4" w:space="0" w:color="auto"/>
              <w:bottom w:val="single" w:sz="4" w:space="0" w:color="auto"/>
              <w:right w:val="single" w:sz="4" w:space="0" w:color="auto"/>
            </w:tcBorders>
          </w:tcPr>
          <w:p w:rsidR="002673A9" w:rsidRPr="00D00BAB" w:rsidRDefault="002673A9" w:rsidP="000506FF">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673A9" w:rsidRPr="00D00BAB" w:rsidTr="002673A9">
        <w:tc>
          <w:tcPr>
            <w:tcW w:w="9570" w:type="dxa"/>
            <w:gridSpan w:val="2"/>
          </w:tcPr>
          <w:p w:rsidR="002673A9" w:rsidRPr="00D00BAB" w:rsidRDefault="002673A9" w:rsidP="002673A9">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2673A9" w:rsidRPr="00D00BAB" w:rsidTr="002673A9">
        <w:tc>
          <w:tcPr>
            <w:tcW w:w="3855" w:type="dxa"/>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Минимальная    площадь</w:t>
            </w:r>
          </w:p>
        </w:tc>
        <w:tc>
          <w:tcPr>
            <w:tcW w:w="5715" w:type="dxa"/>
          </w:tcPr>
          <w:p w:rsidR="002673A9" w:rsidRPr="00D00BAB" w:rsidRDefault="002673A9" w:rsidP="002673A9">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4 кв. м </w:t>
            </w:r>
          </w:p>
        </w:tc>
      </w:tr>
      <w:tr w:rsidR="002673A9" w:rsidRPr="00D00BAB" w:rsidTr="002673A9">
        <w:tc>
          <w:tcPr>
            <w:tcW w:w="9570" w:type="dxa"/>
            <w:gridSpan w:val="2"/>
          </w:tcPr>
          <w:p w:rsidR="002673A9" w:rsidRPr="00D00BAB" w:rsidRDefault="002673A9" w:rsidP="002673A9">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2673A9" w:rsidRPr="00D00BAB" w:rsidTr="002673A9">
        <w:tc>
          <w:tcPr>
            <w:tcW w:w="3855" w:type="dxa"/>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715" w:type="dxa"/>
          </w:tcPr>
          <w:p w:rsidR="002673A9" w:rsidRPr="00D00BAB" w:rsidRDefault="005902F7" w:rsidP="002673A9">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35 метров</w:t>
            </w:r>
          </w:p>
        </w:tc>
      </w:tr>
      <w:tr w:rsidR="002673A9" w:rsidRPr="00D00BAB" w:rsidTr="002673A9">
        <w:trPr>
          <w:trHeight w:val="500"/>
        </w:trPr>
        <w:tc>
          <w:tcPr>
            <w:tcW w:w="9570" w:type="dxa"/>
            <w:gridSpan w:val="2"/>
          </w:tcPr>
          <w:p w:rsidR="002673A9" w:rsidRPr="00D00BAB" w:rsidRDefault="002673A9" w:rsidP="002673A9">
            <w:pPr>
              <w:ind w:firstLine="540"/>
              <w:jc w:val="both"/>
              <w:rPr>
                <w:b/>
              </w:rPr>
            </w:pPr>
            <w:r w:rsidRPr="00D00BAB">
              <w:rPr>
                <w:b/>
              </w:rPr>
              <w:t>Максимальный процент застройки в границах земельного участка</w:t>
            </w:r>
          </w:p>
        </w:tc>
      </w:tr>
      <w:tr w:rsidR="002673A9" w:rsidRPr="00D00BAB" w:rsidTr="002673A9">
        <w:tc>
          <w:tcPr>
            <w:tcW w:w="3855" w:type="dxa"/>
          </w:tcPr>
          <w:p w:rsidR="002673A9" w:rsidRPr="00D00BAB" w:rsidRDefault="002673A9" w:rsidP="00341B2B">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341B2B" w:rsidRPr="00D00BAB">
              <w:rPr>
                <w:rFonts w:ascii="Times New Roman" w:hAnsi="Times New Roman" w:cs="Times New Roman"/>
                <w:sz w:val="24"/>
                <w:szCs w:val="24"/>
              </w:rPr>
              <w:t xml:space="preserve"> процент застройки</w:t>
            </w:r>
          </w:p>
        </w:tc>
        <w:tc>
          <w:tcPr>
            <w:tcW w:w="5715" w:type="dxa"/>
          </w:tcPr>
          <w:p w:rsidR="002673A9" w:rsidRPr="00D00BAB" w:rsidRDefault="002673A9" w:rsidP="002673A9">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80 %</w:t>
            </w:r>
          </w:p>
        </w:tc>
      </w:tr>
      <w:tr w:rsidR="002673A9" w:rsidRPr="00D00BAB" w:rsidTr="002673A9">
        <w:tc>
          <w:tcPr>
            <w:tcW w:w="9570" w:type="dxa"/>
            <w:gridSpan w:val="2"/>
          </w:tcPr>
          <w:p w:rsidR="002673A9" w:rsidRPr="00D00BAB" w:rsidRDefault="002673A9" w:rsidP="002673A9">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673A9" w:rsidRPr="00D00BAB" w:rsidTr="002673A9">
        <w:trPr>
          <w:trHeight w:val="663"/>
        </w:trPr>
        <w:tc>
          <w:tcPr>
            <w:tcW w:w="3855" w:type="dxa"/>
          </w:tcPr>
          <w:p w:rsidR="002673A9" w:rsidRPr="00D00BAB" w:rsidRDefault="005902F7"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Минимальные отступы от границ земельных участков</w:t>
            </w:r>
          </w:p>
        </w:tc>
        <w:tc>
          <w:tcPr>
            <w:tcW w:w="5715" w:type="dxa"/>
          </w:tcPr>
          <w:p w:rsidR="002673A9" w:rsidRPr="00D00BAB" w:rsidRDefault="005902F7" w:rsidP="002673A9">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3 </w:t>
            </w:r>
            <w:r w:rsidR="002673A9" w:rsidRPr="00D00BAB">
              <w:rPr>
                <w:rFonts w:ascii="Times New Roman" w:hAnsi="Times New Roman" w:cs="Times New Roman"/>
                <w:sz w:val="24"/>
                <w:szCs w:val="24"/>
              </w:rPr>
              <w:t>м</w:t>
            </w:r>
          </w:p>
        </w:tc>
      </w:tr>
    </w:tbl>
    <w:p w:rsidR="0005678A" w:rsidRPr="00D00BAB" w:rsidRDefault="0005678A" w:rsidP="002673A9"/>
    <w:p w:rsidR="002673A9" w:rsidRPr="00D00BAB" w:rsidRDefault="002673A9" w:rsidP="002673A9">
      <w:r w:rsidRPr="00D00BAB">
        <w:t>3). Ограничения и особенности использования земельных участков и объектов капитального строительства участков в зоне ИТ: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rPr>
                <w:rFonts w:ascii="Times New Roman" w:hAnsi="Times New Roman" w:cs="Times New Roman"/>
                <w:sz w:val="24"/>
                <w:szCs w:val="24"/>
              </w:rPr>
            </w:pPr>
            <w:r w:rsidRPr="00D00BAB">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FORMATTEXT"/>
              <w:jc w:val="both"/>
            </w:pPr>
            <w:r w:rsidRPr="00D00BAB">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3</w:t>
            </w:r>
          </w:p>
          <w:p w:rsidR="002673A9" w:rsidRPr="00D00BAB" w:rsidRDefault="002673A9" w:rsidP="002673A9">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sz w:val="24"/>
                <w:szCs w:val="24"/>
              </w:rPr>
              <w:t xml:space="preserve">: </w:t>
            </w:r>
            <w:r w:rsidRPr="00D00BAB">
              <w:rPr>
                <w:rStyle w:val="a7"/>
                <w:rFonts w:ascii="Times New Roman" w:hAnsi="Times New Roman" w:cs="Times New Roman"/>
                <w:b w:val="0"/>
                <w:sz w:val="24"/>
                <w:szCs w:val="24"/>
              </w:rPr>
              <w:t>вертикальная планировка</w:t>
            </w:r>
            <w:r w:rsidRPr="00D00BAB">
              <w:rPr>
                <w:rFonts w:ascii="Times New Roman" w:hAnsi="Times New Roman" w:cs="Times New Roman"/>
                <w:b/>
                <w:sz w:val="24"/>
                <w:szCs w:val="24"/>
              </w:rPr>
              <w:t xml:space="preserve"> </w:t>
            </w:r>
            <w:r w:rsidRPr="00D00BAB">
              <w:rPr>
                <w:rFonts w:ascii="Times New Roman" w:hAnsi="Times New Roman" w:cs="Times New Roman"/>
                <w:sz w:val="24"/>
                <w:szCs w:val="24"/>
              </w:rPr>
              <w:t xml:space="preserve">для организации стока поверхностных (атмосферных) вод </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Установление охранных и( или) санитарно-защитных зон</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rPr>
                <w:rFonts w:eastAsia="Calibri"/>
              </w:rPr>
            </w:pPr>
            <w:r w:rsidRPr="00D00BAB">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ind w:right="-1"/>
            </w:pPr>
            <w:r w:rsidRPr="00D00BAB">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rPr>
                <w:rFonts w:eastAsia="Calibri"/>
              </w:rPr>
            </w:pPr>
            <w:r w:rsidRPr="00D00BAB">
              <w:rPr>
                <w:rFonts w:eastAsia="Calibri"/>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ind w:right="-1"/>
            </w:pPr>
            <w:r w:rsidRPr="00D00BAB">
              <w:t>Обеспечение безопасности дорожного движения</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rPr>
                <w:rFonts w:eastAsia="Calibri"/>
              </w:rPr>
            </w:pPr>
            <w:r w:rsidRPr="00D00BAB">
              <w:rPr>
                <w:rFonts w:eastAsia="Calibri"/>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2673A9" w:rsidRPr="00D00BAB"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rPr>
                <w:rFonts w:eastAsia="Calibri"/>
              </w:rPr>
            </w:pPr>
            <w:r w:rsidRPr="00D00BAB">
              <w:rPr>
                <w:rFonts w:eastAsia="Calibri"/>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2673A9" w:rsidRPr="00D00BAB" w:rsidTr="002673A9">
        <w:trPr>
          <w:trHeight w:val="477"/>
        </w:trPr>
        <w:tc>
          <w:tcPr>
            <w:tcW w:w="1223" w:type="dxa"/>
          </w:tcPr>
          <w:p w:rsidR="002673A9" w:rsidRPr="00D00BAB" w:rsidRDefault="002673A9" w:rsidP="002673A9">
            <w:pPr>
              <w:rPr>
                <w:rFonts w:eastAsia="Calibri"/>
              </w:rPr>
            </w:pPr>
            <w:r w:rsidRPr="00D00BAB">
              <w:rPr>
                <w:rFonts w:eastAsia="Calibri"/>
              </w:rPr>
              <w:t>10</w:t>
            </w:r>
          </w:p>
        </w:tc>
        <w:tc>
          <w:tcPr>
            <w:tcW w:w="8275" w:type="dxa"/>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2673A9" w:rsidRPr="00D00BAB" w:rsidTr="002673A9">
        <w:tc>
          <w:tcPr>
            <w:tcW w:w="1223" w:type="dxa"/>
          </w:tcPr>
          <w:p w:rsidR="002673A9" w:rsidRPr="00D00BAB" w:rsidRDefault="002673A9" w:rsidP="002673A9">
            <w:pPr>
              <w:rPr>
                <w:rFonts w:eastAsia="Calibri"/>
              </w:rPr>
            </w:pPr>
            <w:r w:rsidRPr="00D00BAB">
              <w:rPr>
                <w:rFonts w:eastAsia="Calibri"/>
              </w:rPr>
              <w:t>11</w:t>
            </w:r>
          </w:p>
        </w:tc>
        <w:tc>
          <w:tcPr>
            <w:tcW w:w="8275" w:type="dxa"/>
          </w:tcPr>
          <w:p w:rsidR="002673A9" w:rsidRPr="00D00BAB" w:rsidRDefault="002673A9" w:rsidP="002673A9">
            <w:pPr>
              <w:widowControl w:val="0"/>
              <w:tabs>
                <w:tab w:val="left" w:pos="1155"/>
              </w:tabs>
              <w:suppressAutoHyphens/>
            </w:pPr>
            <w:r w:rsidRPr="00D00BAB">
              <w:t>Инженерные сети следует размещать преимущественно в пределах поперечных профилей улиц и дорог:</w:t>
            </w:r>
          </w:p>
          <w:p w:rsidR="002673A9" w:rsidRPr="00D00BAB" w:rsidRDefault="002673A9" w:rsidP="00881F24">
            <w:pPr>
              <w:widowControl w:val="0"/>
              <w:numPr>
                <w:ilvl w:val="0"/>
                <w:numId w:val="46"/>
              </w:numPr>
              <w:tabs>
                <w:tab w:val="clear" w:pos="720"/>
                <w:tab w:val="num" w:pos="540"/>
                <w:tab w:val="left" w:pos="967"/>
                <w:tab w:val="left" w:pos="1155"/>
              </w:tabs>
              <w:suppressAutoHyphens/>
              <w:ind w:left="967"/>
              <w:jc w:val="both"/>
            </w:pPr>
            <w:r w:rsidRPr="00D00BAB">
              <w:t>в разделительных полосах – тепловые сети, водопровод, газопровод, хозяйственная и дождевая канализация;</w:t>
            </w:r>
          </w:p>
          <w:p w:rsidR="002673A9" w:rsidRPr="00D00BAB" w:rsidRDefault="002673A9" w:rsidP="00881F24">
            <w:pPr>
              <w:widowControl w:val="0"/>
              <w:numPr>
                <w:ilvl w:val="0"/>
                <w:numId w:val="46"/>
              </w:numPr>
              <w:tabs>
                <w:tab w:val="clear" w:pos="720"/>
                <w:tab w:val="num" w:pos="540"/>
                <w:tab w:val="left" w:pos="967"/>
                <w:tab w:val="left" w:pos="1155"/>
              </w:tabs>
              <w:suppressAutoHyphens/>
              <w:ind w:left="967"/>
              <w:jc w:val="both"/>
            </w:pPr>
            <w:r w:rsidRPr="00D00BAB">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2673A9" w:rsidRPr="00D00BAB" w:rsidTr="002673A9">
        <w:tc>
          <w:tcPr>
            <w:tcW w:w="1223" w:type="dxa"/>
          </w:tcPr>
          <w:p w:rsidR="002673A9" w:rsidRPr="00D00BAB" w:rsidRDefault="002673A9" w:rsidP="002673A9">
            <w:pPr>
              <w:rPr>
                <w:rFonts w:eastAsia="Calibri"/>
              </w:rPr>
            </w:pPr>
            <w:r w:rsidRPr="00D00BAB">
              <w:rPr>
                <w:rFonts w:eastAsia="Calibri"/>
              </w:rPr>
              <w:t>12</w:t>
            </w:r>
          </w:p>
        </w:tc>
        <w:tc>
          <w:tcPr>
            <w:tcW w:w="8275" w:type="dxa"/>
          </w:tcPr>
          <w:p w:rsidR="002673A9" w:rsidRPr="00D00BAB" w:rsidRDefault="002673A9" w:rsidP="002673A9">
            <w:pPr>
              <w:ind w:right="-1"/>
            </w:pPr>
            <w:r w:rsidRPr="00D00BAB">
              <w:t>При проектировании и строительстве магистральных коммуникаций не допускается их прокладка под проезжей частью улиц.</w:t>
            </w:r>
          </w:p>
        </w:tc>
      </w:tr>
      <w:tr w:rsidR="002673A9" w:rsidRPr="00D00BAB" w:rsidTr="002673A9">
        <w:tc>
          <w:tcPr>
            <w:tcW w:w="1223" w:type="dxa"/>
          </w:tcPr>
          <w:p w:rsidR="002673A9" w:rsidRPr="00D00BAB" w:rsidRDefault="002673A9" w:rsidP="002673A9">
            <w:pPr>
              <w:rPr>
                <w:rFonts w:eastAsia="Calibri"/>
              </w:rPr>
            </w:pPr>
            <w:r w:rsidRPr="00D00BAB">
              <w:rPr>
                <w:rFonts w:eastAsia="Calibri"/>
              </w:rPr>
              <w:t>13</w:t>
            </w:r>
          </w:p>
        </w:tc>
        <w:tc>
          <w:tcPr>
            <w:tcW w:w="8275" w:type="dxa"/>
          </w:tcPr>
          <w:p w:rsidR="002673A9" w:rsidRPr="00D00BAB" w:rsidRDefault="002673A9" w:rsidP="002673A9">
            <w:pPr>
              <w:ind w:right="-1"/>
            </w:pPr>
            <w:r w:rsidRPr="00D00BAB">
              <w:t>Выбор трасс и проектирование подземных коммуникаций производить с учетом максимального сохранения существующих зеленых насаждений.</w:t>
            </w:r>
          </w:p>
        </w:tc>
      </w:tr>
      <w:tr w:rsidR="002673A9" w:rsidRPr="00D00BAB" w:rsidTr="002673A9">
        <w:tc>
          <w:tcPr>
            <w:tcW w:w="1223" w:type="dxa"/>
          </w:tcPr>
          <w:p w:rsidR="002673A9" w:rsidRPr="00D00BAB" w:rsidRDefault="002673A9" w:rsidP="002673A9">
            <w:pPr>
              <w:rPr>
                <w:rFonts w:eastAsia="Calibri"/>
              </w:rPr>
            </w:pPr>
            <w:r w:rsidRPr="00D00BAB">
              <w:rPr>
                <w:rFonts w:eastAsia="Calibri"/>
              </w:rPr>
              <w:t>14</w:t>
            </w:r>
          </w:p>
        </w:tc>
        <w:tc>
          <w:tcPr>
            <w:tcW w:w="8275" w:type="dxa"/>
          </w:tcPr>
          <w:p w:rsidR="002673A9" w:rsidRPr="00D00BAB" w:rsidRDefault="002673A9" w:rsidP="002673A9">
            <w:pPr>
              <w:ind w:right="-1"/>
            </w:pPr>
            <w:r w:rsidRPr="00D00BAB">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2673A9" w:rsidRPr="00D00BAB" w:rsidTr="002673A9">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15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ind w:firstLine="34"/>
            </w:pPr>
            <w:r w:rsidRPr="00D00BAB">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2673A9" w:rsidRPr="00D00BAB" w:rsidTr="002673A9">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2673A9" w:rsidRPr="00D00BAB" w:rsidTr="002673A9">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D00BAB" w:rsidRDefault="002673A9" w:rsidP="002673A9">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2673A9" w:rsidRPr="00D00BAB" w:rsidRDefault="002673A9" w:rsidP="002673A9">
      <w:pPr>
        <w:autoSpaceDE w:val="0"/>
        <w:autoSpaceDN w:val="0"/>
        <w:adjustRightInd w:val="0"/>
        <w:ind w:firstLine="540"/>
      </w:pPr>
    </w:p>
    <w:p w:rsidR="008D2427" w:rsidRPr="00D00BAB" w:rsidRDefault="008D2427" w:rsidP="000F6FC5">
      <w:pPr>
        <w:pStyle w:val="3"/>
        <w:spacing w:before="0" w:after="0"/>
        <w:ind w:firstLine="709"/>
        <w:jc w:val="center"/>
        <w:rPr>
          <w:rFonts w:ascii="Times New Roman" w:hAnsi="Times New Roman" w:cs="Times New Roman"/>
          <w:sz w:val="24"/>
          <w:szCs w:val="24"/>
        </w:rPr>
      </w:pPr>
      <w:bookmarkStart w:id="150" w:name="_Toc268487593"/>
      <w:bookmarkStart w:id="151" w:name="_Toc268488413"/>
      <w:bookmarkStart w:id="152" w:name="_Toc302114106"/>
      <w:r w:rsidRPr="00D00BAB">
        <w:rPr>
          <w:rFonts w:ascii="Times New Roman" w:hAnsi="Times New Roman" w:cs="Times New Roman"/>
          <w:sz w:val="24"/>
          <w:szCs w:val="24"/>
        </w:rPr>
        <w:t xml:space="preserve">Статья 23. Зоны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хозяйственного использования</w:t>
      </w:r>
      <w:bookmarkEnd w:id="150"/>
      <w:bookmarkEnd w:id="151"/>
      <w:bookmarkEnd w:id="152"/>
    </w:p>
    <w:p w:rsidR="008D2427" w:rsidRPr="00D00BAB" w:rsidRDefault="000506FF" w:rsidP="000F6FC5">
      <w:pPr>
        <w:pStyle w:val="ConsPlusNormal"/>
        <w:widowControl/>
        <w:numPr>
          <w:ilvl w:val="0"/>
          <w:numId w:val="13"/>
        </w:numPr>
        <w:tabs>
          <w:tab w:val="clear" w:pos="1069"/>
          <w:tab w:val="num" w:pos="851"/>
        </w:tabs>
        <w:ind w:left="0" w:firstLine="709"/>
        <w:rPr>
          <w:rFonts w:ascii="Times New Roman" w:hAnsi="Times New Roman" w:cs="Times New Roman"/>
          <w:b/>
          <w:bCs/>
          <w:sz w:val="24"/>
          <w:szCs w:val="24"/>
        </w:rPr>
      </w:pPr>
      <w:r w:rsidRPr="00D00BAB">
        <w:rPr>
          <w:rFonts w:ascii="Times New Roman" w:hAnsi="Times New Roman" w:cs="Times New Roman"/>
          <w:b/>
          <w:bCs/>
          <w:sz w:val="24"/>
          <w:szCs w:val="24"/>
        </w:rPr>
        <w:t xml:space="preserve">Зона </w:t>
      </w:r>
      <w:r w:rsidR="00BB0D01" w:rsidRPr="00D00BAB">
        <w:rPr>
          <w:rFonts w:ascii="Times New Roman" w:hAnsi="Times New Roman" w:cs="Times New Roman"/>
          <w:b/>
          <w:bCs/>
          <w:sz w:val="24"/>
          <w:szCs w:val="24"/>
        </w:rPr>
        <w:t>сельско</w:t>
      </w:r>
      <w:r w:rsidR="008D2427" w:rsidRPr="00D00BAB">
        <w:rPr>
          <w:rFonts w:ascii="Times New Roman" w:hAnsi="Times New Roman" w:cs="Times New Roman"/>
          <w:b/>
          <w:bCs/>
          <w:sz w:val="24"/>
          <w:szCs w:val="24"/>
        </w:rPr>
        <w:t xml:space="preserve">хозяйственных угодий </w:t>
      </w:r>
      <w:r w:rsidRPr="00D00BAB">
        <w:rPr>
          <w:rFonts w:ascii="Times New Roman" w:hAnsi="Times New Roman" w:cs="Times New Roman"/>
          <w:b/>
          <w:bCs/>
          <w:sz w:val="24"/>
          <w:szCs w:val="24"/>
        </w:rPr>
        <w:t xml:space="preserve">в составе </w:t>
      </w:r>
      <w:r w:rsidR="008D2427" w:rsidRPr="00D00BAB">
        <w:rPr>
          <w:rFonts w:ascii="Times New Roman" w:hAnsi="Times New Roman" w:cs="Times New Roman"/>
          <w:b/>
          <w:bCs/>
          <w:sz w:val="24"/>
          <w:szCs w:val="24"/>
        </w:rPr>
        <w:t xml:space="preserve">земель </w:t>
      </w:r>
      <w:r w:rsidR="00BB0D01" w:rsidRPr="00D00BAB">
        <w:rPr>
          <w:rFonts w:ascii="Times New Roman" w:hAnsi="Times New Roman" w:cs="Times New Roman"/>
          <w:b/>
          <w:bCs/>
          <w:sz w:val="24"/>
          <w:szCs w:val="24"/>
        </w:rPr>
        <w:t>сельско</w:t>
      </w:r>
      <w:r w:rsidR="008D2427" w:rsidRPr="00D00BAB">
        <w:rPr>
          <w:rFonts w:ascii="Times New Roman" w:hAnsi="Times New Roman" w:cs="Times New Roman"/>
          <w:b/>
          <w:bCs/>
          <w:sz w:val="24"/>
          <w:szCs w:val="24"/>
        </w:rPr>
        <w:t>хозяйственного назначения СХ1</w:t>
      </w:r>
    </w:p>
    <w:p w:rsidR="002673A9" w:rsidRPr="00D00BAB" w:rsidRDefault="002673A9" w:rsidP="000F6FC5">
      <w:pPr>
        <w:pStyle w:val="af6"/>
        <w:spacing w:after="0" w:line="240" w:lineRule="auto"/>
        <w:ind w:left="0" w:firstLine="709"/>
        <w:rPr>
          <w:rFonts w:ascii="Times New Roman" w:hAnsi="Times New Roman"/>
          <w:sz w:val="24"/>
          <w:szCs w:val="24"/>
        </w:rPr>
      </w:pPr>
      <w:r w:rsidRPr="00D00BAB">
        <w:rPr>
          <w:rFonts w:ascii="Times New Roman" w:hAnsi="Times New Roman"/>
          <w:sz w:val="24"/>
          <w:szCs w:val="24"/>
        </w:rPr>
        <w:t xml:space="preserve">Согласно части 6 статьи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w:t>
      </w:r>
    </w:p>
    <w:p w:rsidR="008D2427" w:rsidRPr="00D00BAB" w:rsidRDefault="008D2427" w:rsidP="008D2427">
      <w:pPr>
        <w:pStyle w:val="ConsPlusNormal"/>
        <w:widowControl/>
        <w:ind w:firstLine="567"/>
        <w:jc w:val="center"/>
        <w:rPr>
          <w:rFonts w:ascii="Times New Roman" w:hAnsi="Times New Roman" w:cs="Times New Roman"/>
          <w:sz w:val="24"/>
          <w:szCs w:val="24"/>
        </w:rPr>
      </w:pPr>
    </w:p>
    <w:p w:rsidR="008D2427" w:rsidRPr="00D00BAB" w:rsidRDefault="008D2427" w:rsidP="008D2427">
      <w:pPr>
        <w:pStyle w:val="ConsPlusNormal"/>
        <w:widowControl/>
        <w:numPr>
          <w:ilvl w:val="0"/>
          <w:numId w:val="13"/>
        </w:numPr>
        <w:tabs>
          <w:tab w:val="left" w:pos="993"/>
        </w:tabs>
        <w:rPr>
          <w:rFonts w:ascii="Times New Roman" w:hAnsi="Times New Roman" w:cs="Times New Roman"/>
          <w:b/>
          <w:bCs/>
          <w:sz w:val="24"/>
          <w:szCs w:val="24"/>
        </w:rPr>
      </w:pPr>
      <w:bookmarkStart w:id="153" w:name="_Toc268485517"/>
      <w:bookmarkStart w:id="154" w:name="_Toc268487595"/>
      <w:bookmarkStart w:id="155" w:name="_Toc268488415"/>
      <w:r w:rsidRPr="00D00BAB">
        <w:rPr>
          <w:rFonts w:ascii="Times New Roman" w:hAnsi="Times New Roman" w:cs="Times New Roman"/>
          <w:b/>
          <w:bCs/>
          <w:sz w:val="24"/>
          <w:szCs w:val="24"/>
        </w:rPr>
        <w:t xml:space="preserve"> Зона </w:t>
      </w:r>
      <w:r w:rsidR="00BB0D01" w:rsidRPr="00D00BAB">
        <w:rPr>
          <w:rFonts w:ascii="Times New Roman" w:hAnsi="Times New Roman" w:cs="Times New Roman"/>
          <w:b/>
          <w:bCs/>
          <w:sz w:val="24"/>
          <w:szCs w:val="24"/>
        </w:rPr>
        <w:t>сельско</w:t>
      </w:r>
      <w:r w:rsidRPr="00D00BAB">
        <w:rPr>
          <w:rFonts w:ascii="Times New Roman" w:hAnsi="Times New Roman" w:cs="Times New Roman"/>
          <w:b/>
          <w:bCs/>
          <w:sz w:val="24"/>
          <w:szCs w:val="24"/>
        </w:rPr>
        <w:t>хозяйственного использования  - СХ2</w:t>
      </w:r>
    </w:p>
    <w:p w:rsidR="008D2427" w:rsidRPr="00D00BAB" w:rsidRDefault="008D2427" w:rsidP="008D2427">
      <w:pPr>
        <w:pStyle w:val="ConsPlusNormal"/>
        <w:widowControl/>
        <w:tabs>
          <w:tab w:val="num" w:pos="0"/>
        </w:tabs>
        <w:ind w:firstLine="567"/>
        <w:jc w:val="both"/>
        <w:outlineLvl w:val="2"/>
        <w:rPr>
          <w:rFonts w:ascii="Times New Roman" w:hAnsi="Times New Roman" w:cs="Times New Roman"/>
          <w:sz w:val="24"/>
          <w:szCs w:val="24"/>
        </w:rPr>
      </w:pPr>
      <w:bookmarkStart w:id="156" w:name="_Toc302114107"/>
      <w:bookmarkStart w:id="157" w:name="_Toc268485516"/>
      <w:bookmarkStart w:id="158" w:name="_Toc268487594"/>
      <w:bookmarkStart w:id="159" w:name="_Toc268488414"/>
      <w:r w:rsidRPr="00D00BAB">
        <w:rPr>
          <w:rFonts w:ascii="Times New Roman" w:hAnsi="Times New Roman" w:cs="Times New Roman"/>
          <w:sz w:val="24"/>
          <w:szCs w:val="24"/>
        </w:rPr>
        <w:t xml:space="preserve">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в составе земель населенных пунктов выделяются участки зоны для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хозяйственного использования, в том числе:</w:t>
      </w:r>
      <w:bookmarkEnd w:id="156"/>
    </w:p>
    <w:p w:rsidR="002B332A" w:rsidRPr="00D00BAB" w:rsidRDefault="002B332A" w:rsidP="002B332A">
      <w:pPr>
        <w:ind w:firstLine="567"/>
        <w:jc w:val="both"/>
      </w:pPr>
      <w:bookmarkStart w:id="160" w:name="_Toc302114112"/>
      <w:bookmarkEnd w:id="157"/>
      <w:bookmarkEnd w:id="158"/>
      <w:bookmarkEnd w:id="159"/>
      <w:r w:rsidRPr="00D00BAB">
        <w:t>в населенном пункте село Криничное – 14 участков;</w:t>
      </w:r>
    </w:p>
    <w:p w:rsidR="002B332A" w:rsidRPr="00D00BAB" w:rsidRDefault="002B332A" w:rsidP="002B332A">
      <w:pPr>
        <w:ind w:firstLine="567"/>
        <w:jc w:val="both"/>
      </w:pPr>
      <w:r w:rsidRPr="00D00BAB">
        <w:t xml:space="preserve">в населенном пункте хутор Атамановка - </w:t>
      </w:r>
      <w:r w:rsidR="00EF46F3" w:rsidRPr="00D00BAB">
        <w:t>18</w:t>
      </w:r>
      <w:r w:rsidRPr="00D00BAB">
        <w:t xml:space="preserve"> участков;</w:t>
      </w:r>
    </w:p>
    <w:p w:rsidR="002B332A" w:rsidRPr="00D00BAB" w:rsidRDefault="002B332A" w:rsidP="002B332A">
      <w:pPr>
        <w:ind w:firstLine="567"/>
        <w:jc w:val="both"/>
      </w:pPr>
      <w:r w:rsidRPr="00D00BAB">
        <w:t>в населенном пункте хутор Григорьевка - 6 участков;</w:t>
      </w:r>
    </w:p>
    <w:p w:rsidR="002B332A" w:rsidRPr="00D00BAB" w:rsidRDefault="002B332A" w:rsidP="002B332A">
      <w:pPr>
        <w:ind w:firstLine="567"/>
        <w:jc w:val="both"/>
      </w:pPr>
      <w:r w:rsidRPr="00D00BAB">
        <w:t xml:space="preserve">в населенном пункте село Первомайское - </w:t>
      </w:r>
      <w:r w:rsidR="001E2E37" w:rsidRPr="00D00BAB">
        <w:t>1</w:t>
      </w:r>
      <w:r w:rsidR="00CB0559" w:rsidRPr="00D00BAB">
        <w:t>6</w:t>
      </w:r>
      <w:r w:rsidRPr="00D00BAB">
        <w:t xml:space="preserve"> участков;</w:t>
      </w:r>
    </w:p>
    <w:p w:rsidR="002B332A" w:rsidRPr="00D00BAB" w:rsidRDefault="002B332A" w:rsidP="002B332A">
      <w:pPr>
        <w:ind w:firstLine="567"/>
        <w:jc w:val="both"/>
      </w:pPr>
      <w:r w:rsidRPr="00D00BAB">
        <w:t xml:space="preserve">в населенном пункте хутор Поддубновка -  </w:t>
      </w:r>
      <w:r w:rsidR="002B2D11" w:rsidRPr="00D00BAB">
        <w:t xml:space="preserve">3 </w:t>
      </w:r>
      <w:r w:rsidRPr="00D00BAB">
        <w:t>участк</w:t>
      </w:r>
      <w:r w:rsidR="002B2D11" w:rsidRPr="00D00BAB">
        <w:t>а</w:t>
      </w:r>
      <w:r w:rsidRPr="00D00BAB">
        <w:t>;</w:t>
      </w:r>
    </w:p>
    <w:p w:rsidR="00B842E7" w:rsidRPr="00D00BAB" w:rsidRDefault="008D2427" w:rsidP="008D2427">
      <w:pPr>
        <w:pStyle w:val="ConsPlusNormal"/>
        <w:widowControl/>
        <w:tabs>
          <w:tab w:val="num" w:pos="567"/>
        </w:tabs>
        <w:ind w:firstLine="567"/>
        <w:outlineLvl w:val="2"/>
        <w:rPr>
          <w:rFonts w:ascii="Times New Roman" w:hAnsi="Times New Roman" w:cs="Times New Roman"/>
          <w:sz w:val="24"/>
          <w:szCs w:val="24"/>
        </w:rPr>
      </w:pPr>
      <w:r w:rsidRPr="00D00BAB">
        <w:rPr>
          <w:rFonts w:ascii="Times New Roman" w:hAnsi="Times New Roman" w:cs="Times New Roman"/>
          <w:sz w:val="24"/>
          <w:szCs w:val="24"/>
        </w:rPr>
        <w:t xml:space="preserve">Описание прохождения границ зоны для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хозяйственного использования</w:t>
      </w:r>
      <w:bookmarkEnd w:id="160"/>
      <w:r w:rsidRPr="00D00BAB">
        <w:rPr>
          <w:rFonts w:ascii="Times New Roman" w:hAnsi="Times New Roman" w:cs="Times New Roman"/>
          <w:sz w:val="24"/>
          <w:szCs w:val="24"/>
        </w:rPr>
        <w:t xml:space="preserve"> </w:t>
      </w:r>
    </w:p>
    <w:p w:rsidR="00651858" w:rsidRPr="00D00BAB"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61" w:name="_Toc302114113"/>
      <w:r w:rsidRPr="00D00BAB">
        <w:rPr>
          <w:rFonts w:ascii="Times New Roman" w:hAnsi="Times New Roman" w:cs="Times New Roman"/>
          <w:sz w:val="24"/>
          <w:szCs w:val="24"/>
        </w:rPr>
        <w:t xml:space="preserve">Населенный пункт </w:t>
      </w:r>
      <w:bookmarkEnd w:id="161"/>
      <w:r w:rsidR="00C40B27" w:rsidRPr="00D00BAB">
        <w:rPr>
          <w:rFonts w:ascii="Times New Roman" w:hAnsi="Times New Roman" w:cs="Times New Roman"/>
          <w:sz w:val="24"/>
          <w:szCs w:val="24"/>
        </w:rPr>
        <w:t>село Криничное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D00BAB"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jc w:val="center"/>
              <w:outlineLvl w:val="2"/>
              <w:rPr>
                <w:rFonts w:ascii="Times New Roman" w:hAnsi="Times New Roman" w:cs="Times New Roman"/>
                <w:b/>
                <w:bCs/>
                <w:sz w:val="24"/>
                <w:szCs w:val="24"/>
              </w:rPr>
            </w:pPr>
            <w:bookmarkStart w:id="162" w:name="_Toc268485518"/>
            <w:bookmarkStart w:id="163" w:name="_Toc268487596"/>
            <w:bookmarkStart w:id="164" w:name="_Toc268488416"/>
            <w:bookmarkStart w:id="165" w:name="_Toc302114114"/>
            <w:r w:rsidRPr="00D00BAB">
              <w:rPr>
                <w:rFonts w:ascii="Times New Roman" w:hAnsi="Times New Roman" w:cs="Times New Roman"/>
                <w:b/>
                <w:bCs/>
                <w:sz w:val="24"/>
                <w:szCs w:val="24"/>
              </w:rPr>
              <w:t>Номер участка зоны</w:t>
            </w:r>
            <w:bookmarkEnd w:id="162"/>
            <w:bookmarkEnd w:id="163"/>
            <w:bookmarkEnd w:id="164"/>
            <w:bookmarkEnd w:id="165"/>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jc w:val="center"/>
              <w:outlineLvl w:val="2"/>
              <w:rPr>
                <w:rFonts w:ascii="Times New Roman" w:hAnsi="Times New Roman" w:cs="Times New Roman"/>
                <w:b/>
                <w:bCs/>
                <w:sz w:val="24"/>
                <w:szCs w:val="24"/>
              </w:rPr>
            </w:pPr>
            <w:bookmarkStart w:id="166" w:name="_Toc268485519"/>
            <w:bookmarkStart w:id="167" w:name="_Toc268487597"/>
            <w:bookmarkStart w:id="168" w:name="_Toc268488417"/>
            <w:bookmarkStart w:id="169" w:name="_Toc302114115"/>
            <w:r w:rsidRPr="00D00BAB">
              <w:rPr>
                <w:rFonts w:ascii="Times New Roman" w:hAnsi="Times New Roman" w:cs="Times New Roman"/>
                <w:b/>
                <w:bCs/>
                <w:sz w:val="24"/>
                <w:szCs w:val="24"/>
              </w:rPr>
              <w:t>Картографическое описание</w:t>
            </w:r>
            <w:bookmarkEnd w:id="166"/>
            <w:bookmarkEnd w:id="167"/>
            <w:bookmarkEnd w:id="168"/>
            <w:bookmarkEnd w:id="169"/>
          </w:p>
        </w:tc>
      </w:tr>
      <w:tr w:rsidR="00651858" w:rsidRPr="00D00BAB"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outlineLvl w:val="2"/>
              <w:rPr>
                <w:rFonts w:ascii="Times New Roman" w:hAnsi="Times New Roman" w:cs="Times New Roman"/>
                <w:b/>
                <w:bCs/>
                <w:sz w:val="24"/>
                <w:szCs w:val="24"/>
              </w:rPr>
            </w:pPr>
          </w:p>
        </w:tc>
      </w:tr>
      <w:tr w:rsidR="00651858" w:rsidRPr="00D00BAB" w:rsidTr="00651858">
        <w:tc>
          <w:tcPr>
            <w:tcW w:w="1809" w:type="dxa"/>
            <w:tcBorders>
              <w:top w:val="single" w:sz="4" w:space="0" w:color="auto"/>
              <w:left w:val="single" w:sz="4" w:space="0" w:color="auto"/>
              <w:bottom w:val="single" w:sz="4" w:space="0" w:color="auto"/>
              <w:right w:val="single" w:sz="4" w:space="0" w:color="auto"/>
            </w:tcBorders>
          </w:tcPr>
          <w:p w:rsidR="00651858" w:rsidRPr="00D00BAB" w:rsidRDefault="00651858" w:rsidP="00651858">
            <w:pPr>
              <w:pStyle w:val="ConsPlusNormal"/>
              <w:widowControl/>
              <w:ind w:firstLine="0"/>
              <w:jc w:val="center"/>
              <w:outlineLvl w:val="2"/>
              <w:rPr>
                <w:rFonts w:ascii="Times New Roman" w:hAnsi="Times New Roman" w:cs="Times New Roman"/>
                <w:bCs/>
                <w:sz w:val="24"/>
                <w:szCs w:val="24"/>
              </w:rPr>
            </w:pPr>
            <w:bookmarkStart w:id="170" w:name="_Toc268485524"/>
            <w:bookmarkStart w:id="171" w:name="_Toc268487602"/>
            <w:bookmarkStart w:id="172" w:name="_Toc268488422"/>
            <w:bookmarkStart w:id="173" w:name="_Toc302114116"/>
            <w:r w:rsidRPr="00D00BAB">
              <w:rPr>
                <w:rFonts w:ascii="Times New Roman" w:hAnsi="Times New Roman" w:cs="Times New Roman"/>
                <w:bCs/>
                <w:sz w:val="24"/>
                <w:szCs w:val="24"/>
              </w:rPr>
              <w:t>СХ2/1/1</w:t>
            </w:r>
            <w:bookmarkEnd w:id="170"/>
            <w:bookmarkEnd w:id="171"/>
            <w:bookmarkEnd w:id="172"/>
            <w:bookmarkEnd w:id="173"/>
          </w:p>
        </w:tc>
        <w:tc>
          <w:tcPr>
            <w:tcW w:w="7938" w:type="dxa"/>
            <w:tcBorders>
              <w:top w:val="single" w:sz="4" w:space="0" w:color="auto"/>
              <w:left w:val="single" w:sz="4" w:space="0" w:color="auto"/>
              <w:bottom w:val="single" w:sz="4" w:space="0" w:color="auto"/>
              <w:right w:val="single" w:sz="4" w:space="0" w:color="auto"/>
            </w:tcBorders>
          </w:tcPr>
          <w:p w:rsidR="00651858" w:rsidRPr="00D00BAB" w:rsidRDefault="00260ED9" w:rsidP="004413A1">
            <w:pPr>
              <w:jc w:val="both"/>
            </w:pPr>
            <w:r w:rsidRPr="00D00BAB">
              <w:t>От точки 341 граница проходит на юг вдоль дороги до точки 342, поворачивает на запад до точки 343, далее на север, восток, юго-восток вдоль огородов до исходной точки</w:t>
            </w:r>
          </w:p>
        </w:tc>
      </w:tr>
      <w:tr w:rsidR="006A4658" w:rsidRPr="00D00BAB" w:rsidTr="00651858">
        <w:tc>
          <w:tcPr>
            <w:tcW w:w="1809" w:type="dxa"/>
            <w:tcBorders>
              <w:top w:val="single" w:sz="4" w:space="0" w:color="auto"/>
              <w:left w:val="single" w:sz="4" w:space="0" w:color="auto"/>
              <w:bottom w:val="single" w:sz="4" w:space="0" w:color="auto"/>
              <w:right w:val="single" w:sz="4" w:space="0" w:color="auto"/>
            </w:tcBorders>
          </w:tcPr>
          <w:p w:rsidR="006A4658" w:rsidRPr="00D00BAB" w:rsidRDefault="006A4658" w:rsidP="00651858">
            <w:pPr>
              <w:pStyle w:val="ConsPlusNormal"/>
              <w:widowControl/>
              <w:ind w:firstLine="0"/>
              <w:jc w:val="center"/>
              <w:outlineLvl w:val="2"/>
              <w:rPr>
                <w:rFonts w:ascii="Times New Roman" w:hAnsi="Times New Roman" w:cs="Times New Roman"/>
                <w:bCs/>
                <w:sz w:val="24"/>
                <w:szCs w:val="24"/>
              </w:rPr>
            </w:pPr>
            <w:bookmarkStart w:id="174" w:name="_Toc268485526"/>
            <w:bookmarkStart w:id="175" w:name="_Toc268487604"/>
            <w:bookmarkStart w:id="176" w:name="_Toc268488424"/>
            <w:bookmarkStart w:id="177" w:name="_Toc302114117"/>
            <w:r w:rsidRPr="00D00BAB">
              <w:rPr>
                <w:rFonts w:ascii="Times New Roman" w:hAnsi="Times New Roman" w:cs="Times New Roman"/>
                <w:bCs/>
                <w:sz w:val="24"/>
                <w:szCs w:val="24"/>
              </w:rPr>
              <w:t>СХ2/1/2</w:t>
            </w:r>
            <w:bookmarkEnd w:id="174"/>
            <w:bookmarkEnd w:id="175"/>
            <w:bookmarkEnd w:id="176"/>
            <w:bookmarkEnd w:id="177"/>
          </w:p>
        </w:tc>
        <w:tc>
          <w:tcPr>
            <w:tcW w:w="7938" w:type="dxa"/>
            <w:tcBorders>
              <w:top w:val="single" w:sz="4" w:space="0" w:color="auto"/>
              <w:left w:val="single" w:sz="4" w:space="0" w:color="auto"/>
              <w:bottom w:val="single" w:sz="4" w:space="0" w:color="auto"/>
              <w:right w:val="single" w:sz="4" w:space="0" w:color="auto"/>
            </w:tcBorders>
          </w:tcPr>
          <w:p w:rsidR="006A4658" w:rsidRPr="00D00BAB" w:rsidRDefault="00260ED9" w:rsidP="006A4658">
            <w:pPr>
              <w:jc w:val="both"/>
            </w:pPr>
            <w:r w:rsidRPr="00D00BAB">
              <w:t>От точки 347 граница проходит на восток, на юг, на юго-запад вдоль границы населенного пункта</w:t>
            </w:r>
            <w:r w:rsidR="006C5F75" w:rsidRPr="00D00BAB">
              <w:t xml:space="preserve"> до точки 352, затем поворачивает на северо-восток до исходной точки</w:t>
            </w:r>
          </w:p>
        </w:tc>
      </w:tr>
      <w:tr w:rsidR="00651858" w:rsidRPr="00D00BAB" w:rsidTr="00651858">
        <w:tc>
          <w:tcPr>
            <w:tcW w:w="1809" w:type="dxa"/>
            <w:tcBorders>
              <w:top w:val="single" w:sz="4" w:space="0" w:color="auto"/>
              <w:left w:val="single" w:sz="4" w:space="0" w:color="auto"/>
              <w:bottom w:val="single" w:sz="4" w:space="0" w:color="auto"/>
              <w:right w:val="single" w:sz="4" w:space="0" w:color="auto"/>
            </w:tcBorders>
          </w:tcPr>
          <w:p w:rsidR="00651858" w:rsidRPr="00D00BAB" w:rsidRDefault="00651858" w:rsidP="00651858">
            <w:pPr>
              <w:pStyle w:val="ConsPlusNormal"/>
              <w:widowControl/>
              <w:ind w:firstLine="0"/>
              <w:jc w:val="center"/>
              <w:outlineLvl w:val="2"/>
              <w:rPr>
                <w:rFonts w:ascii="Times New Roman" w:hAnsi="Times New Roman" w:cs="Times New Roman"/>
                <w:bCs/>
                <w:sz w:val="24"/>
                <w:szCs w:val="24"/>
              </w:rPr>
            </w:pPr>
            <w:bookmarkStart w:id="178" w:name="_Toc302114118"/>
            <w:r w:rsidRPr="00D00BAB">
              <w:rPr>
                <w:rFonts w:ascii="Times New Roman" w:hAnsi="Times New Roman" w:cs="Times New Roman"/>
                <w:bCs/>
                <w:sz w:val="24"/>
                <w:szCs w:val="24"/>
              </w:rPr>
              <w:t>СХ2/1/3</w:t>
            </w:r>
            <w:bookmarkEnd w:id="178"/>
          </w:p>
        </w:tc>
        <w:tc>
          <w:tcPr>
            <w:tcW w:w="7938" w:type="dxa"/>
            <w:tcBorders>
              <w:top w:val="single" w:sz="4" w:space="0" w:color="auto"/>
              <w:left w:val="single" w:sz="4" w:space="0" w:color="auto"/>
              <w:bottom w:val="single" w:sz="4" w:space="0" w:color="auto"/>
              <w:right w:val="single" w:sz="4" w:space="0" w:color="auto"/>
            </w:tcBorders>
          </w:tcPr>
          <w:p w:rsidR="00651858" w:rsidRPr="00D00BAB" w:rsidRDefault="006C5F75" w:rsidP="004F7EA4">
            <w:pPr>
              <w:jc w:val="both"/>
            </w:pPr>
            <w:r w:rsidRPr="00D00BAB">
              <w:t>От точки 353 граница проходит на юг вдоль ул. Нагорная до точки 357, далее на запад вдоль дороги до точки 358, затем на север воль огородов до точки 365, потом на восток до исходной точки</w:t>
            </w:r>
          </w:p>
        </w:tc>
      </w:tr>
      <w:tr w:rsidR="00651858" w:rsidRPr="00D00BAB" w:rsidTr="00651858">
        <w:tc>
          <w:tcPr>
            <w:tcW w:w="1809" w:type="dxa"/>
            <w:tcBorders>
              <w:top w:val="single" w:sz="4" w:space="0" w:color="auto"/>
              <w:left w:val="single" w:sz="4" w:space="0" w:color="auto"/>
              <w:bottom w:val="single" w:sz="4" w:space="0" w:color="auto"/>
              <w:right w:val="single" w:sz="4" w:space="0" w:color="auto"/>
            </w:tcBorders>
          </w:tcPr>
          <w:p w:rsidR="00651858" w:rsidRPr="00D00BAB" w:rsidRDefault="00651858" w:rsidP="00651858">
            <w:pPr>
              <w:pStyle w:val="ConsPlusNormal"/>
              <w:widowControl/>
              <w:ind w:firstLine="0"/>
              <w:jc w:val="center"/>
              <w:outlineLvl w:val="2"/>
              <w:rPr>
                <w:rFonts w:ascii="Times New Roman" w:hAnsi="Times New Roman" w:cs="Times New Roman"/>
                <w:bCs/>
                <w:sz w:val="24"/>
                <w:szCs w:val="24"/>
              </w:rPr>
            </w:pPr>
            <w:bookmarkStart w:id="179" w:name="_Toc302114119"/>
            <w:r w:rsidRPr="00D00BAB">
              <w:rPr>
                <w:rFonts w:ascii="Times New Roman" w:hAnsi="Times New Roman" w:cs="Times New Roman"/>
                <w:bCs/>
                <w:sz w:val="24"/>
                <w:szCs w:val="24"/>
              </w:rPr>
              <w:t>СХ2/1/4</w:t>
            </w:r>
            <w:bookmarkEnd w:id="179"/>
          </w:p>
        </w:tc>
        <w:tc>
          <w:tcPr>
            <w:tcW w:w="7938" w:type="dxa"/>
            <w:tcBorders>
              <w:top w:val="single" w:sz="4" w:space="0" w:color="auto"/>
              <w:left w:val="single" w:sz="4" w:space="0" w:color="auto"/>
              <w:bottom w:val="single" w:sz="4" w:space="0" w:color="auto"/>
              <w:right w:val="single" w:sz="4" w:space="0" w:color="auto"/>
            </w:tcBorders>
          </w:tcPr>
          <w:p w:rsidR="00651858" w:rsidRPr="00D00BAB" w:rsidRDefault="006C5F75" w:rsidP="004F7EA4">
            <w:pPr>
              <w:jc w:val="both"/>
            </w:pPr>
            <w:r w:rsidRPr="00D00BAB">
              <w:t>От точки 366 граница проходит на восток до точки 367, далее на юго-восток, юго-запад вдоль границы населенного пункта до точки 371, затем поворачивает на север вдоль ул. Нагорная до исходной точки</w:t>
            </w:r>
          </w:p>
        </w:tc>
      </w:tr>
      <w:tr w:rsidR="004F7EA4" w:rsidRPr="00D00BAB" w:rsidTr="00651858">
        <w:tc>
          <w:tcPr>
            <w:tcW w:w="1809" w:type="dxa"/>
            <w:tcBorders>
              <w:top w:val="single" w:sz="4" w:space="0" w:color="auto"/>
              <w:left w:val="single" w:sz="4" w:space="0" w:color="auto"/>
              <w:bottom w:val="single" w:sz="4" w:space="0" w:color="auto"/>
              <w:right w:val="single" w:sz="4" w:space="0" w:color="auto"/>
            </w:tcBorders>
          </w:tcPr>
          <w:p w:rsidR="004F7EA4" w:rsidRPr="00D00BAB" w:rsidRDefault="004F7EA4" w:rsidP="004F7EA4">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СХ2/1/5</w:t>
            </w:r>
          </w:p>
        </w:tc>
        <w:tc>
          <w:tcPr>
            <w:tcW w:w="7938" w:type="dxa"/>
            <w:tcBorders>
              <w:top w:val="single" w:sz="4" w:space="0" w:color="auto"/>
              <w:left w:val="single" w:sz="4" w:space="0" w:color="auto"/>
              <w:bottom w:val="single" w:sz="4" w:space="0" w:color="auto"/>
              <w:right w:val="single" w:sz="4" w:space="0" w:color="auto"/>
            </w:tcBorders>
          </w:tcPr>
          <w:p w:rsidR="004F7EA4" w:rsidRPr="00D00BAB" w:rsidRDefault="006C5F75" w:rsidP="00BE30D4">
            <w:pPr>
              <w:jc w:val="both"/>
            </w:pPr>
            <w:r w:rsidRPr="00D00BAB">
              <w:t>От точки 374 граница проходит на юго-восток вдоль дороги до точки 375, поворачивает на запад вдоль дороги до точки 377, далее на северо-запад до точки 378, затем на северо-восток до исходной точки</w:t>
            </w:r>
          </w:p>
        </w:tc>
      </w:tr>
      <w:tr w:rsidR="004F7EA4" w:rsidRPr="00D00BAB" w:rsidTr="00651858">
        <w:tc>
          <w:tcPr>
            <w:tcW w:w="1809" w:type="dxa"/>
            <w:tcBorders>
              <w:top w:val="single" w:sz="4" w:space="0" w:color="auto"/>
              <w:left w:val="single" w:sz="4" w:space="0" w:color="auto"/>
              <w:bottom w:val="single" w:sz="4" w:space="0" w:color="auto"/>
              <w:right w:val="single" w:sz="4" w:space="0" w:color="auto"/>
            </w:tcBorders>
          </w:tcPr>
          <w:p w:rsidR="004F7EA4" w:rsidRPr="00D00BAB" w:rsidRDefault="004F7EA4" w:rsidP="004F7EA4">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СХ2/1/6</w:t>
            </w:r>
          </w:p>
        </w:tc>
        <w:tc>
          <w:tcPr>
            <w:tcW w:w="7938" w:type="dxa"/>
            <w:tcBorders>
              <w:top w:val="single" w:sz="4" w:space="0" w:color="auto"/>
              <w:left w:val="single" w:sz="4" w:space="0" w:color="auto"/>
              <w:bottom w:val="single" w:sz="4" w:space="0" w:color="auto"/>
              <w:right w:val="single" w:sz="4" w:space="0" w:color="auto"/>
            </w:tcBorders>
          </w:tcPr>
          <w:p w:rsidR="004F7EA4" w:rsidRPr="00D00BAB" w:rsidRDefault="006C5F75" w:rsidP="00EF6C29">
            <w:pPr>
              <w:jc w:val="both"/>
            </w:pPr>
            <w:r w:rsidRPr="00D00BAB">
              <w:t>От точки 382 граница проходит на юго-восток вдоль границы населенного пункта до точки 383, далее на запад, юг, восток, север вдоль кладбища до точки 387</w:t>
            </w:r>
            <w:r w:rsidR="00EF6C29" w:rsidRPr="00D00BAB">
              <w:t xml:space="preserve">, затем  на юго-восток, юго-запад вдоль границы населенного пункта до точки 392, потом на север до точки 393, поворачивает на запад вдоль дороги до точки 398, следует на северо-запад вдоль улицы до точки 399, далее на восток, юг, север, запад огибает </w:t>
            </w:r>
            <w:r w:rsidR="00FB7666" w:rsidRPr="00D00BAB">
              <w:t xml:space="preserve">производство до точки 409, </w:t>
            </w:r>
            <w:r w:rsidR="00FB7666" w:rsidRPr="00D00BAB">
              <w:lastRenderedPageBreak/>
              <w:t>затем на северо-запад до точки 412, потом на юго-восток до исходной точки</w:t>
            </w:r>
          </w:p>
        </w:tc>
      </w:tr>
      <w:tr w:rsidR="004F7EA4" w:rsidRPr="00D00BAB" w:rsidTr="00651858">
        <w:tc>
          <w:tcPr>
            <w:tcW w:w="1809" w:type="dxa"/>
            <w:tcBorders>
              <w:top w:val="single" w:sz="4" w:space="0" w:color="auto"/>
              <w:left w:val="single" w:sz="4" w:space="0" w:color="auto"/>
              <w:bottom w:val="single" w:sz="4" w:space="0" w:color="auto"/>
              <w:right w:val="single" w:sz="4" w:space="0" w:color="auto"/>
            </w:tcBorders>
          </w:tcPr>
          <w:p w:rsidR="004F7EA4" w:rsidRPr="00D00BAB" w:rsidRDefault="004F7EA4" w:rsidP="004F7EA4">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lastRenderedPageBreak/>
              <w:t>СХ2/1/7</w:t>
            </w:r>
          </w:p>
        </w:tc>
        <w:tc>
          <w:tcPr>
            <w:tcW w:w="7938" w:type="dxa"/>
            <w:tcBorders>
              <w:top w:val="single" w:sz="4" w:space="0" w:color="auto"/>
              <w:left w:val="single" w:sz="4" w:space="0" w:color="auto"/>
              <w:bottom w:val="single" w:sz="4" w:space="0" w:color="auto"/>
              <w:right w:val="single" w:sz="4" w:space="0" w:color="auto"/>
            </w:tcBorders>
          </w:tcPr>
          <w:p w:rsidR="004F7EA4" w:rsidRPr="00D00BAB" w:rsidRDefault="00FB7666" w:rsidP="00F055F4">
            <w:pPr>
              <w:jc w:val="both"/>
            </w:pPr>
            <w:r w:rsidRPr="00D00BAB">
              <w:t>От точки 413 граница проходит на юго-восток вдоль дороги до точки 414, далее на северо-запад до точки 415, затем на восток вдоль дороги до исходной точки</w:t>
            </w:r>
          </w:p>
        </w:tc>
      </w:tr>
      <w:tr w:rsidR="004F7EA4" w:rsidRPr="00D00BAB" w:rsidTr="00651858">
        <w:tc>
          <w:tcPr>
            <w:tcW w:w="1809" w:type="dxa"/>
            <w:tcBorders>
              <w:top w:val="single" w:sz="4" w:space="0" w:color="auto"/>
              <w:left w:val="single" w:sz="4" w:space="0" w:color="auto"/>
              <w:bottom w:val="single" w:sz="4" w:space="0" w:color="auto"/>
              <w:right w:val="single" w:sz="4" w:space="0" w:color="auto"/>
            </w:tcBorders>
          </w:tcPr>
          <w:p w:rsidR="004F7EA4" w:rsidRPr="00D00BAB" w:rsidRDefault="004F7EA4" w:rsidP="004F7EA4">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СХ2/1/8</w:t>
            </w:r>
          </w:p>
        </w:tc>
        <w:tc>
          <w:tcPr>
            <w:tcW w:w="7938" w:type="dxa"/>
            <w:tcBorders>
              <w:top w:val="single" w:sz="4" w:space="0" w:color="auto"/>
              <w:left w:val="single" w:sz="4" w:space="0" w:color="auto"/>
              <w:bottom w:val="single" w:sz="4" w:space="0" w:color="auto"/>
              <w:right w:val="single" w:sz="4" w:space="0" w:color="auto"/>
            </w:tcBorders>
          </w:tcPr>
          <w:p w:rsidR="004F7EA4" w:rsidRPr="00D00BAB" w:rsidRDefault="00FB7666" w:rsidP="00230EFD">
            <w:pPr>
              <w:jc w:val="both"/>
            </w:pPr>
            <w:r w:rsidRPr="00D00BAB">
              <w:t xml:space="preserve">От точки 416 граница проходит на </w:t>
            </w:r>
            <w:r w:rsidR="002E1C70" w:rsidRPr="00D00BAB">
              <w:t>восток вдоль дороги до точки 417, затем на юго-запад вдоль границы населенного пункта до точки 419, далее на северо-запад вдоль дороги до исходной точки</w:t>
            </w:r>
          </w:p>
        </w:tc>
      </w:tr>
      <w:tr w:rsidR="00230EFD" w:rsidRPr="00D00BAB" w:rsidTr="00651858">
        <w:tc>
          <w:tcPr>
            <w:tcW w:w="1809" w:type="dxa"/>
            <w:tcBorders>
              <w:top w:val="single" w:sz="4" w:space="0" w:color="auto"/>
              <w:left w:val="single" w:sz="4" w:space="0" w:color="auto"/>
              <w:bottom w:val="single" w:sz="4" w:space="0" w:color="auto"/>
              <w:right w:val="single" w:sz="4" w:space="0" w:color="auto"/>
            </w:tcBorders>
          </w:tcPr>
          <w:p w:rsidR="00230EFD" w:rsidRPr="00D00BAB" w:rsidRDefault="00230EFD" w:rsidP="00553C0D">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СХ2/1/9</w:t>
            </w:r>
          </w:p>
        </w:tc>
        <w:tc>
          <w:tcPr>
            <w:tcW w:w="7938" w:type="dxa"/>
            <w:tcBorders>
              <w:top w:val="single" w:sz="4" w:space="0" w:color="auto"/>
              <w:left w:val="single" w:sz="4" w:space="0" w:color="auto"/>
              <w:bottom w:val="single" w:sz="4" w:space="0" w:color="auto"/>
              <w:right w:val="single" w:sz="4" w:space="0" w:color="auto"/>
            </w:tcBorders>
          </w:tcPr>
          <w:p w:rsidR="00230EFD" w:rsidRPr="00D00BAB" w:rsidRDefault="002E1C70" w:rsidP="0010044F">
            <w:pPr>
              <w:jc w:val="both"/>
            </w:pPr>
            <w:r w:rsidRPr="00D00BAB">
              <w:t>От точки 420 граница проходит на юг вдоль дороги до точки 421, поворачивает на северо-запад вдоль ул. Строительная до точки 422, далее в общем северо-восточном направлении до исходной точки</w:t>
            </w:r>
          </w:p>
        </w:tc>
      </w:tr>
      <w:tr w:rsidR="00553C0D" w:rsidRPr="00D00BAB" w:rsidTr="00651858">
        <w:tc>
          <w:tcPr>
            <w:tcW w:w="1809" w:type="dxa"/>
            <w:tcBorders>
              <w:top w:val="single" w:sz="4" w:space="0" w:color="auto"/>
              <w:left w:val="single" w:sz="4" w:space="0" w:color="auto"/>
              <w:bottom w:val="single" w:sz="4" w:space="0" w:color="auto"/>
              <w:right w:val="single" w:sz="4" w:space="0" w:color="auto"/>
            </w:tcBorders>
          </w:tcPr>
          <w:p w:rsidR="00553C0D" w:rsidRPr="00D00BAB" w:rsidRDefault="00553C0D" w:rsidP="00553C0D">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СХ2/1/10</w:t>
            </w:r>
          </w:p>
        </w:tc>
        <w:tc>
          <w:tcPr>
            <w:tcW w:w="7938" w:type="dxa"/>
            <w:tcBorders>
              <w:top w:val="single" w:sz="4" w:space="0" w:color="auto"/>
              <w:left w:val="single" w:sz="4" w:space="0" w:color="auto"/>
              <w:bottom w:val="single" w:sz="4" w:space="0" w:color="auto"/>
              <w:right w:val="single" w:sz="4" w:space="0" w:color="auto"/>
            </w:tcBorders>
          </w:tcPr>
          <w:p w:rsidR="00553C0D" w:rsidRPr="00D00BAB" w:rsidRDefault="007E2094" w:rsidP="00EC1E04">
            <w:pPr>
              <w:jc w:val="both"/>
            </w:pPr>
            <w:r w:rsidRPr="00D00BAB">
              <w:t xml:space="preserve">От точки </w:t>
            </w:r>
            <w:r w:rsidR="00756035" w:rsidRPr="00D00BAB">
              <w:t>425 граница проходит на юго-восток до точки 428, далее на юг вдоль границы населенного пункта, а потом вдоль улицы</w:t>
            </w:r>
            <w:r w:rsidR="0098296B" w:rsidRPr="00D00BAB">
              <w:t xml:space="preserve"> до точки 432, далее на запад до точки 434, </w:t>
            </w:r>
            <w:r w:rsidR="009141F9" w:rsidRPr="00D00BAB">
              <w:t>следует на север вдоль улицы до исходной точки</w:t>
            </w:r>
          </w:p>
        </w:tc>
      </w:tr>
      <w:tr w:rsidR="00553C0D" w:rsidRPr="00D00BAB" w:rsidTr="00651858">
        <w:tc>
          <w:tcPr>
            <w:tcW w:w="1809" w:type="dxa"/>
            <w:tcBorders>
              <w:top w:val="single" w:sz="4" w:space="0" w:color="auto"/>
              <w:left w:val="single" w:sz="4" w:space="0" w:color="auto"/>
              <w:bottom w:val="single" w:sz="4" w:space="0" w:color="auto"/>
              <w:right w:val="single" w:sz="4" w:space="0" w:color="auto"/>
            </w:tcBorders>
          </w:tcPr>
          <w:p w:rsidR="00553C0D" w:rsidRPr="00D00BAB" w:rsidRDefault="00553C0D" w:rsidP="00553C0D">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СХ2/1/11</w:t>
            </w:r>
          </w:p>
        </w:tc>
        <w:tc>
          <w:tcPr>
            <w:tcW w:w="7938" w:type="dxa"/>
            <w:tcBorders>
              <w:top w:val="single" w:sz="4" w:space="0" w:color="auto"/>
              <w:left w:val="single" w:sz="4" w:space="0" w:color="auto"/>
              <w:bottom w:val="single" w:sz="4" w:space="0" w:color="auto"/>
              <w:right w:val="single" w:sz="4" w:space="0" w:color="auto"/>
            </w:tcBorders>
          </w:tcPr>
          <w:p w:rsidR="00553C0D" w:rsidRPr="00D00BAB" w:rsidRDefault="009141F9" w:rsidP="002B2E5A">
            <w:pPr>
              <w:jc w:val="both"/>
            </w:pPr>
            <w:r w:rsidRPr="00D00BAB">
              <w:t>От точки 436 граница проходит на юг вдоль дороги  до точки 439, далее  вдоль дороги до точки 440, затем поворачивает на север до исходной точки</w:t>
            </w:r>
          </w:p>
        </w:tc>
      </w:tr>
      <w:tr w:rsidR="00553C0D" w:rsidRPr="00D00BAB" w:rsidTr="00651858">
        <w:tc>
          <w:tcPr>
            <w:tcW w:w="1809" w:type="dxa"/>
            <w:tcBorders>
              <w:top w:val="single" w:sz="4" w:space="0" w:color="auto"/>
              <w:left w:val="single" w:sz="4" w:space="0" w:color="auto"/>
              <w:bottom w:val="single" w:sz="4" w:space="0" w:color="auto"/>
              <w:right w:val="single" w:sz="4" w:space="0" w:color="auto"/>
            </w:tcBorders>
          </w:tcPr>
          <w:p w:rsidR="00553C0D" w:rsidRPr="00D00BAB" w:rsidRDefault="00553C0D" w:rsidP="00553C0D">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СХ2/1/12</w:t>
            </w:r>
          </w:p>
        </w:tc>
        <w:tc>
          <w:tcPr>
            <w:tcW w:w="7938" w:type="dxa"/>
            <w:tcBorders>
              <w:top w:val="single" w:sz="4" w:space="0" w:color="auto"/>
              <w:left w:val="single" w:sz="4" w:space="0" w:color="auto"/>
              <w:bottom w:val="single" w:sz="4" w:space="0" w:color="auto"/>
              <w:right w:val="single" w:sz="4" w:space="0" w:color="auto"/>
            </w:tcBorders>
          </w:tcPr>
          <w:p w:rsidR="00553C0D" w:rsidRPr="00D00BAB" w:rsidRDefault="009141F9" w:rsidP="002B2E5A">
            <w:pPr>
              <w:jc w:val="both"/>
            </w:pPr>
            <w:r w:rsidRPr="00D00BAB">
              <w:t>От точки 446 граница проходит на юг, юго-восток, , запад вдоль границы населенного пункта до точки 450, далее на север до точки 454, затем на запад до точки 457, потом на север вдоль улицы до исходной точки</w:t>
            </w:r>
          </w:p>
        </w:tc>
      </w:tr>
      <w:tr w:rsidR="00553C0D" w:rsidRPr="00D00BAB" w:rsidTr="00651858">
        <w:tc>
          <w:tcPr>
            <w:tcW w:w="1809" w:type="dxa"/>
            <w:tcBorders>
              <w:top w:val="single" w:sz="4" w:space="0" w:color="auto"/>
              <w:left w:val="single" w:sz="4" w:space="0" w:color="auto"/>
              <w:bottom w:val="single" w:sz="4" w:space="0" w:color="auto"/>
              <w:right w:val="single" w:sz="4" w:space="0" w:color="auto"/>
            </w:tcBorders>
          </w:tcPr>
          <w:p w:rsidR="00553C0D" w:rsidRPr="00D00BAB" w:rsidRDefault="00553C0D" w:rsidP="00553C0D">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СХ2/1/13</w:t>
            </w:r>
          </w:p>
        </w:tc>
        <w:tc>
          <w:tcPr>
            <w:tcW w:w="7938" w:type="dxa"/>
            <w:tcBorders>
              <w:top w:val="single" w:sz="4" w:space="0" w:color="auto"/>
              <w:left w:val="single" w:sz="4" w:space="0" w:color="auto"/>
              <w:bottom w:val="single" w:sz="4" w:space="0" w:color="auto"/>
              <w:right w:val="single" w:sz="4" w:space="0" w:color="auto"/>
            </w:tcBorders>
          </w:tcPr>
          <w:p w:rsidR="00553C0D" w:rsidRPr="00D00BAB" w:rsidRDefault="00AD72EC" w:rsidP="00AD72EC">
            <w:pPr>
              <w:jc w:val="both"/>
            </w:pPr>
            <w:r w:rsidRPr="00D00BAB">
              <w:t xml:space="preserve">От точки 459 граница проходит в южном направлении вдоль границы населенного пункта до точки 467, затем на северо-запад, север вдоль дороги до исходной точки </w:t>
            </w:r>
          </w:p>
        </w:tc>
      </w:tr>
      <w:tr w:rsidR="00553C0D" w:rsidRPr="00D00BAB" w:rsidTr="00651858">
        <w:tc>
          <w:tcPr>
            <w:tcW w:w="1809" w:type="dxa"/>
            <w:tcBorders>
              <w:top w:val="single" w:sz="4" w:space="0" w:color="auto"/>
              <w:left w:val="single" w:sz="4" w:space="0" w:color="auto"/>
              <w:bottom w:val="single" w:sz="4" w:space="0" w:color="auto"/>
              <w:right w:val="single" w:sz="4" w:space="0" w:color="auto"/>
            </w:tcBorders>
          </w:tcPr>
          <w:p w:rsidR="00553C0D" w:rsidRPr="00D00BAB" w:rsidRDefault="00553C0D" w:rsidP="00553C0D">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СХ2/1/14</w:t>
            </w:r>
          </w:p>
        </w:tc>
        <w:tc>
          <w:tcPr>
            <w:tcW w:w="7938" w:type="dxa"/>
            <w:tcBorders>
              <w:top w:val="single" w:sz="4" w:space="0" w:color="auto"/>
              <w:left w:val="single" w:sz="4" w:space="0" w:color="auto"/>
              <w:bottom w:val="single" w:sz="4" w:space="0" w:color="auto"/>
              <w:right w:val="single" w:sz="4" w:space="0" w:color="auto"/>
            </w:tcBorders>
          </w:tcPr>
          <w:p w:rsidR="00553C0D" w:rsidRPr="00D00BAB" w:rsidRDefault="00AD72EC" w:rsidP="00AD72EC">
            <w:pPr>
              <w:jc w:val="both"/>
            </w:pPr>
            <w:r w:rsidRPr="00D00BAB">
              <w:t xml:space="preserve">От точки 473 граница проходит на юго-восток до точки 474, далее на запад, северо-запад вдоль границы населенного пункта до точки 476, затем поворачивает на восток до исходной точки </w:t>
            </w:r>
          </w:p>
        </w:tc>
      </w:tr>
    </w:tbl>
    <w:p w:rsidR="00651858" w:rsidRPr="00D00BAB" w:rsidRDefault="00651858" w:rsidP="00651858">
      <w:pPr>
        <w:tabs>
          <w:tab w:val="num" w:pos="567"/>
        </w:tabs>
      </w:pPr>
    </w:p>
    <w:p w:rsidR="00651858" w:rsidRPr="00D00BAB"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80" w:name="_Toc302114120"/>
      <w:r w:rsidRPr="00D00BAB">
        <w:rPr>
          <w:rFonts w:ascii="Times New Roman" w:hAnsi="Times New Roman" w:cs="Times New Roman"/>
          <w:sz w:val="24"/>
          <w:szCs w:val="24"/>
        </w:rPr>
        <w:t xml:space="preserve">Населенный пункт </w:t>
      </w:r>
      <w:bookmarkEnd w:id="180"/>
      <w:r w:rsidR="00C40B27" w:rsidRPr="00D00BAB">
        <w:rPr>
          <w:rFonts w:ascii="Times New Roman" w:hAnsi="Times New Roman" w:cs="Times New Roman"/>
          <w:sz w:val="24"/>
          <w:szCs w:val="24"/>
        </w:rPr>
        <w:t>хутор Атамановка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D00BAB"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jc w:val="center"/>
              <w:outlineLvl w:val="2"/>
              <w:rPr>
                <w:rFonts w:ascii="Times New Roman" w:hAnsi="Times New Roman" w:cs="Times New Roman"/>
                <w:b/>
                <w:bCs/>
                <w:sz w:val="24"/>
                <w:szCs w:val="24"/>
              </w:rPr>
            </w:pPr>
            <w:bookmarkStart w:id="181" w:name="_Toc302114121"/>
            <w:r w:rsidRPr="00D00BAB">
              <w:rPr>
                <w:rFonts w:ascii="Times New Roman" w:hAnsi="Times New Roman" w:cs="Times New Roman"/>
                <w:b/>
                <w:bCs/>
                <w:sz w:val="24"/>
                <w:szCs w:val="24"/>
              </w:rPr>
              <w:t>Номер участка зоны</w:t>
            </w:r>
            <w:bookmarkEnd w:id="181"/>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jc w:val="center"/>
              <w:outlineLvl w:val="2"/>
              <w:rPr>
                <w:rFonts w:ascii="Times New Roman" w:hAnsi="Times New Roman" w:cs="Times New Roman"/>
                <w:b/>
                <w:bCs/>
                <w:sz w:val="24"/>
                <w:szCs w:val="24"/>
              </w:rPr>
            </w:pPr>
            <w:bookmarkStart w:id="182" w:name="_Toc302114122"/>
            <w:r w:rsidRPr="00D00BAB">
              <w:rPr>
                <w:rFonts w:ascii="Times New Roman" w:hAnsi="Times New Roman" w:cs="Times New Roman"/>
                <w:b/>
                <w:bCs/>
                <w:sz w:val="24"/>
                <w:szCs w:val="24"/>
              </w:rPr>
              <w:t>Картографическое описание</w:t>
            </w:r>
            <w:bookmarkEnd w:id="182"/>
          </w:p>
        </w:tc>
      </w:tr>
      <w:tr w:rsidR="00651858" w:rsidRPr="00D00BAB"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D00BAB" w:rsidRDefault="00651858" w:rsidP="00651858">
            <w:pPr>
              <w:pStyle w:val="ConsPlusNormal"/>
              <w:widowControl/>
              <w:ind w:firstLine="0"/>
              <w:outlineLvl w:val="2"/>
              <w:rPr>
                <w:rFonts w:ascii="Times New Roman" w:hAnsi="Times New Roman" w:cs="Times New Roman"/>
                <w:b/>
                <w:bCs/>
                <w:sz w:val="24"/>
                <w:szCs w:val="24"/>
              </w:rPr>
            </w:pPr>
          </w:p>
        </w:tc>
      </w:tr>
      <w:tr w:rsidR="00651858" w:rsidRPr="00D00BAB" w:rsidTr="00651858">
        <w:tc>
          <w:tcPr>
            <w:tcW w:w="1809" w:type="dxa"/>
            <w:tcBorders>
              <w:top w:val="single" w:sz="4" w:space="0" w:color="auto"/>
              <w:left w:val="single" w:sz="4" w:space="0" w:color="auto"/>
              <w:bottom w:val="single" w:sz="4" w:space="0" w:color="auto"/>
              <w:right w:val="single" w:sz="4" w:space="0" w:color="auto"/>
            </w:tcBorders>
          </w:tcPr>
          <w:p w:rsidR="00651858" w:rsidRPr="00D00BAB" w:rsidRDefault="00651858" w:rsidP="00651858">
            <w:pPr>
              <w:pStyle w:val="ConsPlusNormal"/>
              <w:widowControl/>
              <w:ind w:firstLine="0"/>
              <w:jc w:val="center"/>
              <w:outlineLvl w:val="2"/>
              <w:rPr>
                <w:rFonts w:ascii="Times New Roman" w:hAnsi="Times New Roman" w:cs="Times New Roman"/>
                <w:bCs/>
                <w:sz w:val="24"/>
                <w:szCs w:val="24"/>
              </w:rPr>
            </w:pPr>
            <w:bookmarkStart w:id="183" w:name="_Toc302114123"/>
            <w:r w:rsidRPr="00D00BAB">
              <w:rPr>
                <w:rFonts w:ascii="Times New Roman" w:hAnsi="Times New Roman" w:cs="Times New Roman"/>
                <w:bCs/>
                <w:sz w:val="24"/>
                <w:szCs w:val="24"/>
              </w:rPr>
              <w:t>СХ2/2/1</w:t>
            </w:r>
            <w:bookmarkEnd w:id="183"/>
          </w:p>
        </w:tc>
        <w:tc>
          <w:tcPr>
            <w:tcW w:w="7938" w:type="dxa"/>
            <w:tcBorders>
              <w:top w:val="single" w:sz="4" w:space="0" w:color="auto"/>
              <w:left w:val="single" w:sz="4" w:space="0" w:color="auto"/>
              <w:bottom w:val="single" w:sz="4" w:space="0" w:color="auto"/>
              <w:right w:val="single" w:sz="4" w:space="0" w:color="auto"/>
            </w:tcBorders>
          </w:tcPr>
          <w:p w:rsidR="00651858" w:rsidRPr="00D00BAB" w:rsidRDefault="008F28A5" w:rsidP="00C95518">
            <w:pPr>
              <w:jc w:val="both"/>
            </w:pPr>
            <w:r w:rsidRPr="00D00BAB">
              <w:t>От точки 1 граница проходит на восток вдоль границы населенного пункта до точки 3, далее на юг до точки 5, затем на запад до точки 7, следует на север вдоль границы населенного пункта до исходной точки</w:t>
            </w:r>
          </w:p>
        </w:tc>
      </w:tr>
      <w:tr w:rsidR="00651858" w:rsidRPr="00D00BAB" w:rsidTr="00651858">
        <w:tc>
          <w:tcPr>
            <w:tcW w:w="1809" w:type="dxa"/>
            <w:tcBorders>
              <w:top w:val="single" w:sz="4" w:space="0" w:color="auto"/>
              <w:left w:val="single" w:sz="4" w:space="0" w:color="auto"/>
              <w:bottom w:val="single" w:sz="4" w:space="0" w:color="auto"/>
              <w:right w:val="single" w:sz="4" w:space="0" w:color="auto"/>
            </w:tcBorders>
          </w:tcPr>
          <w:p w:rsidR="00651858" w:rsidRPr="00D00BAB" w:rsidRDefault="00651858" w:rsidP="00651858">
            <w:pPr>
              <w:pStyle w:val="ConsPlusNormal"/>
              <w:widowControl/>
              <w:ind w:firstLine="0"/>
              <w:jc w:val="center"/>
              <w:outlineLvl w:val="2"/>
              <w:rPr>
                <w:rFonts w:ascii="Times New Roman" w:hAnsi="Times New Roman" w:cs="Times New Roman"/>
                <w:bCs/>
                <w:sz w:val="24"/>
                <w:szCs w:val="24"/>
              </w:rPr>
            </w:pPr>
            <w:bookmarkStart w:id="184" w:name="_Toc302114124"/>
            <w:r w:rsidRPr="00D00BAB">
              <w:rPr>
                <w:rFonts w:ascii="Times New Roman" w:hAnsi="Times New Roman" w:cs="Times New Roman"/>
                <w:bCs/>
                <w:sz w:val="24"/>
                <w:szCs w:val="24"/>
              </w:rPr>
              <w:t>СХ2/2/2</w:t>
            </w:r>
            <w:bookmarkEnd w:id="184"/>
          </w:p>
        </w:tc>
        <w:tc>
          <w:tcPr>
            <w:tcW w:w="7938" w:type="dxa"/>
            <w:tcBorders>
              <w:top w:val="single" w:sz="4" w:space="0" w:color="auto"/>
              <w:left w:val="single" w:sz="4" w:space="0" w:color="auto"/>
              <w:bottom w:val="single" w:sz="4" w:space="0" w:color="auto"/>
              <w:right w:val="single" w:sz="4" w:space="0" w:color="auto"/>
            </w:tcBorders>
          </w:tcPr>
          <w:p w:rsidR="00651858" w:rsidRPr="00D00BAB" w:rsidRDefault="00F64A51" w:rsidP="00F64A51">
            <w:pPr>
              <w:jc w:val="both"/>
            </w:pPr>
            <w:r w:rsidRPr="00D00BAB">
              <w:t xml:space="preserve">От точки 9 граница проходит в общем юго-западном, северо-восточном направлениях вдоль границы населенного пункта до точки 22, затем поворачивает на юго-запад вдоль дороги до точки 40, далее на запад до точки </w:t>
            </w:r>
            <w:r w:rsidR="00F31B3F" w:rsidRPr="00D00BAB">
              <w:t>41, следует на северо-запад до точки 49, потом на северо-восток до исходной точки</w:t>
            </w:r>
          </w:p>
        </w:tc>
      </w:tr>
      <w:tr w:rsidR="00A51F94" w:rsidRPr="00D00BAB" w:rsidTr="00651858">
        <w:tc>
          <w:tcPr>
            <w:tcW w:w="1809" w:type="dxa"/>
            <w:tcBorders>
              <w:top w:val="single" w:sz="4" w:space="0" w:color="auto"/>
              <w:left w:val="single" w:sz="4" w:space="0" w:color="auto"/>
              <w:bottom w:val="single" w:sz="4" w:space="0" w:color="auto"/>
              <w:right w:val="single" w:sz="4" w:space="0" w:color="auto"/>
            </w:tcBorders>
          </w:tcPr>
          <w:p w:rsidR="00A51F94" w:rsidRPr="00D00BAB" w:rsidRDefault="00A51F94" w:rsidP="00A51F94">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СХ2/2/3</w:t>
            </w:r>
          </w:p>
        </w:tc>
        <w:tc>
          <w:tcPr>
            <w:tcW w:w="7938" w:type="dxa"/>
            <w:tcBorders>
              <w:top w:val="single" w:sz="4" w:space="0" w:color="auto"/>
              <w:left w:val="single" w:sz="4" w:space="0" w:color="auto"/>
              <w:bottom w:val="single" w:sz="4" w:space="0" w:color="auto"/>
              <w:right w:val="single" w:sz="4" w:space="0" w:color="auto"/>
            </w:tcBorders>
          </w:tcPr>
          <w:p w:rsidR="00A51F94" w:rsidRPr="00D00BAB" w:rsidRDefault="0025080A" w:rsidP="00A51F94">
            <w:pPr>
              <w:jc w:val="both"/>
            </w:pPr>
            <w:r w:rsidRPr="00D00BAB">
              <w:t>От точки 52 граница проходит на юг вдоль границы населенного пункта до точки 55, поворачивает на юго-запад вдоль дороги до точки 62, далее на северо-восток вдоль дороги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СХ2/2/4</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F004FD" w:rsidP="00A51F94">
            <w:pPr>
              <w:jc w:val="both"/>
            </w:pPr>
            <w:r w:rsidRPr="00D00BAB">
              <w:t>От точки 81 граница проходит на юго-запад, восток, юго-восток, юг вдоль границы населенного пункта до точки 96, на запад вдоль дороги до точки 102, на северо-восток, северо-запад, юго-запад вдоль огородов до точки 109, далее на северо-запад вдоль ул.Первомайская, затем на северо-восток вдоль дороги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СХ2/2/5</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055BD7" w:rsidP="00A51F94">
            <w:pPr>
              <w:jc w:val="both"/>
            </w:pPr>
            <w:r w:rsidRPr="00D00BAB">
              <w:t>От точки 125 граница проходит на юго-восток вдоль дороги до точки 127, поворачивает на запад вдоль дороги до точки 131, затем на северо-восток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СХ2/2/6</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055BD7" w:rsidP="00055BD7">
            <w:pPr>
              <w:jc w:val="both"/>
            </w:pPr>
            <w:r w:rsidRPr="00D00BAB">
              <w:t xml:space="preserve">От точки 132 граница проходит на юго-восток до точки 133, далее на </w:t>
            </w:r>
            <w:r w:rsidRPr="00D00BAB">
              <w:lastRenderedPageBreak/>
              <w:t>запад вдоль огородов до точки 143, затем на северо-восток вдоль дороги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lastRenderedPageBreak/>
              <w:t>СХ2/2/7</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055BD7" w:rsidP="00A51F94">
            <w:pPr>
              <w:jc w:val="both"/>
            </w:pPr>
            <w:r w:rsidRPr="00D00BAB">
              <w:t>От точки</w:t>
            </w:r>
            <w:r w:rsidR="005D4129" w:rsidRPr="00D00BAB">
              <w:t xml:space="preserve"> 150 граница проходит на юго-запад вдоль дороги до точки 154, на северо-запад до точки 158, затем на восток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СХ2/2/8</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8D3FD2" w:rsidP="00A51F94">
            <w:pPr>
              <w:jc w:val="both"/>
            </w:pPr>
            <w:r w:rsidRPr="00D00BAB">
              <w:t>От точки 162 граница проходит на юго-восток вдоль ул.Первомайская до точки 166, затем на юго-запад до точки 167, на север вдоль дороги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СХ2/2/9</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DF3F6D" w:rsidP="00DF3F6D">
            <w:pPr>
              <w:jc w:val="both"/>
            </w:pPr>
            <w:r w:rsidRPr="00D00BAB">
              <w:t>От точки 171 граница проходит на юго-восток вдоль дороги до точки 175, на северо-запад вдоль границы населенного пункта до точки 182, далее на северо-восток вдоль дороги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СХ2/2/10</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DF3F6D" w:rsidP="00DF3F6D">
            <w:pPr>
              <w:jc w:val="both"/>
            </w:pPr>
            <w:r w:rsidRPr="00D00BAB">
              <w:t>От точки 186 граница проходит на юг вдоль дороги до точки 188, далее на юго-запад вдоль дороги до точки 192, затем на север, восток, северо-восток вдоль границы населенного пункта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СХ2/2/11</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DF3F6D" w:rsidP="00A51F94">
            <w:pPr>
              <w:jc w:val="both"/>
            </w:pPr>
            <w:r w:rsidRPr="00D00BAB">
              <w:t>От точки 53 граница проходит на юго-восток до точки 371, далее на юг до точки 55, затем на север вдоль границы населенного пункта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СХ2/2/12</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081486" w:rsidP="00A51F94">
            <w:pPr>
              <w:jc w:val="both"/>
            </w:pPr>
            <w:r w:rsidRPr="00D00BAB">
              <w:t>От точки 84 граница проходит на юго-восток до точки 390, на юго-запад до точки 86, далее на северо-запад, север вдоль границы населенного пункта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СХ2/2/13</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E74DCD" w:rsidP="00A51F94">
            <w:pPr>
              <w:jc w:val="both"/>
            </w:pPr>
            <w:r w:rsidRPr="00D00BAB">
              <w:t>От точки 391 граница проходит на юго-восток до точки 90,  далее на северо-запад вдоль границы населенного пункта до точки 88, затем на северо-восток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СХ2/2/14</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E74DCD" w:rsidP="00A51F94">
            <w:pPr>
              <w:jc w:val="both"/>
            </w:pPr>
            <w:r w:rsidRPr="00D00BAB">
              <w:t>От точки 93 граница проходит на юго-восток до точки 394, на юг до точки 395, далее на запад до точки 96, на север вдоль границы населенного пункта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СХ2/2/15</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E74DCD" w:rsidP="00A51F94">
            <w:pPr>
              <w:jc w:val="both"/>
            </w:pPr>
            <w:r w:rsidRPr="00D00BAB">
              <w:t>От точки 177 граница проходит на северо-запад до точки 180, далее на восток, юго-восток вдоль границы населенного пункта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СХ2/2/16</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E55A6B" w:rsidP="00A51F94">
            <w:pPr>
              <w:jc w:val="both"/>
            </w:pPr>
            <w:r w:rsidRPr="00D00BAB">
              <w:t>От точки 13 граница проходит на запад вдоль границы населенного пункта до точки 11, далее на северо-восток до точки 368, на восток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СХ2/2/17</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E55A6B" w:rsidP="00A51F94">
            <w:pPr>
              <w:jc w:val="both"/>
            </w:pPr>
            <w:r w:rsidRPr="00D00BAB">
              <w:t>От точки 369 граница проходит на юго-восток до точки 17, далее на северо-запад вдоль границы населенного пункта до исходной точки</w:t>
            </w:r>
          </w:p>
        </w:tc>
      </w:tr>
      <w:tr w:rsidR="00EF46F3" w:rsidRPr="00D00BAB" w:rsidTr="00651858">
        <w:tc>
          <w:tcPr>
            <w:tcW w:w="1809" w:type="dxa"/>
            <w:tcBorders>
              <w:top w:val="single" w:sz="4" w:space="0" w:color="auto"/>
              <w:left w:val="single" w:sz="4" w:space="0" w:color="auto"/>
              <w:bottom w:val="single" w:sz="4" w:space="0" w:color="auto"/>
              <w:right w:val="single" w:sz="4" w:space="0" w:color="auto"/>
            </w:tcBorders>
          </w:tcPr>
          <w:p w:rsidR="00EF46F3" w:rsidRPr="00D00BAB"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D00BAB">
              <w:rPr>
                <w:rFonts w:ascii="Times New Roman" w:hAnsi="Times New Roman" w:cs="Times New Roman"/>
                <w:bCs/>
                <w:sz w:val="24"/>
                <w:szCs w:val="24"/>
              </w:rPr>
              <w:t>СХ2/2/18</w:t>
            </w:r>
          </w:p>
        </w:tc>
        <w:tc>
          <w:tcPr>
            <w:tcW w:w="7938" w:type="dxa"/>
            <w:tcBorders>
              <w:top w:val="single" w:sz="4" w:space="0" w:color="auto"/>
              <w:left w:val="single" w:sz="4" w:space="0" w:color="auto"/>
              <w:bottom w:val="single" w:sz="4" w:space="0" w:color="auto"/>
              <w:right w:val="single" w:sz="4" w:space="0" w:color="auto"/>
            </w:tcBorders>
          </w:tcPr>
          <w:p w:rsidR="00EF46F3" w:rsidRPr="00D00BAB" w:rsidRDefault="00E55A6B" w:rsidP="00A51F94">
            <w:pPr>
              <w:jc w:val="both"/>
            </w:pPr>
            <w:r w:rsidRPr="00D00BAB">
              <w:t>От точки 17 граница проходит на юго-восток до точки 370, на северо-восток до точки 22, поворачивает на юго-запад, северо-запад, север вдоль границы населенного пункта до исходной точки</w:t>
            </w:r>
          </w:p>
        </w:tc>
      </w:tr>
    </w:tbl>
    <w:p w:rsidR="00651858" w:rsidRPr="00D00BAB" w:rsidRDefault="00651858" w:rsidP="00651858">
      <w:pPr>
        <w:tabs>
          <w:tab w:val="num" w:pos="567"/>
        </w:tabs>
      </w:pPr>
    </w:p>
    <w:p w:rsidR="00C63305" w:rsidRPr="00D00BAB" w:rsidRDefault="00C63305" w:rsidP="00C63305">
      <w:pPr>
        <w:pStyle w:val="ConsPlusNormal"/>
        <w:widowControl/>
        <w:tabs>
          <w:tab w:val="num" w:pos="567"/>
        </w:tabs>
        <w:ind w:firstLine="567"/>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хутор Григорьевка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C63305" w:rsidRPr="00D00BAB" w:rsidTr="006914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D00BAB" w:rsidRDefault="00C63305" w:rsidP="00691458">
            <w:pPr>
              <w:pStyle w:val="ConsPlusNormal"/>
              <w:widowControl/>
              <w:ind w:firstLine="0"/>
              <w:jc w:val="center"/>
              <w:outlineLvl w:val="2"/>
              <w:rPr>
                <w:rFonts w:ascii="Times New Roman" w:hAnsi="Times New Roman" w:cs="Times New Roman"/>
                <w:b/>
                <w:bCs/>
                <w:sz w:val="24"/>
                <w:szCs w:val="24"/>
              </w:rPr>
            </w:pPr>
            <w:r w:rsidRPr="00D00BAB">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D00BAB" w:rsidRDefault="00C63305" w:rsidP="00691458">
            <w:pPr>
              <w:pStyle w:val="ConsPlusNormal"/>
              <w:widowControl/>
              <w:ind w:firstLine="0"/>
              <w:jc w:val="center"/>
              <w:outlineLvl w:val="2"/>
              <w:rPr>
                <w:rFonts w:ascii="Times New Roman" w:hAnsi="Times New Roman" w:cs="Times New Roman"/>
                <w:b/>
                <w:bCs/>
                <w:sz w:val="24"/>
                <w:szCs w:val="24"/>
              </w:rPr>
            </w:pPr>
            <w:r w:rsidRPr="00D00BAB">
              <w:rPr>
                <w:rFonts w:ascii="Times New Roman" w:hAnsi="Times New Roman" w:cs="Times New Roman"/>
                <w:b/>
                <w:bCs/>
                <w:sz w:val="24"/>
                <w:szCs w:val="24"/>
              </w:rPr>
              <w:t>Картографическое описание</w:t>
            </w:r>
          </w:p>
        </w:tc>
      </w:tr>
      <w:tr w:rsidR="00C63305" w:rsidRPr="00D00BAB" w:rsidTr="006914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C63305" w:rsidRPr="00D00BAB" w:rsidRDefault="00C63305" w:rsidP="006914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C63305" w:rsidRPr="00D00BAB" w:rsidRDefault="00C63305" w:rsidP="00691458">
            <w:pPr>
              <w:pStyle w:val="ConsPlusNormal"/>
              <w:widowControl/>
              <w:ind w:firstLine="0"/>
              <w:outlineLvl w:val="2"/>
              <w:rPr>
                <w:rFonts w:ascii="Times New Roman" w:hAnsi="Times New Roman" w:cs="Times New Roman"/>
                <w:b/>
                <w:bCs/>
                <w:sz w:val="24"/>
                <w:szCs w:val="24"/>
              </w:rPr>
            </w:pPr>
          </w:p>
        </w:tc>
      </w:tr>
      <w:tr w:rsidR="00C63305" w:rsidRPr="00D00BAB" w:rsidTr="00691458">
        <w:tc>
          <w:tcPr>
            <w:tcW w:w="1809" w:type="dxa"/>
            <w:tcBorders>
              <w:top w:val="single" w:sz="4" w:space="0" w:color="auto"/>
              <w:left w:val="single" w:sz="4" w:space="0" w:color="auto"/>
              <w:bottom w:val="single" w:sz="4" w:space="0" w:color="auto"/>
              <w:right w:val="single" w:sz="4" w:space="0" w:color="auto"/>
            </w:tcBorders>
          </w:tcPr>
          <w:p w:rsidR="00C63305" w:rsidRPr="00D00BAB" w:rsidRDefault="00C63305" w:rsidP="00C63305">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СХ2/3/1</w:t>
            </w:r>
          </w:p>
        </w:tc>
        <w:tc>
          <w:tcPr>
            <w:tcW w:w="7938" w:type="dxa"/>
            <w:tcBorders>
              <w:top w:val="single" w:sz="4" w:space="0" w:color="auto"/>
              <w:left w:val="single" w:sz="4" w:space="0" w:color="auto"/>
              <w:bottom w:val="single" w:sz="4" w:space="0" w:color="auto"/>
              <w:right w:val="single" w:sz="4" w:space="0" w:color="auto"/>
            </w:tcBorders>
          </w:tcPr>
          <w:p w:rsidR="00C63305" w:rsidRPr="00D00BAB" w:rsidRDefault="004B371F" w:rsidP="004B371F">
            <w:pPr>
              <w:jc w:val="both"/>
            </w:pPr>
            <w:r w:rsidRPr="00D00BAB">
              <w:t xml:space="preserve">От точки </w:t>
            </w:r>
            <w:r w:rsidR="00691458" w:rsidRPr="00D00BAB">
              <w:t>1граница проходит</w:t>
            </w:r>
            <w:r w:rsidRPr="00D00BAB">
              <w:t xml:space="preserve"> на юго-восток вдоль дороги до точки 6, далее поворачивает на юго-запад вдоль дороги до точки 14, затем на юг до точки 15, следует на юго-запад, северо-запад вдоль границы населенного пункта до исходной точки</w:t>
            </w:r>
          </w:p>
        </w:tc>
      </w:tr>
      <w:tr w:rsidR="00C63305" w:rsidRPr="00D00BAB" w:rsidTr="00691458">
        <w:tc>
          <w:tcPr>
            <w:tcW w:w="1809" w:type="dxa"/>
            <w:tcBorders>
              <w:top w:val="single" w:sz="4" w:space="0" w:color="auto"/>
              <w:left w:val="single" w:sz="4" w:space="0" w:color="auto"/>
              <w:bottom w:val="single" w:sz="4" w:space="0" w:color="auto"/>
              <w:right w:val="single" w:sz="4" w:space="0" w:color="auto"/>
            </w:tcBorders>
          </w:tcPr>
          <w:p w:rsidR="00C63305" w:rsidRPr="00D00BAB" w:rsidRDefault="00C63305" w:rsidP="00C63305">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СХ2/3/2</w:t>
            </w:r>
          </w:p>
        </w:tc>
        <w:tc>
          <w:tcPr>
            <w:tcW w:w="7938" w:type="dxa"/>
            <w:tcBorders>
              <w:top w:val="single" w:sz="4" w:space="0" w:color="auto"/>
              <w:left w:val="single" w:sz="4" w:space="0" w:color="auto"/>
              <w:bottom w:val="single" w:sz="4" w:space="0" w:color="auto"/>
              <w:right w:val="single" w:sz="4" w:space="0" w:color="auto"/>
            </w:tcBorders>
          </w:tcPr>
          <w:p w:rsidR="00C63305" w:rsidRPr="00D00BAB" w:rsidRDefault="00313F71" w:rsidP="00691458">
            <w:pPr>
              <w:jc w:val="both"/>
            </w:pPr>
            <w:r w:rsidRPr="00D00BAB">
              <w:t>От точки 18 граница проходит на юг вдоль дороги до точки 25</w:t>
            </w:r>
            <w:r w:rsidR="008F5C77" w:rsidRPr="00D00BAB">
              <w:t>, далее</w:t>
            </w:r>
            <w:r w:rsidR="00B521DE" w:rsidRPr="00D00BAB">
              <w:t xml:space="preserve"> поворачивает на северо-запад вдоль дороги до точки 27, затем следует вдоль границы населенного пункта до исходной точки</w:t>
            </w:r>
          </w:p>
        </w:tc>
      </w:tr>
      <w:tr w:rsidR="00C63305" w:rsidRPr="00D00BAB" w:rsidTr="00691458">
        <w:tc>
          <w:tcPr>
            <w:tcW w:w="1809" w:type="dxa"/>
            <w:tcBorders>
              <w:top w:val="single" w:sz="4" w:space="0" w:color="auto"/>
              <w:left w:val="single" w:sz="4" w:space="0" w:color="auto"/>
              <w:bottom w:val="single" w:sz="4" w:space="0" w:color="auto"/>
              <w:right w:val="single" w:sz="4" w:space="0" w:color="auto"/>
            </w:tcBorders>
          </w:tcPr>
          <w:p w:rsidR="00C63305" w:rsidRPr="00D00BAB" w:rsidRDefault="00C63305" w:rsidP="00C63305">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СХ2/3/3</w:t>
            </w:r>
          </w:p>
        </w:tc>
        <w:tc>
          <w:tcPr>
            <w:tcW w:w="7938" w:type="dxa"/>
            <w:tcBorders>
              <w:top w:val="single" w:sz="4" w:space="0" w:color="auto"/>
              <w:left w:val="single" w:sz="4" w:space="0" w:color="auto"/>
              <w:bottom w:val="single" w:sz="4" w:space="0" w:color="auto"/>
              <w:right w:val="single" w:sz="4" w:space="0" w:color="auto"/>
            </w:tcBorders>
          </w:tcPr>
          <w:p w:rsidR="00C63305" w:rsidRPr="00D00BAB" w:rsidRDefault="00B521DE" w:rsidP="00691458">
            <w:pPr>
              <w:jc w:val="both"/>
            </w:pPr>
            <w:r w:rsidRPr="00D00BAB">
              <w:t xml:space="preserve">От точки 29 граница проходит на восток вдоль границы населенного пункта до точки </w:t>
            </w:r>
            <w:r w:rsidR="009063DB" w:rsidRPr="00D00BAB">
              <w:t>31, далее в общем южном направлении до точки 48, затем поворачивает на север вдоль границы населенного пункта, вдоль улицы до исходной точки</w:t>
            </w:r>
          </w:p>
        </w:tc>
      </w:tr>
      <w:tr w:rsidR="00C63305" w:rsidRPr="00D00BAB" w:rsidTr="00691458">
        <w:tc>
          <w:tcPr>
            <w:tcW w:w="1809" w:type="dxa"/>
            <w:tcBorders>
              <w:top w:val="single" w:sz="4" w:space="0" w:color="auto"/>
              <w:left w:val="single" w:sz="4" w:space="0" w:color="auto"/>
              <w:bottom w:val="single" w:sz="4" w:space="0" w:color="auto"/>
              <w:right w:val="single" w:sz="4" w:space="0" w:color="auto"/>
            </w:tcBorders>
          </w:tcPr>
          <w:p w:rsidR="00C63305" w:rsidRPr="00D00BAB" w:rsidRDefault="00C63305" w:rsidP="00691458">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СХ2/3/4</w:t>
            </w:r>
          </w:p>
        </w:tc>
        <w:tc>
          <w:tcPr>
            <w:tcW w:w="7938" w:type="dxa"/>
            <w:tcBorders>
              <w:top w:val="single" w:sz="4" w:space="0" w:color="auto"/>
              <w:left w:val="single" w:sz="4" w:space="0" w:color="auto"/>
              <w:bottom w:val="single" w:sz="4" w:space="0" w:color="auto"/>
              <w:right w:val="single" w:sz="4" w:space="0" w:color="auto"/>
            </w:tcBorders>
          </w:tcPr>
          <w:p w:rsidR="00C63305" w:rsidRPr="00D00BAB" w:rsidRDefault="009063DB" w:rsidP="009063DB">
            <w:pPr>
              <w:jc w:val="both"/>
            </w:pPr>
            <w:r w:rsidRPr="00D00BAB">
              <w:t xml:space="preserve">От точки 59 граница проходит на юго-восток вдоль дороги до точки 63, </w:t>
            </w:r>
            <w:r w:rsidRPr="00D00BAB">
              <w:lastRenderedPageBreak/>
              <w:t>далее на запад вдоль дороги до точки 66, затем на север до исходной точки</w:t>
            </w:r>
          </w:p>
        </w:tc>
      </w:tr>
      <w:tr w:rsidR="00C63305" w:rsidRPr="00D00BAB" w:rsidTr="00691458">
        <w:tc>
          <w:tcPr>
            <w:tcW w:w="1809" w:type="dxa"/>
            <w:tcBorders>
              <w:top w:val="single" w:sz="4" w:space="0" w:color="auto"/>
              <w:left w:val="single" w:sz="4" w:space="0" w:color="auto"/>
              <w:bottom w:val="single" w:sz="4" w:space="0" w:color="auto"/>
              <w:right w:val="single" w:sz="4" w:space="0" w:color="auto"/>
            </w:tcBorders>
          </w:tcPr>
          <w:p w:rsidR="00C63305" w:rsidRPr="00D00BAB" w:rsidRDefault="00C63305" w:rsidP="00691458">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lastRenderedPageBreak/>
              <w:t>СХ2/3/5</w:t>
            </w:r>
          </w:p>
        </w:tc>
        <w:tc>
          <w:tcPr>
            <w:tcW w:w="7938" w:type="dxa"/>
            <w:tcBorders>
              <w:top w:val="single" w:sz="4" w:space="0" w:color="auto"/>
              <w:left w:val="single" w:sz="4" w:space="0" w:color="auto"/>
              <w:bottom w:val="single" w:sz="4" w:space="0" w:color="auto"/>
              <w:right w:val="single" w:sz="4" w:space="0" w:color="auto"/>
            </w:tcBorders>
          </w:tcPr>
          <w:p w:rsidR="00C63305" w:rsidRPr="00D00BAB" w:rsidRDefault="0098799C" w:rsidP="00847C52">
            <w:pPr>
              <w:jc w:val="both"/>
            </w:pPr>
            <w:r w:rsidRPr="00D00BAB">
              <w:t>От точки</w:t>
            </w:r>
            <w:r w:rsidR="00847C52" w:rsidRPr="00D00BAB">
              <w:t xml:space="preserve"> 68 граница проходит в южном направлении вдоль дороги до точки 82, огибает улицу до точки 87, далее в общем северо-западном направлении, северо-восточном, восточном вдоль границы населенного пункта до точки 96, затем на восток до исходной точки</w:t>
            </w:r>
          </w:p>
        </w:tc>
      </w:tr>
      <w:tr w:rsidR="00C63305" w:rsidRPr="00D00BAB" w:rsidTr="00691458">
        <w:tc>
          <w:tcPr>
            <w:tcW w:w="1809" w:type="dxa"/>
            <w:tcBorders>
              <w:top w:val="single" w:sz="4" w:space="0" w:color="auto"/>
              <w:left w:val="single" w:sz="4" w:space="0" w:color="auto"/>
              <w:bottom w:val="single" w:sz="4" w:space="0" w:color="auto"/>
              <w:right w:val="single" w:sz="4" w:space="0" w:color="auto"/>
            </w:tcBorders>
          </w:tcPr>
          <w:p w:rsidR="00C63305" w:rsidRPr="00D00BAB" w:rsidRDefault="00C63305" w:rsidP="00691458">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СХ2/3/6</w:t>
            </w:r>
          </w:p>
        </w:tc>
        <w:tc>
          <w:tcPr>
            <w:tcW w:w="7938" w:type="dxa"/>
            <w:tcBorders>
              <w:top w:val="single" w:sz="4" w:space="0" w:color="auto"/>
              <w:left w:val="single" w:sz="4" w:space="0" w:color="auto"/>
              <w:bottom w:val="single" w:sz="4" w:space="0" w:color="auto"/>
              <w:right w:val="single" w:sz="4" w:space="0" w:color="auto"/>
            </w:tcBorders>
          </w:tcPr>
          <w:p w:rsidR="00C63305" w:rsidRPr="00D00BAB" w:rsidRDefault="00376D32" w:rsidP="00691458">
            <w:pPr>
              <w:jc w:val="both"/>
            </w:pPr>
            <w:r w:rsidRPr="00D00BAB">
              <w:t>От точки 97 граница проходит на юго-восток до точки 99, далее на юго-запад вдоль ул. Большая Григорьевка до точки 102, затем поворачивает</w:t>
            </w:r>
            <w:r w:rsidR="00674BB8" w:rsidRPr="00D00BAB">
              <w:t xml:space="preserve"> на запад до точки 103, потом следует на север вдоль дороги до исходной точки</w:t>
            </w:r>
          </w:p>
        </w:tc>
      </w:tr>
    </w:tbl>
    <w:p w:rsidR="00C63305" w:rsidRPr="00D00BAB" w:rsidRDefault="00C63305" w:rsidP="00651858">
      <w:pPr>
        <w:tabs>
          <w:tab w:val="num" w:pos="567"/>
        </w:tabs>
      </w:pPr>
    </w:p>
    <w:bookmarkEnd w:id="153"/>
    <w:bookmarkEnd w:id="154"/>
    <w:bookmarkEnd w:id="155"/>
    <w:p w:rsidR="001E2E37" w:rsidRPr="00D00BAB" w:rsidRDefault="001E2E37" w:rsidP="001E2E37">
      <w:pPr>
        <w:pStyle w:val="ConsPlusNormal"/>
        <w:widowControl/>
        <w:tabs>
          <w:tab w:val="num" w:pos="567"/>
        </w:tabs>
        <w:ind w:firstLine="567"/>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село Первомайское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1E2E37" w:rsidRPr="00D00BAB" w:rsidTr="005D029A">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D00BAB" w:rsidRDefault="001E2E37" w:rsidP="005D029A">
            <w:pPr>
              <w:pStyle w:val="ConsPlusNormal"/>
              <w:widowControl/>
              <w:ind w:firstLine="0"/>
              <w:jc w:val="center"/>
              <w:outlineLvl w:val="2"/>
              <w:rPr>
                <w:rFonts w:ascii="Times New Roman" w:hAnsi="Times New Roman" w:cs="Times New Roman"/>
                <w:b/>
                <w:bCs/>
                <w:sz w:val="24"/>
                <w:szCs w:val="24"/>
              </w:rPr>
            </w:pPr>
            <w:r w:rsidRPr="00D00BAB">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D00BAB" w:rsidRDefault="001E2E37" w:rsidP="005D029A">
            <w:pPr>
              <w:pStyle w:val="ConsPlusNormal"/>
              <w:widowControl/>
              <w:ind w:firstLine="0"/>
              <w:jc w:val="center"/>
              <w:outlineLvl w:val="2"/>
              <w:rPr>
                <w:rFonts w:ascii="Times New Roman" w:hAnsi="Times New Roman" w:cs="Times New Roman"/>
                <w:b/>
                <w:bCs/>
                <w:sz w:val="24"/>
                <w:szCs w:val="24"/>
              </w:rPr>
            </w:pPr>
            <w:r w:rsidRPr="00D00BAB">
              <w:rPr>
                <w:rFonts w:ascii="Times New Roman" w:hAnsi="Times New Roman" w:cs="Times New Roman"/>
                <w:b/>
                <w:bCs/>
                <w:sz w:val="24"/>
                <w:szCs w:val="24"/>
              </w:rPr>
              <w:t>Картографическое описание</w:t>
            </w:r>
          </w:p>
        </w:tc>
      </w:tr>
      <w:tr w:rsidR="001E2E37" w:rsidRPr="00D00BAB" w:rsidTr="005D029A">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1E2E37" w:rsidRPr="00D00BAB" w:rsidRDefault="001E2E37" w:rsidP="005D029A">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1E2E37" w:rsidRPr="00D00BAB" w:rsidRDefault="001E2E37" w:rsidP="005D029A">
            <w:pPr>
              <w:pStyle w:val="ConsPlusNormal"/>
              <w:widowControl/>
              <w:ind w:firstLine="0"/>
              <w:outlineLvl w:val="2"/>
              <w:rPr>
                <w:rFonts w:ascii="Times New Roman" w:hAnsi="Times New Roman" w:cs="Times New Roman"/>
                <w:b/>
                <w:bCs/>
                <w:sz w:val="24"/>
                <w:szCs w:val="24"/>
              </w:rPr>
            </w:pP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1E2E37">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СХ2/4/1</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765D9F" w:rsidP="005D029A">
            <w:pPr>
              <w:jc w:val="both"/>
            </w:pPr>
            <w:r w:rsidRPr="00D00BAB">
              <w:t>От точки 1граница проходит на северо-восток, юго-восток вдоль границы населенного пункта до точки 6, далее на юг до точки 8, затем на юго-запад</w:t>
            </w:r>
            <w:r w:rsidR="000951C3" w:rsidRPr="00D00BAB">
              <w:t>, северо-запад вдоль границы населенного пункта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СХ2/4/2</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9A5CE9" w:rsidP="005D029A">
            <w:pPr>
              <w:jc w:val="both"/>
            </w:pPr>
            <w:r w:rsidRPr="00D00BAB">
              <w:t xml:space="preserve">От точки </w:t>
            </w:r>
            <w:r w:rsidR="00096B35" w:rsidRPr="00D00BAB">
              <w:t>12 граница проходит на юго-восток, восток вдоль границы населенного пункта до точки 15, далее поворачивает на юго-запад до точки 19, затем на северо-восток до точки 21, следует на северо-восток вдоль ул.Садовая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СХ2/4/3</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5D029A" w:rsidP="005D029A">
            <w:pPr>
              <w:jc w:val="both"/>
            </w:pPr>
            <w:r w:rsidRPr="00D00BAB">
              <w:t xml:space="preserve">От точки </w:t>
            </w:r>
            <w:r w:rsidR="004E564D" w:rsidRPr="00D00BAB">
              <w:t xml:space="preserve">22 граница проходит на </w:t>
            </w:r>
            <w:r w:rsidR="00B81EB3" w:rsidRPr="00D00BAB">
              <w:t>восток вдоль границы населенного пункта до точки 23, далее на юго-восток вдоль ул.Колхозная до точки 24, затем на юго-запад до точки 25, потом на северо-запад вдоль границы населенного пункта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СХ2/4/4</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B81EB3" w:rsidP="00B81EB3">
            <w:pPr>
              <w:jc w:val="both"/>
            </w:pPr>
            <w:r w:rsidRPr="00D00BAB">
              <w:t>От точки 26 граница проходит на юго-восток вдоль границы населенного пункта до точки 31, далее поворачивает на юго-запад вдоль дороги до точки 34, затем следует в общем северо-западном направлении до точки 42, потом в общем юго-юго-западном направлении до точки 52, огибает пруд до точки 72, далее на юго-запад до точки 73, на северо-запад до точки 74, затем на север вдоль границы населенного пункта до точки 79, на северо-восток вдоль ул. Садовая до точки 89, и далее на северо-восток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СХ2/4/5</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B81EB3" w:rsidP="00B81EB3">
            <w:pPr>
              <w:jc w:val="both"/>
            </w:pPr>
            <w:r w:rsidRPr="00D00BAB">
              <w:t>От точки 94 граница проходит на запад вдоль границы населенного пункта до точки 103, поворачивает на восток вдоль ул.Подгорная</w:t>
            </w:r>
            <w:r w:rsidR="002F2713" w:rsidRPr="00D00BAB">
              <w:t xml:space="preserve">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СХ2/4/6</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2F2713" w:rsidP="005D029A">
            <w:pPr>
              <w:jc w:val="both"/>
            </w:pPr>
            <w:r w:rsidRPr="00D00BAB">
              <w:t>От точки 115 граница проходит на юго-восток вдоль дороги до точки 117, далее на запад до точки 118, затем на северо-запад, северо-восток вдоль дорог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СХ2/4/7</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2F2713" w:rsidP="005D029A">
            <w:pPr>
              <w:jc w:val="both"/>
            </w:pPr>
            <w:r w:rsidRPr="00D00BAB">
              <w:t>От точки 120 граница проходит на юг вдоль границы населенного пункта до точки 126, далее на юго-запад до точки 129, затем на запад вдоль дороги до точки 130, огибает кладбище до точки 132, следует в общем северном направлении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СХ2/4/8</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2F2713" w:rsidP="005D029A">
            <w:pPr>
              <w:jc w:val="both"/>
            </w:pPr>
            <w:r w:rsidRPr="00D00BAB">
              <w:t>От точки 135 граница проходит на восток вдоль ул.Степная до точки 138, далее на юг до точки 139, затем на запад, юг, север вдоль границы населенного пункта до точки 148, следует на северо-восток вдоль дороги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СХ2/4/9</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FE58B9" w:rsidP="005D029A">
            <w:pPr>
              <w:jc w:val="both"/>
            </w:pPr>
            <w:r w:rsidRPr="00D00BAB">
              <w:t>От точки 155 граница проходит на юго-восток до точки 159, затем на юго-запад до точки 160, огибает пруд до точки 176, далее на северо-восток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СХ2/4/10</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FE58B9" w:rsidP="00FE58B9">
            <w:pPr>
              <w:jc w:val="both"/>
            </w:pPr>
            <w:r w:rsidRPr="00D00BAB">
              <w:t>От точки 181 граница проходит на восток до точки 182, затем на юг вдоль дороги до точки 188, далее на северо-запад до точки 189, следует на север вдоль границы населенного пункта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lastRenderedPageBreak/>
              <w:t>СХ2/4/11</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53135E" w:rsidP="0053135E">
            <w:pPr>
              <w:jc w:val="both"/>
            </w:pPr>
            <w:r w:rsidRPr="00D00BAB">
              <w:t>От точки 193 граница проходит на юго-восток вдоль дороги до точки 201, далее в общем западном направлении вдоль границы населенного пункта до точки 209, затем на северо-восток вдоль дороги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СХ2/4/12</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644422" w:rsidP="005D029A">
            <w:pPr>
              <w:jc w:val="both"/>
            </w:pPr>
            <w:r w:rsidRPr="00D00BAB">
              <w:t>От точки 219 граница проходит на северо-восток до точки 223, далее на юг до точки 227, затем на северо-запад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СХ2/4/13</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644422" w:rsidP="005D029A">
            <w:pPr>
              <w:jc w:val="both"/>
            </w:pPr>
            <w:r w:rsidRPr="00D00BAB">
              <w:t>От точки 231 граница проходит на юго-восток вдоль границы населенного пункта до точки 242, далее на север, северо-запад, запад вдоль ул.Хуторская до точки 257, потом на северо-восток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СХ2/4/14</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361B58" w:rsidP="005D029A">
            <w:pPr>
              <w:jc w:val="both"/>
            </w:pPr>
            <w:r w:rsidRPr="00D00BAB">
              <w:t>От точки 261 граница проходит на юг вдоль дороги до точки 264, далее на северо-запад до точки 267, затем на север вдоль ул.Советская до исходной точки</w:t>
            </w:r>
          </w:p>
        </w:tc>
      </w:tr>
      <w:tr w:rsidR="001E2E37" w:rsidRPr="00D00BAB" w:rsidTr="005D029A">
        <w:tc>
          <w:tcPr>
            <w:tcW w:w="1809" w:type="dxa"/>
            <w:tcBorders>
              <w:top w:val="single" w:sz="4" w:space="0" w:color="auto"/>
              <w:left w:val="single" w:sz="4" w:space="0" w:color="auto"/>
              <w:bottom w:val="single" w:sz="4" w:space="0" w:color="auto"/>
              <w:right w:val="single" w:sz="4" w:space="0" w:color="auto"/>
            </w:tcBorders>
          </w:tcPr>
          <w:p w:rsidR="001E2E37" w:rsidRPr="00D00BAB" w:rsidRDefault="001E2E37"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СХ2/4/15</w:t>
            </w:r>
          </w:p>
        </w:tc>
        <w:tc>
          <w:tcPr>
            <w:tcW w:w="7938" w:type="dxa"/>
            <w:tcBorders>
              <w:top w:val="single" w:sz="4" w:space="0" w:color="auto"/>
              <w:left w:val="single" w:sz="4" w:space="0" w:color="auto"/>
              <w:bottom w:val="single" w:sz="4" w:space="0" w:color="auto"/>
              <w:right w:val="single" w:sz="4" w:space="0" w:color="auto"/>
            </w:tcBorders>
          </w:tcPr>
          <w:p w:rsidR="001E2E37" w:rsidRPr="00D00BAB" w:rsidRDefault="00361B58" w:rsidP="005D029A">
            <w:pPr>
              <w:jc w:val="both"/>
            </w:pPr>
            <w:r w:rsidRPr="00D00BAB">
              <w:t>От точки 271 граница проходит на юго-восток, юг вдоль ул.Хуторская до точки 279, далее на северо-запад вдоль границы населенного пункта до точки 281, затем в общем северном направлении до исходной точки</w:t>
            </w:r>
          </w:p>
        </w:tc>
      </w:tr>
      <w:tr w:rsidR="00361B58" w:rsidRPr="00D00BAB" w:rsidTr="005D029A">
        <w:tc>
          <w:tcPr>
            <w:tcW w:w="1809" w:type="dxa"/>
            <w:tcBorders>
              <w:top w:val="single" w:sz="4" w:space="0" w:color="auto"/>
              <w:left w:val="single" w:sz="4" w:space="0" w:color="auto"/>
              <w:bottom w:val="single" w:sz="4" w:space="0" w:color="auto"/>
              <w:right w:val="single" w:sz="4" w:space="0" w:color="auto"/>
            </w:tcBorders>
          </w:tcPr>
          <w:p w:rsidR="00361B58" w:rsidRPr="00D00BAB" w:rsidRDefault="00361B58" w:rsidP="005D029A">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СХ2/4/16</w:t>
            </w:r>
          </w:p>
        </w:tc>
        <w:tc>
          <w:tcPr>
            <w:tcW w:w="7938" w:type="dxa"/>
            <w:tcBorders>
              <w:top w:val="single" w:sz="4" w:space="0" w:color="auto"/>
              <w:left w:val="single" w:sz="4" w:space="0" w:color="auto"/>
              <w:bottom w:val="single" w:sz="4" w:space="0" w:color="auto"/>
              <w:right w:val="single" w:sz="4" w:space="0" w:color="auto"/>
            </w:tcBorders>
          </w:tcPr>
          <w:p w:rsidR="00361B58" w:rsidRPr="00D00BAB" w:rsidRDefault="00361B58" w:rsidP="005D029A">
            <w:pPr>
              <w:jc w:val="both"/>
            </w:pPr>
            <w:r w:rsidRPr="00D00BAB">
              <w:t>От точки 1 граница проходит на юго-восток вдоль границы населенного пункта до точки 11, далее на запад до точки 675, потом на северо-запад до точки 674, потом на север до исходной точки</w:t>
            </w:r>
          </w:p>
        </w:tc>
      </w:tr>
    </w:tbl>
    <w:p w:rsidR="008D2427" w:rsidRPr="00D00BAB" w:rsidRDefault="008D2427" w:rsidP="008D2427">
      <w:pPr>
        <w:pStyle w:val="ConsPlusNormal"/>
        <w:widowControl/>
        <w:tabs>
          <w:tab w:val="left" w:pos="993"/>
        </w:tabs>
        <w:ind w:left="567" w:firstLine="0"/>
        <w:jc w:val="both"/>
        <w:rPr>
          <w:rFonts w:ascii="Times New Roman" w:hAnsi="Times New Roman" w:cs="Times New Roman"/>
          <w:b/>
          <w:bCs/>
          <w:sz w:val="24"/>
          <w:szCs w:val="24"/>
        </w:rPr>
      </w:pPr>
    </w:p>
    <w:p w:rsidR="002B2D11" w:rsidRPr="00D00BAB" w:rsidRDefault="002B2D11" w:rsidP="002B2D11">
      <w:pPr>
        <w:pStyle w:val="ConsPlusNormal"/>
        <w:widowControl/>
        <w:tabs>
          <w:tab w:val="num" w:pos="567"/>
        </w:tabs>
        <w:ind w:firstLine="567"/>
        <w:outlineLvl w:val="2"/>
        <w:rPr>
          <w:rFonts w:ascii="Times New Roman" w:hAnsi="Times New Roman" w:cs="Times New Roman"/>
          <w:sz w:val="24"/>
          <w:szCs w:val="24"/>
        </w:rPr>
      </w:pPr>
      <w:bookmarkStart w:id="185" w:name="_Toc268485528"/>
      <w:bookmarkStart w:id="186" w:name="_Toc268487606"/>
      <w:bookmarkStart w:id="187" w:name="_Toc268488426"/>
      <w:bookmarkStart w:id="188" w:name="_Toc268487768"/>
      <w:bookmarkStart w:id="189" w:name="_Toc268488588"/>
      <w:bookmarkStart w:id="190" w:name="_Toc302114135"/>
      <w:r w:rsidRPr="00D00BAB">
        <w:rPr>
          <w:rFonts w:ascii="Times New Roman" w:hAnsi="Times New Roman" w:cs="Times New Roman"/>
          <w:sz w:val="24"/>
          <w:szCs w:val="24"/>
        </w:rPr>
        <w:t>Населенный пункт хутор Поддубновка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2B2D11" w:rsidRPr="00D00BAB" w:rsidTr="00A521DE">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2B2D11" w:rsidRPr="00D00BAB" w:rsidRDefault="002B2D11" w:rsidP="00A521DE">
            <w:pPr>
              <w:pStyle w:val="ConsPlusNormal"/>
              <w:widowControl/>
              <w:ind w:firstLine="0"/>
              <w:jc w:val="center"/>
              <w:outlineLvl w:val="2"/>
              <w:rPr>
                <w:rFonts w:ascii="Times New Roman" w:hAnsi="Times New Roman" w:cs="Times New Roman"/>
                <w:b/>
                <w:bCs/>
                <w:sz w:val="24"/>
                <w:szCs w:val="24"/>
              </w:rPr>
            </w:pPr>
            <w:r w:rsidRPr="00D00BAB">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2B2D11" w:rsidRPr="00D00BAB" w:rsidRDefault="002B2D11" w:rsidP="00A521DE">
            <w:pPr>
              <w:pStyle w:val="ConsPlusNormal"/>
              <w:widowControl/>
              <w:ind w:firstLine="0"/>
              <w:jc w:val="center"/>
              <w:outlineLvl w:val="2"/>
              <w:rPr>
                <w:rFonts w:ascii="Times New Roman" w:hAnsi="Times New Roman" w:cs="Times New Roman"/>
                <w:b/>
                <w:bCs/>
                <w:sz w:val="24"/>
                <w:szCs w:val="24"/>
              </w:rPr>
            </w:pPr>
            <w:r w:rsidRPr="00D00BAB">
              <w:rPr>
                <w:rFonts w:ascii="Times New Roman" w:hAnsi="Times New Roman" w:cs="Times New Roman"/>
                <w:b/>
                <w:bCs/>
                <w:sz w:val="24"/>
                <w:szCs w:val="24"/>
              </w:rPr>
              <w:t>Картографическое описание</w:t>
            </w:r>
          </w:p>
        </w:tc>
      </w:tr>
      <w:tr w:rsidR="002B2D11" w:rsidRPr="00D00BAB" w:rsidTr="00A521DE">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2B2D11" w:rsidRPr="00D00BAB" w:rsidRDefault="002B2D11" w:rsidP="00A521DE">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2B2D11" w:rsidRPr="00D00BAB" w:rsidRDefault="002B2D11" w:rsidP="00A521DE">
            <w:pPr>
              <w:pStyle w:val="ConsPlusNormal"/>
              <w:widowControl/>
              <w:ind w:firstLine="0"/>
              <w:outlineLvl w:val="2"/>
              <w:rPr>
                <w:rFonts w:ascii="Times New Roman" w:hAnsi="Times New Roman" w:cs="Times New Roman"/>
                <w:b/>
                <w:bCs/>
                <w:sz w:val="24"/>
                <w:szCs w:val="24"/>
              </w:rPr>
            </w:pPr>
          </w:p>
        </w:tc>
      </w:tr>
      <w:tr w:rsidR="002B2D11" w:rsidRPr="00D00BAB" w:rsidTr="00A521DE">
        <w:tc>
          <w:tcPr>
            <w:tcW w:w="1809" w:type="dxa"/>
            <w:tcBorders>
              <w:top w:val="single" w:sz="4" w:space="0" w:color="auto"/>
              <w:left w:val="single" w:sz="4" w:space="0" w:color="auto"/>
              <w:bottom w:val="single" w:sz="4" w:space="0" w:color="auto"/>
              <w:right w:val="single" w:sz="4" w:space="0" w:color="auto"/>
            </w:tcBorders>
          </w:tcPr>
          <w:p w:rsidR="002B2D11" w:rsidRPr="00D00BAB" w:rsidRDefault="002B2D11" w:rsidP="002B2D11">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СХ2/5/1</w:t>
            </w:r>
          </w:p>
        </w:tc>
        <w:tc>
          <w:tcPr>
            <w:tcW w:w="7938" w:type="dxa"/>
            <w:tcBorders>
              <w:top w:val="single" w:sz="4" w:space="0" w:color="auto"/>
              <w:left w:val="single" w:sz="4" w:space="0" w:color="auto"/>
              <w:bottom w:val="single" w:sz="4" w:space="0" w:color="auto"/>
              <w:right w:val="single" w:sz="4" w:space="0" w:color="auto"/>
            </w:tcBorders>
          </w:tcPr>
          <w:p w:rsidR="002B2D11" w:rsidRPr="00D00BAB" w:rsidRDefault="002B2D11" w:rsidP="00A521DE">
            <w:pPr>
              <w:jc w:val="both"/>
            </w:pPr>
            <w:r w:rsidRPr="00D00BAB">
              <w:t>От точки 15 граница проходит на восток, на юг вдоль границы населенного пункта до точки 1, далее на северо-запад, северо-восток до исходной точки</w:t>
            </w:r>
          </w:p>
        </w:tc>
      </w:tr>
      <w:tr w:rsidR="002B2D11" w:rsidRPr="00D00BAB" w:rsidTr="00A521DE">
        <w:tc>
          <w:tcPr>
            <w:tcW w:w="1809" w:type="dxa"/>
            <w:tcBorders>
              <w:top w:val="single" w:sz="4" w:space="0" w:color="auto"/>
              <w:left w:val="single" w:sz="4" w:space="0" w:color="auto"/>
              <w:bottom w:val="single" w:sz="4" w:space="0" w:color="auto"/>
              <w:right w:val="single" w:sz="4" w:space="0" w:color="auto"/>
            </w:tcBorders>
          </w:tcPr>
          <w:p w:rsidR="002B2D11" w:rsidRPr="00D00BAB" w:rsidRDefault="002B2D11" w:rsidP="00A521DE">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СХ2/5/2</w:t>
            </w:r>
          </w:p>
        </w:tc>
        <w:tc>
          <w:tcPr>
            <w:tcW w:w="7938" w:type="dxa"/>
            <w:tcBorders>
              <w:top w:val="single" w:sz="4" w:space="0" w:color="auto"/>
              <w:left w:val="single" w:sz="4" w:space="0" w:color="auto"/>
              <w:bottom w:val="single" w:sz="4" w:space="0" w:color="auto"/>
              <w:right w:val="single" w:sz="4" w:space="0" w:color="auto"/>
            </w:tcBorders>
          </w:tcPr>
          <w:p w:rsidR="002B2D11" w:rsidRPr="00D00BAB" w:rsidRDefault="002B2D11" w:rsidP="00A521DE">
            <w:pPr>
              <w:jc w:val="both"/>
            </w:pPr>
            <w:r w:rsidRPr="00D00BAB">
              <w:t>От точки 21 граница проходит на юг вдоль границы населенного пункта до точки 24</w:t>
            </w:r>
            <w:r w:rsidR="00E46C53" w:rsidRPr="00D00BAB">
              <w:t>, на запад до точки 11, на север до точки 10, на северо-восток до исходной точки</w:t>
            </w:r>
          </w:p>
        </w:tc>
      </w:tr>
      <w:tr w:rsidR="002B2D11" w:rsidRPr="00D00BAB" w:rsidTr="00A521DE">
        <w:tc>
          <w:tcPr>
            <w:tcW w:w="1809" w:type="dxa"/>
            <w:tcBorders>
              <w:top w:val="single" w:sz="4" w:space="0" w:color="auto"/>
              <w:left w:val="single" w:sz="4" w:space="0" w:color="auto"/>
              <w:bottom w:val="single" w:sz="4" w:space="0" w:color="auto"/>
              <w:right w:val="single" w:sz="4" w:space="0" w:color="auto"/>
            </w:tcBorders>
          </w:tcPr>
          <w:p w:rsidR="002B2D11" w:rsidRPr="00D00BAB" w:rsidRDefault="002B2D11" w:rsidP="002B2D11">
            <w:pPr>
              <w:pStyle w:val="ConsPlusNormal"/>
              <w:widowControl/>
              <w:ind w:firstLine="0"/>
              <w:jc w:val="center"/>
              <w:outlineLvl w:val="2"/>
              <w:rPr>
                <w:rFonts w:ascii="Times New Roman" w:hAnsi="Times New Roman" w:cs="Times New Roman"/>
                <w:bCs/>
                <w:sz w:val="24"/>
                <w:szCs w:val="24"/>
              </w:rPr>
            </w:pPr>
            <w:r w:rsidRPr="00D00BAB">
              <w:rPr>
                <w:rFonts w:ascii="Times New Roman" w:hAnsi="Times New Roman" w:cs="Times New Roman"/>
                <w:bCs/>
                <w:sz w:val="24"/>
                <w:szCs w:val="24"/>
              </w:rPr>
              <w:t>СХ2/5/3</w:t>
            </w:r>
          </w:p>
        </w:tc>
        <w:tc>
          <w:tcPr>
            <w:tcW w:w="7938" w:type="dxa"/>
            <w:tcBorders>
              <w:top w:val="single" w:sz="4" w:space="0" w:color="auto"/>
              <w:left w:val="single" w:sz="4" w:space="0" w:color="auto"/>
              <w:bottom w:val="single" w:sz="4" w:space="0" w:color="auto"/>
              <w:right w:val="single" w:sz="4" w:space="0" w:color="auto"/>
            </w:tcBorders>
          </w:tcPr>
          <w:p w:rsidR="002B2D11" w:rsidRPr="00D00BAB" w:rsidRDefault="00E46C53" w:rsidP="00A521DE">
            <w:pPr>
              <w:jc w:val="both"/>
            </w:pPr>
            <w:r w:rsidRPr="00D00BAB">
              <w:t>От точки 27 граница проходит на юг, запад вдоль границы населенного пункта до точки 31, далее в общем северном направлении до точки 41, на восток до точки 42, на северо-запад до точки 47, далее на восток до исходной точки</w:t>
            </w:r>
          </w:p>
        </w:tc>
      </w:tr>
    </w:tbl>
    <w:p w:rsidR="002B2D11" w:rsidRPr="00D00BAB" w:rsidRDefault="002B2D11" w:rsidP="002B2D11">
      <w:pPr>
        <w:pStyle w:val="ConsPlusNormal"/>
        <w:ind w:firstLine="426"/>
        <w:jc w:val="both"/>
        <w:rPr>
          <w:rFonts w:ascii="Times New Roman" w:hAnsi="Times New Roman" w:cs="Times New Roman"/>
          <w:sz w:val="24"/>
          <w:szCs w:val="24"/>
        </w:rPr>
      </w:pPr>
    </w:p>
    <w:p w:rsidR="002B2D11" w:rsidRPr="00D00BAB" w:rsidRDefault="002B2D11" w:rsidP="002B2D11">
      <w:pPr>
        <w:pStyle w:val="ConsPlusNormal"/>
        <w:ind w:firstLine="426"/>
        <w:jc w:val="both"/>
        <w:rPr>
          <w:rFonts w:ascii="Times New Roman" w:hAnsi="Times New Roman" w:cs="Times New Roman"/>
          <w:sz w:val="24"/>
          <w:szCs w:val="24"/>
        </w:rPr>
      </w:pPr>
      <w:r w:rsidRPr="00D00BAB">
        <w:rPr>
          <w:rFonts w:ascii="Times New Roman" w:hAnsi="Times New Roman" w:cs="Times New Roman"/>
          <w:sz w:val="24"/>
          <w:szCs w:val="24"/>
        </w:rPr>
        <w:t xml:space="preserve">Градостроительный регламент </w:t>
      </w:r>
      <w:bookmarkEnd w:id="185"/>
      <w:bookmarkEnd w:id="186"/>
      <w:bookmarkEnd w:id="187"/>
    </w:p>
    <w:p w:rsidR="002673A9" w:rsidRPr="00D00BAB" w:rsidRDefault="002673A9" w:rsidP="002673A9">
      <w:r w:rsidRPr="00D00BAB">
        <w:t>1)Перечень видов разрешенного использования земельных участков и объектов капитального строительства в зоне С</w:t>
      </w:r>
      <w:r w:rsidR="00BB512D" w:rsidRPr="00D00BAB">
        <w:t>Х</w:t>
      </w:r>
      <w:r w:rsidRPr="00D00BAB">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B2D11" w:rsidRPr="00D00BAB" w:rsidTr="00A521DE">
        <w:tc>
          <w:tcPr>
            <w:tcW w:w="3510" w:type="dxa"/>
          </w:tcPr>
          <w:p w:rsidR="002B2D11" w:rsidRPr="00D00BAB" w:rsidRDefault="002B2D11" w:rsidP="00A521DE">
            <w:pPr>
              <w:jc w:val="both"/>
            </w:pPr>
            <w:r w:rsidRPr="00D00BAB">
              <w:rPr>
                <w:b/>
              </w:rPr>
              <w:t>Основные виды разрешенного использования</w:t>
            </w:r>
          </w:p>
        </w:tc>
        <w:tc>
          <w:tcPr>
            <w:tcW w:w="6060" w:type="dxa"/>
          </w:tcPr>
          <w:p w:rsidR="002673A9" w:rsidRPr="00D00BAB"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Сельскохозяйственное использование</w:t>
            </w:r>
          </w:p>
          <w:p w:rsidR="002673A9" w:rsidRPr="00D00BAB"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Ведение огородничества</w:t>
            </w:r>
          </w:p>
          <w:p w:rsidR="00504D84" w:rsidRPr="00D00BAB"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2673A9" w:rsidRPr="00D00BAB"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 xml:space="preserve">Земельные участки (территории) общего пользования </w:t>
            </w:r>
          </w:p>
          <w:p w:rsidR="002673A9" w:rsidRPr="00D00BAB" w:rsidRDefault="002673A9" w:rsidP="002673A9">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D00BAB">
              <w:rPr>
                <w:rFonts w:ascii="Times New Roman" w:hAnsi="Times New Roman" w:cs="Times New Roman"/>
                <w:sz w:val="24"/>
                <w:szCs w:val="24"/>
              </w:rPr>
              <w:t>Историко-культурная деятельность;</w:t>
            </w:r>
          </w:p>
        </w:tc>
      </w:tr>
      <w:tr w:rsidR="002B2D11" w:rsidRPr="00D00BAB" w:rsidTr="00A521DE">
        <w:tc>
          <w:tcPr>
            <w:tcW w:w="3510" w:type="dxa"/>
          </w:tcPr>
          <w:p w:rsidR="002B2D11" w:rsidRPr="00D00BAB" w:rsidRDefault="002B2D11" w:rsidP="00A521DE">
            <w:pPr>
              <w:jc w:val="both"/>
            </w:pPr>
            <w:r w:rsidRPr="00D00BAB">
              <w:rPr>
                <w:b/>
              </w:rPr>
              <w:t>Вспомогательные виды разрешенного использования (установленные к основным)</w:t>
            </w:r>
          </w:p>
        </w:tc>
        <w:tc>
          <w:tcPr>
            <w:tcW w:w="6060" w:type="dxa"/>
          </w:tcPr>
          <w:p w:rsidR="002673A9" w:rsidRPr="00D00BAB" w:rsidRDefault="002673A9" w:rsidP="002673A9">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2673A9" w:rsidRPr="00D00BAB"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r w:rsidR="00F4423B" w:rsidRPr="00D00BAB" w:rsidTr="00A521DE">
        <w:tc>
          <w:tcPr>
            <w:tcW w:w="3510" w:type="dxa"/>
          </w:tcPr>
          <w:p w:rsidR="00F4423B" w:rsidRPr="00D00BAB" w:rsidRDefault="00F4423B" w:rsidP="00A521DE">
            <w:pPr>
              <w:jc w:val="both"/>
              <w:rPr>
                <w:b/>
              </w:rPr>
            </w:pPr>
            <w:r w:rsidRPr="00D00BAB">
              <w:rPr>
                <w:b/>
              </w:rPr>
              <w:t>Условно разрешенные виды использования</w:t>
            </w:r>
          </w:p>
        </w:tc>
        <w:tc>
          <w:tcPr>
            <w:tcW w:w="6060" w:type="dxa"/>
          </w:tcPr>
          <w:p w:rsidR="00F4423B" w:rsidRPr="00D00BAB" w:rsidRDefault="00F4423B" w:rsidP="00881F24">
            <w:pPr>
              <w:pStyle w:val="0"/>
              <w:numPr>
                <w:ilvl w:val="0"/>
                <w:numId w:val="49"/>
              </w:numPr>
              <w:tabs>
                <w:tab w:val="clear" w:pos="2746"/>
                <w:tab w:val="num" w:pos="330"/>
              </w:tabs>
              <w:ind w:left="330" w:hanging="330"/>
              <w:rPr>
                <w:color w:val="auto"/>
                <w:kern w:val="0"/>
                <w:lang w:eastAsia="ru-RU"/>
              </w:rPr>
            </w:pPr>
            <w:r w:rsidRPr="00D00BAB">
              <w:rPr>
                <w:color w:val="auto"/>
              </w:rPr>
              <w:t>Ведение садоводства</w:t>
            </w:r>
          </w:p>
          <w:p w:rsidR="00F4423B" w:rsidRPr="00D00BAB" w:rsidRDefault="00F4423B" w:rsidP="00F4423B">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D00BAB">
              <w:rPr>
                <w:rFonts w:ascii="Times New Roman" w:hAnsi="Times New Roman" w:cs="Times New Roman"/>
                <w:sz w:val="24"/>
                <w:szCs w:val="24"/>
              </w:rPr>
              <w:t>Ведение дачного хозяйства</w:t>
            </w:r>
          </w:p>
        </w:tc>
      </w:tr>
      <w:tr w:rsidR="00F4423B" w:rsidRPr="00D00BAB" w:rsidTr="00A521DE">
        <w:tc>
          <w:tcPr>
            <w:tcW w:w="3510" w:type="dxa"/>
          </w:tcPr>
          <w:p w:rsidR="00F4423B" w:rsidRPr="00D00BAB" w:rsidRDefault="00F4423B" w:rsidP="00A521DE">
            <w:pPr>
              <w:jc w:val="both"/>
              <w:rPr>
                <w:b/>
              </w:rPr>
            </w:pPr>
            <w:r w:rsidRPr="00D00BAB">
              <w:rPr>
                <w:b/>
              </w:rPr>
              <w:t>Вспомогательные виды разрешенного использования для условно-разрешенных видов</w:t>
            </w:r>
          </w:p>
        </w:tc>
        <w:tc>
          <w:tcPr>
            <w:tcW w:w="6060" w:type="dxa"/>
          </w:tcPr>
          <w:p w:rsidR="00F4423B" w:rsidRPr="00D00BAB" w:rsidRDefault="00F4423B" w:rsidP="00F4423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4423B" w:rsidRPr="00D00BAB" w:rsidRDefault="00F4423B"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bl>
    <w:p w:rsidR="00F4423B" w:rsidRPr="00D00BAB" w:rsidRDefault="00F4423B" w:rsidP="000F6FC5">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lastRenderedPageBreak/>
        <w:t xml:space="preserve">2). </w:t>
      </w:r>
      <w:r w:rsidR="00157C47" w:rsidRPr="00D00BAB">
        <w:rPr>
          <w:rFonts w:ascii="Times New Roman" w:hAnsi="Times New Roman" w:cs="Times New Roman"/>
          <w:sz w:val="24"/>
          <w:szCs w:val="24"/>
        </w:rPr>
        <w:t xml:space="preserve">Предельные (минимальные и (или) максимальные) размеры и предельные параметры  зоны </w:t>
      </w:r>
      <w:r w:rsidRPr="00D00BAB">
        <w:rPr>
          <w:rFonts w:ascii="Times New Roman" w:hAnsi="Times New Roman" w:cs="Times New Roman"/>
          <w:b/>
          <w:sz w:val="24"/>
          <w:szCs w:val="24"/>
        </w:rPr>
        <w:t>СХ2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511"/>
      </w:tblGrid>
      <w:tr w:rsidR="00F4423B" w:rsidRPr="00D00BAB" w:rsidTr="005902F7">
        <w:tc>
          <w:tcPr>
            <w:tcW w:w="9606" w:type="dxa"/>
            <w:gridSpan w:val="2"/>
            <w:tcBorders>
              <w:top w:val="single" w:sz="4" w:space="0" w:color="auto"/>
              <w:left w:val="single" w:sz="4" w:space="0" w:color="auto"/>
              <w:bottom w:val="single" w:sz="4" w:space="0" w:color="auto"/>
              <w:right w:val="single" w:sz="4" w:space="0" w:color="auto"/>
            </w:tcBorders>
          </w:tcPr>
          <w:p w:rsidR="00F4423B" w:rsidRPr="00D00BAB" w:rsidRDefault="00F4423B" w:rsidP="000506FF">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4423B" w:rsidRPr="00D00BAB" w:rsidTr="005902F7">
        <w:tc>
          <w:tcPr>
            <w:tcW w:w="9606" w:type="dxa"/>
            <w:gridSpan w:val="2"/>
          </w:tcPr>
          <w:p w:rsidR="00F4423B" w:rsidRPr="00D00BAB" w:rsidRDefault="00F4423B" w:rsidP="00F4423B">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F4423B" w:rsidRPr="00D00BAB" w:rsidTr="005902F7">
        <w:tc>
          <w:tcPr>
            <w:tcW w:w="4095" w:type="dxa"/>
          </w:tcPr>
          <w:p w:rsidR="00F4423B" w:rsidRPr="00D00BAB" w:rsidRDefault="00F4423B" w:rsidP="00F4423B">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EE002D" w:rsidRPr="00D00BAB">
              <w:rPr>
                <w:rFonts w:ascii="Times New Roman" w:hAnsi="Times New Roman" w:cs="Times New Roman"/>
                <w:sz w:val="24"/>
                <w:szCs w:val="24"/>
              </w:rPr>
              <w:t xml:space="preserve"> размеры земельных участков</w:t>
            </w:r>
          </w:p>
        </w:tc>
        <w:tc>
          <w:tcPr>
            <w:tcW w:w="5511" w:type="dxa"/>
          </w:tcPr>
          <w:p w:rsidR="00F4423B" w:rsidRPr="00D00BAB" w:rsidRDefault="00F4423B" w:rsidP="00F4423B">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400 кв. м </w:t>
            </w:r>
          </w:p>
        </w:tc>
      </w:tr>
      <w:tr w:rsidR="00F4423B" w:rsidRPr="00D00BAB" w:rsidTr="005902F7">
        <w:tc>
          <w:tcPr>
            <w:tcW w:w="9606" w:type="dxa"/>
            <w:gridSpan w:val="2"/>
          </w:tcPr>
          <w:p w:rsidR="00F4423B" w:rsidRPr="00D00BAB" w:rsidRDefault="00F4423B" w:rsidP="00F4423B">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4423B" w:rsidRPr="00D00BAB" w:rsidTr="005902F7">
        <w:tc>
          <w:tcPr>
            <w:tcW w:w="4095" w:type="dxa"/>
          </w:tcPr>
          <w:p w:rsidR="00F4423B" w:rsidRPr="00D00BAB" w:rsidRDefault="00F4423B" w:rsidP="00F4423B">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Максимальная  </w:t>
            </w:r>
            <w:r w:rsidR="00EE002D" w:rsidRPr="00D00BAB">
              <w:rPr>
                <w:rFonts w:ascii="Times New Roman" w:hAnsi="Times New Roman" w:cs="Times New Roman"/>
                <w:sz w:val="24"/>
                <w:szCs w:val="24"/>
              </w:rPr>
              <w:t>высота зданий</w:t>
            </w:r>
          </w:p>
        </w:tc>
        <w:tc>
          <w:tcPr>
            <w:tcW w:w="5511" w:type="dxa"/>
          </w:tcPr>
          <w:p w:rsidR="00F4423B" w:rsidRPr="00D00BAB" w:rsidRDefault="00F4423B" w:rsidP="00F4423B">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                                   8 м</w:t>
            </w:r>
          </w:p>
        </w:tc>
      </w:tr>
      <w:tr w:rsidR="00F4423B" w:rsidRPr="00D00BAB" w:rsidTr="005902F7">
        <w:trPr>
          <w:trHeight w:val="500"/>
        </w:trPr>
        <w:tc>
          <w:tcPr>
            <w:tcW w:w="9606" w:type="dxa"/>
            <w:gridSpan w:val="2"/>
          </w:tcPr>
          <w:p w:rsidR="00F4423B" w:rsidRPr="00D00BAB" w:rsidRDefault="00F4423B" w:rsidP="002B4E8A">
            <w:pPr>
              <w:ind w:firstLine="540"/>
              <w:jc w:val="both"/>
              <w:rPr>
                <w:b/>
              </w:rPr>
            </w:pPr>
            <w:r w:rsidRPr="00D00BAB">
              <w:rPr>
                <w:b/>
              </w:rPr>
              <w:t>Максимальный процент застройки в границах земельного участка</w:t>
            </w:r>
            <w:r w:rsidR="0059248F" w:rsidRPr="00D00BAB">
              <w:rPr>
                <w:b/>
              </w:rPr>
              <w:t xml:space="preserve"> </w:t>
            </w:r>
          </w:p>
        </w:tc>
      </w:tr>
      <w:tr w:rsidR="00F4423B" w:rsidRPr="00D00BAB" w:rsidTr="005902F7">
        <w:tc>
          <w:tcPr>
            <w:tcW w:w="4095" w:type="dxa"/>
          </w:tcPr>
          <w:p w:rsidR="00F4423B" w:rsidRPr="00D00BAB" w:rsidRDefault="00F4423B" w:rsidP="00F4423B">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EE002D" w:rsidRPr="00D00BAB">
              <w:rPr>
                <w:rFonts w:ascii="Times New Roman" w:hAnsi="Times New Roman" w:cs="Times New Roman"/>
                <w:sz w:val="24"/>
                <w:szCs w:val="24"/>
              </w:rPr>
              <w:t xml:space="preserve"> процент застройки</w:t>
            </w:r>
          </w:p>
        </w:tc>
        <w:tc>
          <w:tcPr>
            <w:tcW w:w="5511" w:type="dxa"/>
          </w:tcPr>
          <w:p w:rsidR="00F4423B" w:rsidRPr="00D00BAB" w:rsidRDefault="00F4423B" w:rsidP="00F4423B">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40 %</w:t>
            </w:r>
          </w:p>
        </w:tc>
      </w:tr>
      <w:tr w:rsidR="00F4423B" w:rsidRPr="00D00BAB" w:rsidTr="005902F7">
        <w:tc>
          <w:tcPr>
            <w:tcW w:w="9606" w:type="dxa"/>
            <w:gridSpan w:val="2"/>
          </w:tcPr>
          <w:p w:rsidR="00F4423B" w:rsidRPr="00D00BAB" w:rsidRDefault="00F4423B"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9248F" w:rsidRPr="00D00BAB">
              <w:rPr>
                <w:b/>
              </w:rPr>
              <w:t xml:space="preserve"> </w:t>
            </w:r>
          </w:p>
        </w:tc>
      </w:tr>
      <w:tr w:rsidR="00F4423B" w:rsidRPr="00D00BAB" w:rsidTr="005902F7">
        <w:trPr>
          <w:trHeight w:val="663"/>
        </w:trPr>
        <w:tc>
          <w:tcPr>
            <w:tcW w:w="4095" w:type="dxa"/>
          </w:tcPr>
          <w:p w:rsidR="00F4423B" w:rsidRPr="00D00BAB" w:rsidRDefault="005902F7" w:rsidP="00F4423B">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511" w:type="dxa"/>
          </w:tcPr>
          <w:p w:rsidR="00F4423B" w:rsidRPr="00D00BAB" w:rsidRDefault="00F4423B" w:rsidP="00F4423B">
            <w:pPr>
              <w:pStyle w:val="ConsPlusNormal"/>
              <w:widowControl/>
              <w:ind w:firstLine="0"/>
              <w:jc w:val="center"/>
              <w:rPr>
                <w:rFonts w:ascii="Times New Roman" w:hAnsi="Times New Roman" w:cs="Times New Roman"/>
                <w:sz w:val="24"/>
                <w:szCs w:val="24"/>
              </w:rPr>
            </w:pPr>
          </w:p>
          <w:p w:rsidR="00F4423B" w:rsidRPr="00D00BAB" w:rsidRDefault="00F4423B" w:rsidP="00F4423B">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3м</w:t>
            </w:r>
          </w:p>
        </w:tc>
      </w:tr>
    </w:tbl>
    <w:p w:rsidR="00F4423B" w:rsidRPr="00D00BAB" w:rsidRDefault="00F4423B" w:rsidP="00F4423B">
      <w:pPr>
        <w:pStyle w:val="ConsPlusNormal"/>
        <w:widowControl/>
        <w:ind w:firstLine="0"/>
        <w:jc w:val="both"/>
        <w:rPr>
          <w:rFonts w:ascii="Times New Roman" w:hAnsi="Times New Roman" w:cs="Times New Roman"/>
          <w:sz w:val="24"/>
          <w:szCs w:val="24"/>
        </w:rPr>
      </w:pPr>
    </w:p>
    <w:p w:rsidR="00F4423B" w:rsidRPr="00D00BAB" w:rsidRDefault="00F4423B" w:rsidP="00F4423B">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зоны СХ2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8894"/>
      </w:tblGrid>
      <w:tr w:rsidR="00F4423B" w:rsidRPr="00D00BAB" w:rsidTr="00F4423B">
        <w:tc>
          <w:tcPr>
            <w:tcW w:w="0" w:type="auto"/>
            <w:tcBorders>
              <w:top w:val="single" w:sz="4" w:space="0" w:color="auto"/>
              <w:left w:val="single" w:sz="4" w:space="0" w:color="auto"/>
              <w:bottom w:val="single" w:sz="4" w:space="0" w:color="auto"/>
              <w:right w:val="single" w:sz="4" w:space="0" w:color="auto"/>
            </w:tcBorders>
          </w:tcPr>
          <w:p w:rsidR="00F4423B" w:rsidRPr="00D00BAB" w:rsidRDefault="00F4423B" w:rsidP="00F4423B">
            <w:pPr>
              <w:pStyle w:val="ConsPlusNormal"/>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 пп</w:t>
            </w:r>
          </w:p>
        </w:tc>
        <w:tc>
          <w:tcPr>
            <w:tcW w:w="8894" w:type="dxa"/>
            <w:tcBorders>
              <w:top w:val="single" w:sz="4" w:space="0" w:color="auto"/>
              <w:left w:val="single" w:sz="4" w:space="0" w:color="auto"/>
              <w:bottom w:val="single" w:sz="4" w:space="0" w:color="auto"/>
              <w:right w:val="single" w:sz="4" w:space="0" w:color="auto"/>
            </w:tcBorders>
          </w:tcPr>
          <w:p w:rsidR="00F4423B" w:rsidRPr="00D00BAB" w:rsidRDefault="00F4423B" w:rsidP="00F4423B">
            <w:pPr>
              <w:pStyle w:val="ConsPlusNormal"/>
              <w:widowControl/>
              <w:ind w:firstLine="0"/>
              <w:jc w:val="center"/>
              <w:rPr>
                <w:rFonts w:ascii="Times New Roman" w:hAnsi="Times New Roman" w:cs="Times New Roman"/>
                <w:b/>
                <w:bCs/>
                <w:sz w:val="24"/>
                <w:szCs w:val="24"/>
              </w:rPr>
            </w:pPr>
            <w:r w:rsidRPr="00D00BAB">
              <w:rPr>
                <w:rFonts w:ascii="Times New Roman" w:hAnsi="Times New Roman" w:cs="Times New Roman"/>
                <w:b/>
                <w:bCs/>
                <w:sz w:val="24"/>
                <w:szCs w:val="24"/>
              </w:rPr>
              <w:t>Вид ограничения</w:t>
            </w:r>
          </w:p>
        </w:tc>
      </w:tr>
      <w:tr w:rsidR="00F4423B" w:rsidRPr="00D00BAB" w:rsidTr="00F4423B">
        <w:tc>
          <w:tcPr>
            <w:tcW w:w="0" w:type="auto"/>
            <w:tcBorders>
              <w:top w:val="single" w:sz="4" w:space="0" w:color="auto"/>
              <w:left w:val="single" w:sz="4" w:space="0" w:color="auto"/>
              <w:bottom w:val="single" w:sz="4" w:space="0" w:color="auto"/>
              <w:right w:val="single" w:sz="4" w:space="0" w:color="auto"/>
            </w:tcBorders>
          </w:tcPr>
          <w:p w:rsidR="00F4423B" w:rsidRPr="00D00BAB" w:rsidRDefault="00F4423B" w:rsidP="00F4423B">
            <w:r w:rsidRPr="00D00BAB">
              <w:t>1</w:t>
            </w:r>
          </w:p>
        </w:tc>
        <w:tc>
          <w:tcPr>
            <w:tcW w:w="8894" w:type="dxa"/>
            <w:tcBorders>
              <w:top w:val="single" w:sz="4" w:space="0" w:color="auto"/>
              <w:left w:val="single" w:sz="4" w:space="0" w:color="auto"/>
              <w:bottom w:val="single" w:sz="4" w:space="0" w:color="auto"/>
              <w:right w:val="single" w:sz="4" w:space="0" w:color="auto"/>
            </w:tcBorders>
          </w:tcPr>
          <w:p w:rsidR="00F4423B" w:rsidRPr="00D00BAB" w:rsidRDefault="00F4423B" w:rsidP="0005678A">
            <w:pPr>
              <w:pStyle w:val="1"/>
              <w:jc w:val="both"/>
              <w:rPr>
                <w:b w:val="0"/>
                <w:bCs w:val="0"/>
                <w:sz w:val="24"/>
                <w:szCs w:val="24"/>
              </w:rPr>
            </w:pPr>
            <w:r w:rsidRPr="00D00BAB">
              <w:rPr>
                <w:b w:val="0"/>
                <w:bCs w:val="0"/>
                <w:sz w:val="24"/>
                <w:szCs w:val="24"/>
              </w:rPr>
              <w:t xml:space="preserve">Соблюдение требований СП </w:t>
            </w:r>
            <w:hyperlink r:id="rId12" w:history="1">
              <w:r w:rsidRPr="00D00BAB">
                <w:rPr>
                  <w:b w:val="0"/>
                  <w:bCs w:val="0"/>
                  <w:sz w:val="24"/>
                  <w:szCs w:val="24"/>
                </w:rPr>
                <w:t>19.13330.2011</w:t>
              </w:r>
            </w:hyperlink>
            <w:r w:rsidRPr="00D00BAB">
              <w:rPr>
                <w:b w:val="0"/>
                <w:bCs w:val="0"/>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w:t>
            </w:r>
            <w:r w:rsidR="0005678A" w:rsidRPr="00D00BAB">
              <w:rPr>
                <w:b w:val="0"/>
                <w:bCs w:val="0"/>
                <w:sz w:val="24"/>
                <w:szCs w:val="24"/>
              </w:rPr>
              <w:t>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F4423B" w:rsidRPr="00D00BAB" w:rsidTr="00F4423B">
        <w:tc>
          <w:tcPr>
            <w:tcW w:w="0" w:type="auto"/>
            <w:tcBorders>
              <w:top w:val="single" w:sz="4" w:space="0" w:color="auto"/>
              <w:left w:val="single" w:sz="4" w:space="0" w:color="auto"/>
              <w:bottom w:val="single" w:sz="4" w:space="0" w:color="auto"/>
              <w:right w:val="single" w:sz="4" w:space="0" w:color="auto"/>
            </w:tcBorders>
          </w:tcPr>
          <w:p w:rsidR="00F4423B" w:rsidRPr="00D00BAB" w:rsidRDefault="00F4423B" w:rsidP="00F4423B">
            <w:r w:rsidRPr="00D00BAB">
              <w:t>2</w:t>
            </w:r>
          </w:p>
        </w:tc>
        <w:tc>
          <w:tcPr>
            <w:tcW w:w="8894" w:type="dxa"/>
            <w:tcBorders>
              <w:top w:val="single" w:sz="4" w:space="0" w:color="auto"/>
              <w:left w:val="single" w:sz="4" w:space="0" w:color="auto"/>
              <w:bottom w:val="single" w:sz="4" w:space="0" w:color="auto"/>
              <w:right w:val="single" w:sz="4" w:space="0" w:color="auto"/>
            </w:tcBorders>
          </w:tcPr>
          <w:p w:rsidR="00F4423B" w:rsidRPr="00D00BAB" w:rsidRDefault="00F4423B" w:rsidP="00F4423B">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F4423B" w:rsidRPr="00D00BAB" w:rsidTr="00F4423B">
        <w:tc>
          <w:tcPr>
            <w:tcW w:w="0" w:type="auto"/>
            <w:tcBorders>
              <w:top w:val="single" w:sz="4" w:space="0" w:color="auto"/>
              <w:left w:val="single" w:sz="4" w:space="0" w:color="auto"/>
              <w:bottom w:val="single" w:sz="4" w:space="0" w:color="auto"/>
              <w:right w:val="single" w:sz="4" w:space="0" w:color="auto"/>
            </w:tcBorders>
          </w:tcPr>
          <w:p w:rsidR="00F4423B" w:rsidRPr="00D00BAB" w:rsidRDefault="00F4423B" w:rsidP="00F4423B">
            <w:r w:rsidRPr="00D00BAB">
              <w:t>3</w:t>
            </w:r>
          </w:p>
        </w:tc>
        <w:tc>
          <w:tcPr>
            <w:tcW w:w="8894" w:type="dxa"/>
            <w:tcBorders>
              <w:top w:val="single" w:sz="4" w:space="0" w:color="auto"/>
              <w:left w:val="single" w:sz="4" w:space="0" w:color="auto"/>
              <w:bottom w:val="single" w:sz="4" w:space="0" w:color="auto"/>
              <w:right w:val="single" w:sz="4" w:space="0" w:color="auto"/>
            </w:tcBorders>
          </w:tcPr>
          <w:p w:rsidR="00F4423B" w:rsidRPr="00D00BAB" w:rsidRDefault="00F4423B" w:rsidP="00F4423B">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F4423B" w:rsidRPr="00D00BAB" w:rsidTr="00F4423B">
        <w:tc>
          <w:tcPr>
            <w:tcW w:w="0" w:type="auto"/>
            <w:tcBorders>
              <w:top w:val="single" w:sz="4" w:space="0" w:color="auto"/>
              <w:left w:val="single" w:sz="4" w:space="0" w:color="auto"/>
              <w:bottom w:val="single" w:sz="4" w:space="0" w:color="auto"/>
              <w:right w:val="single" w:sz="4" w:space="0" w:color="auto"/>
            </w:tcBorders>
          </w:tcPr>
          <w:p w:rsidR="00F4423B" w:rsidRPr="00D00BAB" w:rsidRDefault="00F4423B" w:rsidP="00F4423B">
            <w:r w:rsidRPr="00D00BAB">
              <w:t>4</w:t>
            </w:r>
          </w:p>
        </w:tc>
        <w:tc>
          <w:tcPr>
            <w:tcW w:w="8894" w:type="dxa"/>
            <w:tcBorders>
              <w:top w:val="single" w:sz="4" w:space="0" w:color="auto"/>
              <w:left w:val="single" w:sz="4" w:space="0" w:color="auto"/>
              <w:bottom w:val="single" w:sz="4" w:space="0" w:color="auto"/>
              <w:right w:val="single" w:sz="4" w:space="0" w:color="auto"/>
            </w:tcBorders>
          </w:tcPr>
          <w:p w:rsidR="00F4423B" w:rsidRPr="00D00BAB" w:rsidRDefault="00F4423B" w:rsidP="00F4423B">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05678A" w:rsidRPr="00D00BAB" w:rsidTr="00F4423B">
        <w:tc>
          <w:tcPr>
            <w:tcW w:w="0" w:type="auto"/>
            <w:tcBorders>
              <w:top w:val="single" w:sz="4" w:space="0" w:color="auto"/>
              <w:left w:val="single" w:sz="4" w:space="0" w:color="auto"/>
              <w:bottom w:val="single" w:sz="4" w:space="0" w:color="auto"/>
              <w:right w:val="single" w:sz="4" w:space="0" w:color="auto"/>
            </w:tcBorders>
          </w:tcPr>
          <w:p w:rsidR="0005678A" w:rsidRPr="00D00BAB" w:rsidRDefault="0005678A" w:rsidP="00F4423B">
            <w:r w:rsidRPr="00D00BAB">
              <w:t>5</w:t>
            </w:r>
          </w:p>
        </w:tc>
        <w:tc>
          <w:tcPr>
            <w:tcW w:w="8894" w:type="dxa"/>
            <w:tcBorders>
              <w:top w:val="single" w:sz="4" w:space="0" w:color="auto"/>
              <w:left w:val="single" w:sz="4" w:space="0" w:color="auto"/>
              <w:bottom w:val="single" w:sz="4" w:space="0" w:color="auto"/>
              <w:right w:val="single" w:sz="4" w:space="0" w:color="auto"/>
            </w:tcBorders>
          </w:tcPr>
          <w:p w:rsidR="0005678A" w:rsidRPr="00D00BAB" w:rsidRDefault="0005678A" w:rsidP="0005678A">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05678A" w:rsidRPr="00D00BAB" w:rsidTr="00F4423B">
        <w:tc>
          <w:tcPr>
            <w:tcW w:w="0" w:type="auto"/>
            <w:tcBorders>
              <w:top w:val="single" w:sz="4" w:space="0" w:color="auto"/>
              <w:left w:val="single" w:sz="4" w:space="0" w:color="auto"/>
              <w:bottom w:val="single" w:sz="4" w:space="0" w:color="auto"/>
              <w:right w:val="single" w:sz="4" w:space="0" w:color="auto"/>
            </w:tcBorders>
          </w:tcPr>
          <w:p w:rsidR="0005678A" w:rsidRPr="00D00BAB" w:rsidRDefault="0005678A" w:rsidP="00F4423B">
            <w:r w:rsidRPr="00D00BAB">
              <w:t>6</w:t>
            </w:r>
          </w:p>
        </w:tc>
        <w:tc>
          <w:tcPr>
            <w:tcW w:w="8894" w:type="dxa"/>
            <w:tcBorders>
              <w:top w:val="single" w:sz="4" w:space="0" w:color="auto"/>
              <w:left w:val="single" w:sz="4" w:space="0" w:color="auto"/>
              <w:bottom w:val="single" w:sz="4" w:space="0" w:color="auto"/>
              <w:right w:val="single" w:sz="4" w:space="0" w:color="auto"/>
            </w:tcBorders>
          </w:tcPr>
          <w:p w:rsidR="0005678A" w:rsidRPr="00D00BAB" w:rsidRDefault="0005678A" w:rsidP="0005678A">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Fonts w:ascii="Times New Roman" w:hAnsi="Times New Roman" w:cs="Times New Roman"/>
                <w:bCs/>
                <w:sz w:val="24"/>
                <w:szCs w:val="24"/>
              </w:rPr>
              <w:t xml:space="preserve">: </w:t>
            </w:r>
            <w:r w:rsidRPr="00D00BAB">
              <w:rPr>
                <w:rFonts w:ascii="Times New Roman" w:hAnsi="Times New Roman" w:cs="Times New Roman"/>
                <w:sz w:val="24"/>
                <w:szCs w:val="24"/>
              </w:rPr>
              <w:t>вертикальная планировка для организации стока поверхностных (атмосферных) вод при необходимости.</w:t>
            </w:r>
          </w:p>
        </w:tc>
      </w:tr>
      <w:tr w:rsidR="00F4423B" w:rsidRPr="00D00BAB" w:rsidTr="00F4423B">
        <w:tc>
          <w:tcPr>
            <w:tcW w:w="0" w:type="auto"/>
            <w:tcBorders>
              <w:top w:val="single" w:sz="4" w:space="0" w:color="auto"/>
              <w:left w:val="single" w:sz="4" w:space="0" w:color="auto"/>
              <w:bottom w:val="single" w:sz="4" w:space="0" w:color="auto"/>
              <w:right w:val="single" w:sz="4" w:space="0" w:color="auto"/>
            </w:tcBorders>
          </w:tcPr>
          <w:p w:rsidR="00F4423B" w:rsidRPr="00D00BAB" w:rsidRDefault="0005678A" w:rsidP="0005678A">
            <w:r w:rsidRPr="00D00BAB">
              <w:t>7</w:t>
            </w:r>
          </w:p>
        </w:tc>
        <w:tc>
          <w:tcPr>
            <w:tcW w:w="8894" w:type="dxa"/>
            <w:tcBorders>
              <w:top w:val="single" w:sz="4" w:space="0" w:color="auto"/>
              <w:left w:val="single" w:sz="4" w:space="0" w:color="auto"/>
              <w:bottom w:val="single" w:sz="4" w:space="0" w:color="auto"/>
              <w:right w:val="single" w:sz="4" w:space="0" w:color="auto"/>
            </w:tcBorders>
          </w:tcPr>
          <w:p w:rsidR="00F4423B" w:rsidRPr="00D00BAB" w:rsidRDefault="00F4423B" w:rsidP="00F4423B">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2E71C0" w:rsidRPr="00D00BAB" w:rsidTr="00F4423B">
        <w:tc>
          <w:tcPr>
            <w:tcW w:w="0" w:type="auto"/>
            <w:tcBorders>
              <w:top w:val="single" w:sz="4" w:space="0" w:color="auto"/>
              <w:left w:val="single" w:sz="4" w:space="0" w:color="auto"/>
              <w:bottom w:val="single" w:sz="4" w:space="0" w:color="auto"/>
              <w:right w:val="single" w:sz="4" w:space="0" w:color="auto"/>
            </w:tcBorders>
          </w:tcPr>
          <w:p w:rsidR="002E71C0" w:rsidRPr="00D00BAB" w:rsidRDefault="00181887" w:rsidP="00F4423B">
            <w:r w:rsidRPr="00D00BAB">
              <w:t>8</w:t>
            </w:r>
          </w:p>
        </w:tc>
        <w:tc>
          <w:tcPr>
            <w:tcW w:w="8894" w:type="dxa"/>
            <w:tcBorders>
              <w:top w:val="single" w:sz="4" w:space="0" w:color="auto"/>
              <w:left w:val="single" w:sz="4" w:space="0" w:color="auto"/>
              <w:bottom w:val="single" w:sz="4" w:space="0" w:color="auto"/>
              <w:right w:val="single" w:sz="4" w:space="0" w:color="auto"/>
            </w:tcBorders>
          </w:tcPr>
          <w:p w:rsidR="002E71C0" w:rsidRPr="00D00BAB" w:rsidRDefault="002E71C0" w:rsidP="00F4423B">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0D7F28" w:rsidRPr="00D00BAB" w:rsidRDefault="000D7F28" w:rsidP="000D7F28">
      <w:pPr>
        <w:pStyle w:val="ConsPlusNormal"/>
        <w:widowControl/>
        <w:tabs>
          <w:tab w:val="left" w:pos="1080"/>
        </w:tabs>
        <w:ind w:firstLine="0"/>
        <w:outlineLvl w:val="2"/>
        <w:rPr>
          <w:rFonts w:ascii="Times New Roman" w:hAnsi="Times New Roman" w:cs="Times New Roman"/>
          <w:sz w:val="24"/>
          <w:szCs w:val="24"/>
        </w:rPr>
      </w:pPr>
    </w:p>
    <w:p w:rsidR="000D7F28" w:rsidRPr="00D00BAB" w:rsidRDefault="000D7F28" w:rsidP="00BB512D">
      <w:pPr>
        <w:pStyle w:val="ConsPlusNormal"/>
        <w:widowControl/>
        <w:numPr>
          <w:ilvl w:val="0"/>
          <w:numId w:val="13"/>
        </w:numPr>
        <w:tabs>
          <w:tab w:val="clear" w:pos="1069"/>
        </w:tabs>
        <w:ind w:left="567" w:firstLine="0"/>
        <w:rPr>
          <w:rFonts w:ascii="Times New Roman" w:hAnsi="Times New Roman" w:cs="Times New Roman"/>
          <w:b/>
          <w:bCs/>
          <w:sz w:val="24"/>
          <w:szCs w:val="24"/>
        </w:rPr>
      </w:pPr>
      <w:r w:rsidRPr="00D00BAB">
        <w:rPr>
          <w:rFonts w:ascii="Times New Roman" w:hAnsi="Times New Roman" w:cs="Times New Roman"/>
          <w:b/>
          <w:bCs/>
          <w:sz w:val="24"/>
          <w:szCs w:val="24"/>
        </w:rPr>
        <w:t>Зона сельскохозяйственного использования  на землях сельскохозяйственного назначения - СХ3</w:t>
      </w:r>
    </w:p>
    <w:p w:rsidR="000D7F28" w:rsidRPr="00D00BAB" w:rsidRDefault="000D7F28" w:rsidP="000D7F28">
      <w:pPr>
        <w:pStyle w:val="ConsPlusNormal"/>
        <w:widowControl/>
        <w:ind w:left="709" w:firstLine="0"/>
        <w:jc w:val="both"/>
        <w:rPr>
          <w:rFonts w:ascii="Times New Roman" w:hAnsi="Times New Roman" w:cs="Times New Roman"/>
          <w:b/>
          <w:bCs/>
          <w:sz w:val="24"/>
          <w:szCs w:val="24"/>
        </w:rPr>
      </w:pPr>
    </w:p>
    <w:p w:rsidR="000D7F28" w:rsidRPr="00D00BAB" w:rsidRDefault="000D7F28" w:rsidP="000D7F28">
      <w:pPr>
        <w:pStyle w:val="ConsPlusNormal"/>
        <w:ind w:firstLine="426"/>
        <w:jc w:val="both"/>
        <w:rPr>
          <w:rFonts w:ascii="Times New Roman" w:hAnsi="Times New Roman" w:cs="Times New Roman"/>
          <w:sz w:val="24"/>
          <w:szCs w:val="24"/>
        </w:rPr>
      </w:pPr>
      <w:r w:rsidRPr="00D00BAB">
        <w:rPr>
          <w:rFonts w:ascii="Times New Roman" w:hAnsi="Times New Roman" w:cs="Times New Roman"/>
          <w:sz w:val="24"/>
          <w:szCs w:val="24"/>
        </w:rPr>
        <w:t xml:space="preserve">Градостроительный регламент </w:t>
      </w:r>
    </w:p>
    <w:p w:rsidR="000D7F28" w:rsidRPr="00D00BAB" w:rsidRDefault="000D7F28" w:rsidP="000D7F28">
      <w:pPr>
        <w:pStyle w:val="ConsPlusNormal"/>
        <w:widowControl/>
        <w:tabs>
          <w:tab w:val="left" w:pos="1080"/>
        </w:tabs>
        <w:ind w:firstLine="0"/>
        <w:outlineLvl w:val="2"/>
        <w:rPr>
          <w:rFonts w:ascii="Times New Roman" w:hAnsi="Times New Roman" w:cs="Times New Roman"/>
          <w:sz w:val="24"/>
          <w:szCs w:val="24"/>
        </w:rPr>
      </w:pPr>
    </w:p>
    <w:p w:rsidR="000D7F28" w:rsidRPr="00D00BAB" w:rsidRDefault="000D7F28" w:rsidP="000D7F28">
      <w:pPr>
        <w:pStyle w:val="ConsPlusNormal"/>
        <w:widowControl/>
        <w:tabs>
          <w:tab w:val="left" w:pos="1080"/>
        </w:tabs>
        <w:ind w:firstLine="0"/>
        <w:outlineLvl w:val="2"/>
        <w:rPr>
          <w:rFonts w:ascii="Times New Roman" w:hAnsi="Times New Roman" w:cs="Times New Roman"/>
          <w:sz w:val="24"/>
          <w:szCs w:val="24"/>
        </w:rPr>
      </w:pPr>
      <w:r w:rsidRPr="00D00BAB">
        <w:rPr>
          <w:rFonts w:ascii="Times New Roman" w:hAnsi="Times New Roman" w:cs="Times New Roman"/>
          <w:sz w:val="24"/>
          <w:szCs w:val="24"/>
        </w:rPr>
        <w:lastRenderedPageBreak/>
        <w:t>1)Перечень видов разрешенного использования земельных участков и объектов капитального строительства в зоне СХ3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5245"/>
      </w:tblGrid>
      <w:tr w:rsidR="000D7F28" w:rsidRPr="00D00BAB" w:rsidTr="000D7F28">
        <w:tc>
          <w:tcPr>
            <w:tcW w:w="4219" w:type="dxa"/>
          </w:tcPr>
          <w:p w:rsidR="000D7F28" w:rsidRPr="00D00BAB" w:rsidRDefault="000D7F28" w:rsidP="000D7F28">
            <w:pPr>
              <w:pStyle w:val="0"/>
              <w:ind w:firstLine="0"/>
              <w:rPr>
                <w:b/>
                <w:color w:val="auto"/>
              </w:rPr>
            </w:pPr>
            <w:r w:rsidRPr="00D00BAB">
              <w:rPr>
                <w:b/>
                <w:color w:val="auto"/>
              </w:rPr>
              <w:t>Основные виды разрешенного использования</w:t>
            </w:r>
          </w:p>
        </w:tc>
        <w:tc>
          <w:tcPr>
            <w:tcW w:w="5245" w:type="dxa"/>
          </w:tcPr>
          <w:p w:rsidR="000D7F28" w:rsidRPr="00D00BAB" w:rsidRDefault="000D7F28" w:rsidP="000D7F28">
            <w:pPr>
              <w:pStyle w:val="0"/>
              <w:ind w:firstLine="0"/>
              <w:rPr>
                <w:b/>
                <w:color w:val="auto"/>
              </w:rPr>
            </w:pPr>
            <w:r w:rsidRPr="00D00BAB">
              <w:rPr>
                <w:b/>
                <w:color w:val="auto"/>
              </w:rPr>
              <w:t>Вспомогательные виды разрешенного использования (установленные к основным)</w:t>
            </w:r>
          </w:p>
        </w:tc>
      </w:tr>
      <w:tr w:rsidR="000D7F28" w:rsidRPr="00D00BAB" w:rsidTr="000D7F28">
        <w:tc>
          <w:tcPr>
            <w:tcW w:w="4219" w:type="dxa"/>
            <w:vAlign w:val="center"/>
          </w:tcPr>
          <w:p w:rsidR="000D7F28" w:rsidRPr="00D00BAB" w:rsidRDefault="000D7F28" w:rsidP="000D7F28">
            <w:pPr>
              <w:numPr>
                <w:ilvl w:val="0"/>
                <w:numId w:val="56"/>
              </w:numPr>
              <w:ind w:left="284" w:hanging="284"/>
              <w:jc w:val="both"/>
            </w:pPr>
            <w:r w:rsidRPr="00D00BAB">
              <w:t>Сельскохозяйственное использование</w:t>
            </w:r>
          </w:p>
          <w:p w:rsidR="000D7F28" w:rsidRPr="00D00BAB" w:rsidRDefault="000D7F28" w:rsidP="000D7F28">
            <w:pPr>
              <w:numPr>
                <w:ilvl w:val="0"/>
                <w:numId w:val="56"/>
              </w:numPr>
              <w:tabs>
                <w:tab w:val="num" w:pos="0"/>
              </w:tabs>
              <w:ind w:left="284" w:hanging="284"/>
              <w:jc w:val="both"/>
            </w:pPr>
            <w:r w:rsidRPr="00D00BAB">
              <w:t>Растениеводство</w:t>
            </w:r>
          </w:p>
          <w:p w:rsidR="000D7F28" w:rsidRPr="00D00BAB" w:rsidRDefault="000D7F28" w:rsidP="000D7F28">
            <w:pPr>
              <w:numPr>
                <w:ilvl w:val="0"/>
                <w:numId w:val="56"/>
              </w:numPr>
              <w:tabs>
                <w:tab w:val="num" w:pos="0"/>
              </w:tabs>
              <w:ind w:left="284" w:hanging="284"/>
              <w:jc w:val="both"/>
            </w:pPr>
            <w:r w:rsidRPr="00D00BAB">
              <w:t>Животноводство</w:t>
            </w:r>
          </w:p>
          <w:p w:rsidR="000D7F28" w:rsidRPr="00D00BAB" w:rsidRDefault="000D7F28" w:rsidP="000D7F28">
            <w:pPr>
              <w:numPr>
                <w:ilvl w:val="0"/>
                <w:numId w:val="56"/>
              </w:numPr>
              <w:tabs>
                <w:tab w:val="num" w:pos="0"/>
              </w:tabs>
              <w:ind w:left="284" w:hanging="284"/>
              <w:jc w:val="both"/>
            </w:pPr>
            <w:r w:rsidRPr="00D00BAB">
              <w:t>Пчеловодство</w:t>
            </w:r>
          </w:p>
          <w:p w:rsidR="000D7F28" w:rsidRPr="00D00BAB" w:rsidRDefault="000D7F28" w:rsidP="000D7F28">
            <w:pPr>
              <w:numPr>
                <w:ilvl w:val="0"/>
                <w:numId w:val="56"/>
              </w:numPr>
              <w:ind w:left="284" w:hanging="284"/>
              <w:jc w:val="both"/>
            </w:pPr>
            <w:r w:rsidRPr="00D00BAB">
              <w:t>Рыбоводство</w:t>
            </w:r>
          </w:p>
          <w:p w:rsidR="000D7F28" w:rsidRPr="00D00BAB" w:rsidRDefault="000D7F28" w:rsidP="000D7F28">
            <w:pPr>
              <w:numPr>
                <w:ilvl w:val="0"/>
                <w:numId w:val="56"/>
              </w:numPr>
              <w:ind w:left="284" w:hanging="284"/>
              <w:jc w:val="both"/>
            </w:pPr>
            <w:r w:rsidRPr="00D00BAB">
              <w:t xml:space="preserve">Научное обеспечение сельского хозяйства  </w:t>
            </w:r>
          </w:p>
          <w:p w:rsidR="000D7F28" w:rsidRPr="00D00BAB" w:rsidRDefault="000D7F28" w:rsidP="000D7F28">
            <w:pPr>
              <w:numPr>
                <w:ilvl w:val="0"/>
                <w:numId w:val="56"/>
              </w:numPr>
              <w:ind w:left="284" w:hanging="284"/>
              <w:jc w:val="both"/>
            </w:pPr>
            <w:r w:rsidRPr="00D00BAB">
              <w:t>Хранение и переработка сельскохозяйственной продукции</w:t>
            </w:r>
          </w:p>
          <w:p w:rsidR="000D7F28" w:rsidRPr="00D00BAB" w:rsidRDefault="000D7F28" w:rsidP="000D7F28">
            <w:pPr>
              <w:numPr>
                <w:ilvl w:val="0"/>
                <w:numId w:val="56"/>
              </w:numPr>
              <w:ind w:left="284" w:hanging="284"/>
              <w:jc w:val="both"/>
            </w:pPr>
            <w:r w:rsidRPr="00D00BAB">
              <w:t xml:space="preserve">Ведение личного подсобного хозяйства на полевых участках  </w:t>
            </w:r>
          </w:p>
          <w:p w:rsidR="000D7F28" w:rsidRPr="00D00BAB" w:rsidRDefault="000D7F28" w:rsidP="000D7F28">
            <w:pPr>
              <w:numPr>
                <w:ilvl w:val="0"/>
                <w:numId w:val="56"/>
              </w:numPr>
              <w:ind w:left="284" w:hanging="284"/>
              <w:jc w:val="both"/>
            </w:pPr>
            <w:r w:rsidRPr="00D00BAB">
              <w:t>Питомники</w:t>
            </w:r>
          </w:p>
          <w:p w:rsidR="000D7F28" w:rsidRPr="00D00BAB" w:rsidRDefault="000D7F28" w:rsidP="000D7F28">
            <w:pPr>
              <w:numPr>
                <w:ilvl w:val="0"/>
                <w:numId w:val="56"/>
              </w:numPr>
              <w:ind w:left="284" w:hanging="284"/>
              <w:jc w:val="both"/>
            </w:pPr>
            <w:r w:rsidRPr="00D00BAB">
              <w:t>Обеспечение сельскохозяйственного производства</w:t>
            </w:r>
          </w:p>
          <w:p w:rsidR="000D7F28" w:rsidRPr="00D00BAB" w:rsidRDefault="000D7F28" w:rsidP="000D7F28">
            <w:pPr>
              <w:numPr>
                <w:ilvl w:val="0"/>
                <w:numId w:val="56"/>
              </w:numPr>
              <w:ind w:left="284" w:hanging="284"/>
              <w:jc w:val="both"/>
            </w:pPr>
            <w:r w:rsidRPr="00D00BAB">
              <w:t>Ведение огородничества</w:t>
            </w:r>
          </w:p>
          <w:p w:rsidR="000D7F28" w:rsidRPr="00D00BAB" w:rsidRDefault="000D7F28" w:rsidP="000D7F28">
            <w:pPr>
              <w:numPr>
                <w:ilvl w:val="0"/>
                <w:numId w:val="56"/>
              </w:numPr>
              <w:ind w:left="284" w:hanging="284"/>
              <w:jc w:val="both"/>
            </w:pPr>
            <w:r w:rsidRPr="00D00BAB">
              <w:t>Коммунальное обслуживание</w:t>
            </w:r>
          </w:p>
          <w:p w:rsidR="000D7F28" w:rsidRPr="00D00BAB" w:rsidRDefault="000D7F28" w:rsidP="000D7F28">
            <w:pPr>
              <w:numPr>
                <w:ilvl w:val="0"/>
                <w:numId w:val="56"/>
              </w:numPr>
              <w:ind w:left="284" w:hanging="284"/>
              <w:jc w:val="both"/>
            </w:pPr>
            <w:r w:rsidRPr="00D00BAB">
              <w:t>Автомобильный транспорт</w:t>
            </w:r>
          </w:p>
          <w:p w:rsidR="000D7F28" w:rsidRPr="00D00BAB" w:rsidRDefault="000D7F28" w:rsidP="000D7F28">
            <w:pPr>
              <w:numPr>
                <w:ilvl w:val="0"/>
                <w:numId w:val="56"/>
              </w:numPr>
              <w:ind w:left="284" w:hanging="284"/>
              <w:jc w:val="both"/>
            </w:pPr>
            <w:r w:rsidRPr="00D00BAB">
              <w:t>Трубопроводный транспорт</w:t>
            </w:r>
          </w:p>
          <w:p w:rsidR="000D7F28" w:rsidRPr="00D00BAB" w:rsidRDefault="000D7F28" w:rsidP="000D7F28">
            <w:pPr>
              <w:numPr>
                <w:ilvl w:val="0"/>
                <w:numId w:val="56"/>
              </w:numPr>
              <w:ind w:left="284" w:hanging="284"/>
              <w:jc w:val="both"/>
            </w:pPr>
            <w:r w:rsidRPr="00D00BAB">
              <w:t>Земельные участки (территории) общего пользования</w:t>
            </w:r>
          </w:p>
        </w:tc>
        <w:tc>
          <w:tcPr>
            <w:tcW w:w="5245" w:type="dxa"/>
          </w:tcPr>
          <w:p w:rsidR="000D7F28" w:rsidRPr="00D00BAB" w:rsidRDefault="000D7F28" w:rsidP="000D7F28">
            <w:pPr>
              <w:numPr>
                <w:ilvl w:val="0"/>
                <w:numId w:val="56"/>
              </w:numPr>
              <w:ind w:left="284" w:hanging="284"/>
              <w:jc w:val="both"/>
            </w:pPr>
            <w:r w:rsidRPr="00D00BAB">
              <w:t>Вспомогательные здания и сооружения, технологически связанные с основным  видом использования</w:t>
            </w:r>
          </w:p>
          <w:p w:rsidR="000D7F28" w:rsidRPr="00D00BAB" w:rsidRDefault="000D7F28" w:rsidP="000D7F28">
            <w:pPr>
              <w:numPr>
                <w:ilvl w:val="0"/>
                <w:numId w:val="56"/>
              </w:numPr>
              <w:ind w:left="284" w:hanging="284"/>
              <w:jc w:val="both"/>
            </w:pPr>
            <w:r w:rsidRPr="00D00BAB">
              <w:t>Коммунальное обслуживание</w:t>
            </w:r>
          </w:p>
          <w:p w:rsidR="000D7F28" w:rsidRPr="00D00BAB" w:rsidRDefault="000D7F28" w:rsidP="000D7F28">
            <w:pPr>
              <w:numPr>
                <w:ilvl w:val="0"/>
                <w:numId w:val="56"/>
              </w:numPr>
              <w:ind w:left="284" w:hanging="284"/>
              <w:jc w:val="both"/>
            </w:pPr>
            <w:r w:rsidRPr="00D00BAB">
              <w:t>Обеспечение сельскохозяйственного производства</w:t>
            </w:r>
          </w:p>
        </w:tc>
      </w:tr>
      <w:tr w:rsidR="000D7F28" w:rsidRPr="00D00BAB" w:rsidTr="000D7F28">
        <w:tc>
          <w:tcPr>
            <w:tcW w:w="4219" w:type="dxa"/>
          </w:tcPr>
          <w:p w:rsidR="000D7F28" w:rsidRPr="00D00BAB" w:rsidRDefault="000D7F28" w:rsidP="000D7F28">
            <w:pPr>
              <w:pStyle w:val="0"/>
              <w:ind w:firstLine="0"/>
              <w:rPr>
                <w:b/>
                <w:color w:val="auto"/>
              </w:rPr>
            </w:pPr>
            <w:r w:rsidRPr="00D00BAB">
              <w:rPr>
                <w:b/>
                <w:color w:val="auto"/>
              </w:rPr>
              <w:t>Условно разрешенные виды использования</w:t>
            </w:r>
          </w:p>
        </w:tc>
        <w:tc>
          <w:tcPr>
            <w:tcW w:w="5245" w:type="dxa"/>
          </w:tcPr>
          <w:p w:rsidR="000D7F28" w:rsidRPr="00D00BAB" w:rsidRDefault="000D7F28" w:rsidP="000D7F28">
            <w:pPr>
              <w:pStyle w:val="0"/>
              <w:ind w:firstLine="0"/>
              <w:rPr>
                <w:b/>
                <w:color w:val="auto"/>
              </w:rPr>
            </w:pPr>
            <w:r w:rsidRPr="00D00BAB">
              <w:rPr>
                <w:b/>
                <w:color w:val="auto"/>
              </w:rPr>
              <w:t>Вспомогательные виды разрешенного использования для условно-разрешенных видов</w:t>
            </w:r>
          </w:p>
        </w:tc>
      </w:tr>
      <w:tr w:rsidR="000D7F28" w:rsidRPr="00D00BAB" w:rsidTr="000D7F28">
        <w:tc>
          <w:tcPr>
            <w:tcW w:w="4219" w:type="dxa"/>
          </w:tcPr>
          <w:p w:rsidR="000D7F28" w:rsidRPr="00D00BAB" w:rsidRDefault="000D7F28" w:rsidP="000D7F28">
            <w:pPr>
              <w:numPr>
                <w:ilvl w:val="0"/>
                <w:numId w:val="56"/>
              </w:numPr>
              <w:ind w:left="284" w:hanging="284"/>
              <w:jc w:val="both"/>
            </w:pPr>
            <w:r w:rsidRPr="00D00BAB">
              <w:t>Отдых (рекреация)</w:t>
            </w:r>
          </w:p>
          <w:p w:rsidR="000D7F28" w:rsidRPr="00D00BAB" w:rsidRDefault="000D7F28" w:rsidP="000D7F28">
            <w:pPr>
              <w:numPr>
                <w:ilvl w:val="0"/>
                <w:numId w:val="56"/>
              </w:numPr>
              <w:ind w:left="284" w:hanging="284"/>
              <w:jc w:val="both"/>
            </w:pPr>
            <w:r w:rsidRPr="00D00BAB">
              <w:t xml:space="preserve">Историко-культурная деятельность </w:t>
            </w:r>
          </w:p>
          <w:p w:rsidR="000D7F28" w:rsidRPr="00D00BAB" w:rsidRDefault="000D7F28" w:rsidP="000D7F28">
            <w:pPr>
              <w:numPr>
                <w:ilvl w:val="0"/>
                <w:numId w:val="56"/>
              </w:numPr>
              <w:ind w:left="284" w:hanging="284"/>
              <w:jc w:val="both"/>
            </w:pPr>
            <w:r w:rsidRPr="00D00BAB">
              <w:t>Ведение садоводства</w:t>
            </w:r>
          </w:p>
          <w:p w:rsidR="000D7F28" w:rsidRPr="00D00BAB" w:rsidRDefault="000D7F28" w:rsidP="000D7F28">
            <w:pPr>
              <w:numPr>
                <w:ilvl w:val="0"/>
                <w:numId w:val="56"/>
              </w:numPr>
              <w:ind w:left="284" w:hanging="284"/>
              <w:jc w:val="both"/>
            </w:pPr>
            <w:r w:rsidRPr="00D00BAB">
              <w:t>Ведение дачного хозяйства</w:t>
            </w:r>
          </w:p>
          <w:p w:rsidR="000D7F28" w:rsidRPr="00D00BAB" w:rsidRDefault="000D7F28" w:rsidP="000D7F28">
            <w:pPr>
              <w:numPr>
                <w:ilvl w:val="0"/>
                <w:numId w:val="56"/>
              </w:numPr>
              <w:ind w:left="284" w:hanging="284"/>
              <w:jc w:val="both"/>
            </w:pPr>
            <w:r w:rsidRPr="00D00BAB">
              <w:t>Энергетика</w:t>
            </w:r>
          </w:p>
          <w:p w:rsidR="000D7F28" w:rsidRPr="00D00BAB" w:rsidRDefault="000D7F28" w:rsidP="000D7F28">
            <w:pPr>
              <w:numPr>
                <w:ilvl w:val="0"/>
                <w:numId w:val="56"/>
              </w:numPr>
              <w:ind w:left="284" w:hanging="284"/>
              <w:jc w:val="both"/>
            </w:pPr>
            <w:r w:rsidRPr="00D00BAB">
              <w:t>Связь</w:t>
            </w:r>
          </w:p>
        </w:tc>
        <w:tc>
          <w:tcPr>
            <w:tcW w:w="5245" w:type="dxa"/>
          </w:tcPr>
          <w:p w:rsidR="000D7F28" w:rsidRPr="00D00BAB" w:rsidRDefault="000D7F28" w:rsidP="000D7F28">
            <w:pPr>
              <w:numPr>
                <w:ilvl w:val="0"/>
                <w:numId w:val="56"/>
              </w:numPr>
              <w:ind w:left="284" w:hanging="284"/>
              <w:jc w:val="both"/>
            </w:pPr>
            <w:r w:rsidRPr="00D00BAB">
              <w:t>Вспомогательные здания и сооружения, технологически связанные с основным  видом использования</w:t>
            </w:r>
          </w:p>
          <w:p w:rsidR="000D7F28" w:rsidRPr="00D00BAB" w:rsidRDefault="000D7F28" w:rsidP="000D7F28">
            <w:pPr>
              <w:numPr>
                <w:ilvl w:val="0"/>
                <w:numId w:val="56"/>
              </w:numPr>
              <w:ind w:left="284" w:hanging="284"/>
              <w:jc w:val="both"/>
            </w:pPr>
            <w:r w:rsidRPr="00D00BAB">
              <w:t>Коммунальное обслуживание</w:t>
            </w:r>
          </w:p>
        </w:tc>
      </w:tr>
    </w:tbl>
    <w:p w:rsidR="000D7F28" w:rsidRPr="00D00BAB" w:rsidRDefault="000D7F28" w:rsidP="000D7F28">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2) Предельные (минимальные и (или) максимальные) размеры и предельные параметры  зоны СХ3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0D7F28" w:rsidRPr="00D00BAB" w:rsidTr="000D7F28">
        <w:tc>
          <w:tcPr>
            <w:tcW w:w="9345" w:type="dxa"/>
            <w:gridSpan w:val="2"/>
            <w:tcBorders>
              <w:top w:val="single" w:sz="4" w:space="0" w:color="auto"/>
              <w:left w:val="single" w:sz="4" w:space="0" w:color="auto"/>
              <w:bottom w:val="single" w:sz="4" w:space="0" w:color="auto"/>
              <w:right w:val="single" w:sz="4" w:space="0" w:color="auto"/>
            </w:tcBorders>
          </w:tcPr>
          <w:p w:rsidR="000D7F28" w:rsidRPr="00D00BAB" w:rsidRDefault="000D7F28" w:rsidP="000506FF">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7F28" w:rsidRPr="00D00BAB" w:rsidTr="000D7F28">
        <w:tc>
          <w:tcPr>
            <w:tcW w:w="9345" w:type="dxa"/>
            <w:gridSpan w:val="2"/>
          </w:tcPr>
          <w:p w:rsidR="000D7F28" w:rsidRPr="00D00BAB" w:rsidRDefault="000D7F28" w:rsidP="000D7F28">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0D7F28" w:rsidRPr="00D00BAB" w:rsidTr="000D7F28">
        <w:tc>
          <w:tcPr>
            <w:tcW w:w="4095" w:type="dxa"/>
          </w:tcPr>
          <w:p w:rsidR="000D7F28" w:rsidRPr="00D00BAB" w:rsidRDefault="000D7F28" w:rsidP="000D7F2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Минимальная площадь</w:t>
            </w:r>
          </w:p>
        </w:tc>
        <w:tc>
          <w:tcPr>
            <w:tcW w:w="5250" w:type="dxa"/>
          </w:tcPr>
          <w:p w:rsidR="000D7F28" w:rsidRPr="00D00BAB" w:rsidRDefault="000D7F28" w:rsidP="000D7F2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400 кв. м</w:t>
            </w:r>
          </w:p>
        </w:tc>
      </w:tr>
      <w:tr w:rsidR="000D7F28" w:rsidRPr="00D00BAB" w:rsidTr="000D7F28">
        <w:tc>
          <w:tcPr>
            <w:tcW w:w="9345" w:type="dxa"/>
            <w:gridSpan w:val="2"/>
          </w:tcPr>
          <w:p w:rsidR="000D7F28" w:rsidRPr="00D00BAB" w:rsidRDefault="000D7F28" w:rsidP="000D7F2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0D7F28" w:rsidRPr="00D00BAB" w:rsidTr="000D7F28">
        <w:tc>
          <w:tcPr>
            <w:tcW w:w="4095" w:type="dxa"/>
          </w:tcPr>
          <w:p w:rsidR="000D7F28" w:rsidRPr="00D00BAB" w:rsidRDefault="000D7F28" w:rsidP="000D7F2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250" w:type="dxa"/>
          </w:tcPr>
          <w:p w:rsidR="000D7F28" w:rsidRPr="00D00BAB" w:rsidRDefault="000D7F28" w:rsidP="000D7F2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 м</w:t>
            </w:r>
          </w:p>
        </w:tc>
      </w:tr>
      <w:tr w:rsidR="000D7F28" w:rsidRPr="00D00BAB" w:rsidTr="000D7F28">
        <w:trPr>
          <w:trHeight w:val="500"/>
        </w:trPr>
        <w:tc>
          <w:tcPr>
            <w:tcW w:w="9345" w:type="dxa"/>
            <w:gridSpan w:val="2"/>
          </w:tcPr>
          <w:p w:rsidR="000D7F28" w:rsidRPr="00D00BAB" w:rsidRDefault="000D7F28" w:rsidP="000D7F28">
            <w:pPr>
              <w:ind w:firstLine="540"/>
              <w:jc w:val="both"/>
              <w:rPr>
                <w:b/>
              </w:rPr>
            </w:pPr>
            <w:r w:rsidRPr="00D00BAB">
              <w:rPr>
                <w:b/>
              </w:rPr>
              <w:t>Максимальный процент застройки в границах земельного участка - 75</w:t>
            </w:r>
            <w:r w:rsidRPr="00D00BAB">
              <w:t xml:space="preserve"> %</w:t>
            </w:r>
          </w:p>
        </w:tc>
      </w:tr>
      <w:tr w:rsidR="000D7F28" w:rsidRPr="00D00BAB" w:rsidTr="000D7F28">
        <w:tc>
          <w:tcPr>
            <w:tcW w:w="9345" w:type="dxa"/>
            <w:gridSpan w:val="2"/>
          </w:tcPr>
          <w:p w:rsidR="000D7F28" w:rsidRPr="00D00BAB" w:rsidRDefault="000D7F28" w:rsidP="000D7F28">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bl>
    <w:p w:rsidR="000D7F28" w:rsidRPr="00D00BAB" w:rsidRDefault="000D7F28" w:rsidP="000D7F28">
      <w:pPr>
        <w:pStyle w:val="3"/>
        <w:rPr>
          <w:rFonts w:ascii="Times New Roman" w:hAnsi="Times New Roman" w:cs="Times New Roman"/>
          <w:b w:val="0"/>
          <w:bCs w:val="0"/>
          <w:sz w:val="24"/>
          <w:szCs w:val="24"/>
        </w:rPr>
      </w:pPr>
      <w:r w:rsidRPr="00D00BAB">
        <w:rPr>
          <w:rFonts w:ascii="Times New Roman" w:hAnsi="Times New Roman" w:cs="Times New Roman"/>
          <w:b w:val="0"/>
          <w:bCs w:val="0"/>
          <w:sz w:val="24"/>
          <w:szCs w:val="24"/>
        </w:rPr>
        <w:lastRenderedPageBreak/>
        <w:t xml:space="preserve">3). Ограничения использования земельных участков и объектов капитального строительства участков в зоне СХ3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0D7F28" w:rsidRPr="00D00BAB" w:rsidTr="000D7F28">
        <w:tc>
          <w:tcPr>
            <w:tcW w:w="1223"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pStyle w:val="ConsPlusNormal"/>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pStyle w:val="ConsPlusNormal"/>
              <w:widowControl/>
              <w:ind w:firstLine="0"/>
              <w:jc w:val="center"/>
              <w:rPr>
                <w:rFonts w:ascii="Times New Roman" w:hAnsi="Times New Roman" w:cs="Times New Roman"/>
                <w:b/>
                <w:bCs/>
                <w:sz w:val="24"/>
                <w:szCs w:val="24"/>
              </w:rPr>
            </w:pPr>
            <w:r w:rsidRPr="00D00BAB">
              <w:rPr>
                <w:rFonts w:ascii="Times New Roman" w:hAnsi="Times New Roman" w:cs="Times New Roman"/>
                <w:b/>
                <w:bCs/>
                <w:sz w:val="24"/>
                <w:szCs w:val="24"/>
              </w:rPr>
              <w:t>Вид ограничения</w:t>
            </w:r>
          </w:p>
        </w:tc>
      </w:tr>
      <w:tr w:rsidR="000D7F28" w:rsidRPr="00D00BAB" w:rsidTr="000D7F28">
        <w:tc>
          <w:tcPr>
            <w:tcW w:w="1223"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jc w:val="center"/>
            </w:pPr>
            <w:r w:rsidRPr="00D00BAB">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keepNext/>
              <w:tabs>
                <w:tab w:val="num" w:pos="0"/>
              </w:tabs>
              <w:jc w:val="both"/>
              <w:outlineLvl w:val="0"/>
            </w:pPr>
            <w:r w:rsidRPr="00D00BAB">
              <w:t xml:space="preserve">Соблюдение требований СП </w:t>
            </w:r>
            <w:hyperlink r:id="rId13" w:history="1">
              <w:r w:rsidRPr="00D00BAB">
                <w:t>19.13330.2011</w:t>
              </w:r>
            </w:hyperlink>
            <w:r w:rsidRPr="00D00BAB">
              <w:t xml:space="preserve">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0D7F28" w:rsidRPr="00D00BAB" w:rsidTr="000D7F28">
        <w:tc>
          <w:tcPr>
            <w:tcW w:w="1223"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jc w:val="center"/>
            </w:pPr>
            <w:r w:rsidRPr="00D00BAB">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autoSpaceDE w:val="0"/>
              <w:jc w:val="both"/>
            </w:pPr>
            <w:r w:rsidRPr="00D00BAB">
              <w:t>Соблюдение ветеринарно-санитарных правил сбора, утилизации и уничтожения биологических отходов.</w:t>
            </w:r>
          </w:p>
        </w:tc>
      </w:tr>
      <w:tr w:rsidR="000D7F28" w:rsidRPr="00D00BAB" w:rsidTr="000D7F28">
        <w:tc>
          <w:tcPr>
            <w:tcW w:w="1223"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jc w:val="center"/>
            </w:pPr>
            <w:r w:rsidRPr="00D00BAB">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autoSpaceDE w:val="0"/>
              <w:jc w:val="both"/>
            </w:pPr>
            <w:r w:rsidRPr="00D00BAB">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tc>
      </w:tr>
      <w:tr w:rsidR="000D7F28" w:rsidRPr="00D00BAB" w:rsidTr="000D7F28">
        <w:tc>
          <w:tcPr>
            <w:tcW w:w="1223"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jc w:val="center"/>
            </w:pPr>
            <w:r w:rsidRPr="00D00BAB">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autoSpaceDE w:val="0"/>
              <w:jc w:val="both"/>
            </w:pPr>
            <w:r w:rsidRPr="00D00BAB">
              <w:t>Проведение мероприятий по борьбе с оврагообразованием (при необходимости).</w:t>
            </w:r>
          </w:p>
        </w:tc>
      </w:tr>
      <w:tr w:rsidR="000D7F28" w:rsidRPr="00D00BAB" w:rsidTr="000D7F28">
        <w:tc>
          <w:tcPr>
            <w:tcW w:w="1223"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jc w:val="center"/>
            </w:pPr>
            <w:r w:rsidRPr="00D00BAB">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autoSpaceDE w:val="0"/>
              <w:jc w:val="both"/>
            </w:pPr>
            <w:r w:rsidRPr="00D00BAB">
              <w:t>Строительство в границах охранных зон инженерных коммуникаций не допускается.</w:t>
            </w:r>
          </w:p>
        </w:tc>
      </w:tr>
      <w:tr w:rsidR="000D7F28" w:rsidRPr="00D00BAB" w:rsidTr="000D7F28">
        <w:tc>
          <w:tcPr>
            <w:tcW w:w="1223"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jc w:val="center"/>
            </w:pPr>
            <w:r w:rsidRPr="00D00BAB">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D7F28" w:rsidRPr="00D00BAB" w:rsidRDefault="000D7F28" w:rsidP="000D7F28">
            <w:pPr>
              <w:autoSpaceDE w:val="0"/>
              <w:jc w:val="both"/>
            </w:pPr>
            <w:r w:rsidRPr="00D00BAB">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0D7F28" w:rsidRPr="00D00BAB" w:rsidTr="000D7F28">
        <w:tc>
          <w:tcPr>
            <w:tcW w:w="1223" w:type="dxa"/>
          </w:tcPr>
          <w:p w:rsidR="000D7F28" w:rsidRPr="00D00BAB" w:rsidRDefault="000D7F28" w:rsidP="000D7F28">
            <w:pPr>
              <w:jc w:val="center"/>
            </w:pPr>
            <w:r w:rsidRPr="00D00BAB">
              <w:t>7</w:t>
            </w:r>
          </w:p>
        </w:tc>
        <w:tc>
          <w:tcPr>
            <w:tcW w:w="8275" w:type="dxa"/>
          </w:tcPr>
          <w:p w:rsidR="000D7F28" w:rsidRPr="00D00BAB" w:rsidRDefault="000D7F28" w:rsidP="000D7F28">
            <w:pPr>
              <w:autoSpaceDE w:val="0"/>
              <w:jc w:val="both"/>
            </w:pPr>
            <w:r w:rsidRPr="00D00BAB">
              <w:t>Мероприятия по инженерной защите зданий и сооружений, расположенных в зонах 1% затопления от водного объекта.</w:t>
            </w:r>
          </w:p>
        </w:tc>
      </w:tr>
      <w:tr w:rsidR="000D7F28" w:rsidRPr="00D00BAB" w:rsidTr="000D7F28">
        <w:tc>
          <w:tcPr>
            <w:tcW w:w="1223" w:type="dxa"/>
          </w:tcPr>
          <w:p w:rsidR="000D7F28" w:rsidRPr="00D00BAB" w:rsidRDefault="000D7F28" w:rsidP="000D7F28">
            <w:pPr>
              <w:jc w:val="center"/>
            </w:pPr>
            <w:r w:rsidRPr="00D00BAB">
              <w:t>8</w:t>
            </w:r>
          </w:p>
        </w:tc>
        <w:tc>
          <w:tcPr>
            <w:tcW w:w="8275" w:type="dxa"/>
          </w:tcPr>
          <w:p w:rsidR="000D7F28" w:rsidRPr="00D00BAB" w:rsidRDefault="000D7F28" w:rsidP="000D7F28">
            <w:pPr>
              <w:pStyle w:val="ConsPlusNormal"/>
              <w:keepNext/>
              <w:keepLines/>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0D7F28" w:rsidRPr="00D00BAB" w:rsidTr="000D7F28">
        <w:tc>
          <w:tcPr>
            <w:tcW w:w="1223" w:type="dxa"/>
          </w:tcPr>
          <w:p w:rsidR="000D7F28" w:rsidRPr="00D00BAB" w:rsidRDefault="000D7F28" w:rsidP="000D7F28">
            <w:pPr>
              <w:jc w:val="center"/>
            </w:pPr>
            <w:r w:rsidRPr="00D00BAB">
              <w:t>9</w:t>
            </w:r>
          </w:p>
        </w:tc>
        <w:tc>
          <w:tcPr>
            <w:tcW w:w="8275" w:type="dxa"/>
          </w:tcPr>
          <w:p w:rsidR="000D7F28" w:rsidRPr="00D00BAB" w:rsidRDefault="000D7F28" w:rsidP="000D7F28">
            <w:pPr>
              <w:autoSpaceDE w:val="0"/>
              <w:jc w:val="both"/>
            </w:pPr>
            <w:r w:rsidRPr="00D00BAB">
              <w:t>Проведение инженерной подготовки территории</w:t>
            </w:r>
            <w:r w:rsidRPr="00D00BAB">
              <w:rPr>
                <w:bCs/>
              </w:rPr>
              <w:t xml:space="preserve">: </w:t>
            </w:r>
            <w:r w:rsidRPr="00D00BAB">
              <w:t>вертикальная планировка для организации стока поверхностных (атмосферных) вод при необходимости.</w:t>
            </w:r>
          </w:p>
        </w:tc>
      </w:tr>
      <w:tr w:rsidR="000D7F28" w:rsidRPr="00D00BAB" w:rsidTr="000D7F28">
        <w:tc>
          <w:tcPr>
            <w:tcW w:w="1223" w:type="dxa"/>
          </w:tcPr>
          <w:p w:rsidR="000D7F28" w:rsidRPr="00D00BAB" w:rsidRDefault="000D7F28" w:rsidP="000D7F28">
            <w:pPr>
              <w:jc w:val="center"/>
            </w:pPr>
            <w:r w:rsidRPr="00D00BAB">
              <w:t>10</w:t>
            </w:r>
          </w:p>
        </w:tc>
        <w:tc>
          <w:tcPr>
            <w:tcW w:w="8275" w:type="dxa"/>
          </w:tcPr>
          <w:p w:rsidR="000D7F28" w:rsidRPr="00D00BAB" w:rsidRDefault="000D7F28" w:rsidP="000D7F28">
            <w:pPr>
              <w:autoSpaceDE w:val="0"/>
              <w:jc w:val="both"/>
            </w:pPr>
            <w:r w:rsidRPr="00D00BAB">
              <w:t>Не допускается установка указателей, рекламных конструкций  и информационных  знаков без согласования с уполномоченными органами.</w:t>
            </w:r>
          </w:p>
        </w:tc>
      </w:tr>
      <w:tr w:rsidR="000D7F28" w:rsidRPr="00D00BAB" w:rsidTr="000D7F28">
        <w:tc>
          <w:tcPr>
            <w:tcW w:w="1223" w:type="dxa"/>
          </w:tcPr>
          <w:p w:rsidR="000D7F28" w:rsidRPr="00D00BAB" w:rsidRDefault="000D7F28" w:rsidP="000D7F28">
            <w:pPr>
              <w:jc w:val="center"/>
            </w:pPr>
            <w:r w:rsidRPr="00D00BAB">
              <w:t>1</w:t>
            </w:r>
            <w:r w:rsidR="00181887" w:rsidRPr="00D00BAB">
              <w:t>1</w:t>
            </w:r>
          </w:p>
        </w:tc>
        <w:tc>
          <w:tcPr>
            <w:tcW w:w="8275" w:type="dxa"/>
          </w:tcPr>
          <w:p w:rsidR="000D7F28" w:rsidRPr="00D00BAB" w:rsidRDefault="000D7F28" w:rsidP="000D7F28">
            <w:pPr>
              <w:autoSpaceDE w:val="0"/>
              <w:jc w:val="both"/>
              <w:rPr>
                <w:highlight w:val="yellow"/>
              </w:rPr>
            </w:pPr>
            <w:r w:rsidRPr="00D00BAB">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0D7F28" w:rsidRPr="00D00BAB" w:rsidRDefault="000D7F28" w:rsidP="008D2427">
      <w:pPr>
        <w:pStyle w:val="3"/>
        <w:jc w:val="center"/>
        <w:rPr>
          <w:rFonts w:ascii="Times New Roman" w:hAnsi="Times New Roman" w:cs="Times New Roman"/>
          <w:sz w:val="24"/>
          <w:szCs w:val="24"/>
        </w:rPr>
      </w:pPr>
    </w:p>
    <w:p w:rsidR="008D2427" w:rsidRPr="00D00BAB" w:rsidRDefault="008D2427" w:rsidP="008D2427">
      <w:pPr>
        <w:pStyle w:val="3"/>
        <w:jc w:val="center"/>
        <w:rPr>
          <w:rFonts w:ascii="Times New Roman" w:hAnsi="Times New Roman" w:cs="Times New Roman"/>
          <w:sz w:val="24"/>
          <w:szCs w:val="24"/>
        </w:rPr>
      </w:pPr>
      <w:r w:rsidRPr="00D00BAB">
        <w:rPr>
          <w:rFonts w:ascii="Times New Roman" w:hAnsi="Times New Roman" w:cs="Times New Roman"/>
          <w:sz w:val="24"/>
          <w:szCs w:val="24"/>
        </w:rPr>
        <w:t>Статья 24. Зоны размещения объектов  специального назначения</w:t>
      </w:r>
      <w:bookmarkEnd w:id="188"/>
      <w:bookmarkEnd w:id="189"/>
      <w:bookmarkEnd w:id="190"/>
    </w:p>
    <w:p w:rsidR="008D2427" w:rsidRPr="00D00BAB" w:rsidRDefault="008D2427" w:rsidP="008D2427">
      <w:pPr>
        <w:pStyle w:val="ConsPlusNormal"/>
        <w:widowControl/>
        <w:ind w:left="567" w:firstLine="0"/>
        <w:rPr>
          <w:rFonts w:ascii="Times New Roman" w:hAnsi="Times New Roman" w:cs="Times New Roman"/>
          <w:b/>
          <w:bCs/>
          <w:sz w:val="24"/>
          <w:szCs w:val="24"/>
        </w:rPr>
      </w:pPr>
      <w:r w:rsidRPr="00D00BAB">
        <w:rPr>
          <w:rFonts w:ascii="Times New Roman" w:hAnsi="Times New Roman" w:cs="Times New Roman"/>
          <w:b/>
          <w:bCs/>
          <w:sz w:val="24"/>
          <w:szCs w:val="24"/>
        </w:rPr>
        <w:t xml:space="preserve">1. Зона кладбищ </w:t>
      </w:r>
      <w:r w:rsidR="00904883" w:rsidRPr="00D00BAB">
        <w:rPr>
          <w:rFonts w:ascii="Times New Roman" w:hAnsi="Times New Roman" w:cs="Times New Roman"/>
          <w:b/>
          <w:bCs/>
          <w:sz w:val="24"/>
          <w:szCs w:val="24"/>
        </w:rPr>
        <w:t>–</w:t>
      </w:r>
      <w:r w:rsidRPr="00D00BAB">
        <w:rPr>
          <w:rFonts w:ascii="Times New Roman" w:hAnsi="Times New Roman" w:cs="Times New Roman"/>
          <w:b/>
          <w:bCs/>
          <w:sz w:val="24"/>
          <w:szCs w:val="24"/>
        </w:rPr>
        <w:t xml:space="preserve"> СН</w:t>
      </w:r>
      <w:r w:rsidR="00904883" w:rsidRPr="00D00BAB">
        <w:rPr>
          <w:rFonts w:ascii="Times New Roman" w:hAnsi="Times New Roman" w:cs="Times New Roman"/>
          <w:b/>
          <w:bCs/>
          <w:sz w:val="24"/>
          <w:szCs w:val="24"/>
        </w:rPr>
        <w:t>1</w:t>
      </w:r>
    </w:p>
    <w:p w:rsidR="008D2427" w:rsidRPr="00D00BAB" w:rsidRDefault="008D2427" w:rsidP="008D2427">
      <w:pPr>
        <w:pStyle w:val="ConsPlusNormal"/>
        <w:widowControl/>
        <w:ind w:firstLine="567"/>
        <w:jc w:val="both"/>
        <w:outlineLvl w:val="2"/>
        <w:rPr>
          <w:rFonts w:ascii="Times New Roman" w:hAnsi="Times New Roman" w:cs="Times New Roman"/>
          <w:sz w:val="24"/>
          <w:szCs w:val="24"/>
        </w:rPr>
      </w:pPr>
      <w:bookmarkStart w:id="191" w:name="_Toc268485688"/>
      <w:bookmarkStart w:id="192" w:name="_Toc268487769"/>
      <w:bookmarkStart w:id="193" w:name="_Toc268488589"/>
      <w:bookmarkStart w:id="194" w:name="_Toc302114136"/>
      <w:r w:rsidRPr="00D00BAB">
        <w:rPr>
          <w:rFonts w:ascii="Times New Roman" w:hAnsi="Times New Roman" w:cs="Times New Roman"/>
          <w:sz w:val="24"/>
          <w:szCs w:val="24"/>
        </w:rPr>
        <w:t xml:space="preserve">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выделяется </w:t>
      </w:r>
      <w:r w:rsidR="00A667F2" w:rsidRPr="00D00BAB">
        <w:rPr>
          <w:rFonts w:ascii="Times New Roman" w:hAnsi="Times New Roman" w:cs="Times New Roman"/>
          <w:sz w:val="24"/>
          <w:szCs w:val="24"/>
        </w:rPr>
        <w:t>5</w:t>
      </w:r>
      <w:r w:rsidRPr="00D00BAB">
        <w:rPr>
          <w:rFonts w:ascii="Times New Roman" w:hAnsi="Times New Roman" w:cs="Times New Roman"/>
          <w:sz w:val="24"/>
          <w:szCs w:val="24"/>
        </w:rPr>
        <w:t xml:space="preserve"> участк</w:t>
      </w:r>
      <w:r w:rsidR="00A667F2" w:rsidRPr="00D00BAB">
        <w:rPr>
          <w:rFonts w:ascii="Times New Roman" w:hAnsi="Times New Roman" w:cs="Times New Roman"/>
          <w:sz w:val="24"/>
          <w:szCs w:val="24"/>
        </w:rPr>
        <w:t>ов</w:t>
      </w:r>
      <w:r w:rsidRPr="00D00BAB">
        <w:rPr>
          <w:rFonts w:ascii="Times New Roman" w:hAnsi="Times New Roman" w:cs="Times New Roman"/>
          <w:sz w:val="24"/>
          <w:szCs w:val="24"/>
        </w:rPr>
        <w:t xml:space="preserve"> зоны кладбищ</w:t>
      </w:r>
      <w:bookmarkStart w:id="195" w:name="_Toc268485689"/>
      <w:bookmarkStart w:id="196" w:name="_Toc268487770"/>
      <w:bookmarkStart w:id="197" w:name="_Toc268488590"/>
      <w:bookmarkEnd w:id="191"/>
      <w:bookmarkEnd w:id="192"/>
      <w:bookmarkEnd w:id="193"/>
      <w:r w:rsidRPr="00D00BAB">
        <w:rPr>
          <w:rFonts w:ascii="Times New Roman" w:hAnsi="Times New Roman" w:cs="Times New Roman"/>
          <w:sz w:val="24"/>
          <w:szCs w:val="24"/>
        </w:rPr>
        <w:t>, в том числе:</w:t>
      </w:r>
      <w:bookmarkEnd w:id="194"/>
    </w:p>
    <w:p w:rsidR="00EF092F" w:rsidRPr="00D00BAB" w:rsidRDefault="00EF092F" w:rsidP="00801E0A">
      <w:pPr>
        <w:ind w:firstLine="567"/>
        <w:jc w:val="both"/>
      </w:pPr>
      <w:r w:rsidRPr="00D00BAB">
        <w:t>за границей населенных пунктов 1 участок (отражен на «</w:t>
      </w:r>
      <w:r w:rsidR="00801E0A" w:rsidRPr="00D00BAB">
        <w:t>Карте (схеме) градостроительного зонирования территории Криничанского сельского поселения Россошанского муниципального района Воронежской области</w:t>
      </w:r>
      <w:r w:rsidR="00623E52" w:rsidRPr="00D00BAB">
        <w:t>, совмещенной со схемой границ зон с особыми условиями использования территории</w:t>
      </w:r>
      <w:r w:rsidRPr="00D00BAB">
        <w:t>»);</w:t>
      </w:r>
    </w:p>
    <w:p w:rsidR="00A667F2" w:rsidRPr="00D00BAB" w:rsidRDefault="00A667F2" w:rsidP="00A667F2">
      <w:pPr>
        <w:ind w:firstLine="567"/>
        <w:jc w:val="both"/>
      </w:pPr>
      <w:bookmarkStart w:id="198" w:name="_Toc268485691"/>
      <w:bookmarkStart w:id="199" w:name="_Toc268487772"/>
      <w:bookmarkStart w:id="200" w:name="_Toc268488592"/>
      <w:bookmarkStart w:id="201" w:name="_Toc302114140"/>
      <w:bookmarkEnd w:id="195"/>
      <w:bookmarkEnd w:id="196"/>
      <w:bookmarkEnd w:id="197"/>
      <w:r w:rsidRPr="00D00BAB">
        <w:t>в населенном пункте село Криничное – 1 участок;</w:t>
      </w:r>
    </w:p>
    <w:p w:rsidR="00A667F2" w:rsidRPr="00D00BAB" w:rsidRDefault="00A667F2" w:rsidP="00A667F2">
      <w:pPr>
        <w:ind w:firstLine="567"/>
        <w:jc w:val="both"/>
      </w:pPr>
      <w:r w:rsidRPr="00D00BAB">
        <w:t>в населенном пункте хутор Атамановка -  1 участок;</w:t>
      </w:r>
    </w:p>
    <w:p w:rsidR="00A667F2" w:rsidRPr="00D00BAB" w:rsidRDefault="00A667F2" w:rsidP="00A667F2">
      <w:pPr>
        <w:ind w:firstLine="567"/>
        <w:jc w:val="both"/>
      </w:pPr>
      <w:r w:rsidRPr="00D00BAB">
        <w:t>в населенном пункте хутор Григорьевка - 1 участок;</w:t>
      </w:r>
    </w:p>
    <w:p w:rsidR="00A667F2" w:rsidRPr="00D00BAB" w:rsidRDefault="00A667F2" w:rsidP="00A667F2">
      <w:pPr>
        <w:ind w:firstLine="567"/>
        <w:jc w:val="both"/>
      </w:pPr>
      <w:r w:rsidRPr="00D00BAB">
        <w:lastRenderedPageBreak/>
        <w:t>в населенном пункте село Первомайское -  1 участок;</w:t>
      </w:r>
    </w:p>
    <w:p w:rsidR="008D2427" w:rsidRPr="00D00BAB" w:rsidRDefault="008D2427" w:rsidP="008D2427">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Описание прохождения границ участков зоны кладбищ</w:t>
      </w:r>
      <w:bookmarkEnd w:id="198"/>
      <w:bookmarkEnd w:id="199"/>
      <w:bookmarkEnd w:id="200"/>
      <w:bookmarkEnd w:id="201"/>
    </w:p>
    <w:p w:rsidR="00B560B7" w:rsidRPr="00D00BAB" w:rsidRDefault="00B560B7" w:rsidP="00B560B7">
      <w:pPr>
        <w:pStyle w:val="ConsPlusNormal"/>
        <w:widowControl/>
        <w:ind w:firstLine="567"/>
        <w:jc w:val="both"/>
        <w:outlineLvl w:val="2"/>
        <w:rPr>
          <w:rFonts w:ascii="Times New Roman" w:hAnsi="Times New Roman" w:cs="Times New Roman"/>
          <w:sz w:val="24"/>
          <w:szCs w:val="24"/>
        </w:rPr>
      </w:pPr>
      <w:bookmarkStart w:id="202" w:name="_Toc302114141"/>
      <w:bookmarkStart w:id="203" w:name="_Toc268485710"/>
      <w:bookmarkStart w:id="204" w:name="_Toc268487791"/>
      <w:bookmarkStart w:id="205" w:name="_Toc268488611"/>
      <w:r w:rsidRPr="00D00BAB">
        <w:rPr>
          <w:rFonts w:ascii="Times New Roman" w:hAnsi="Times New Roman" w:cs="Times New Roman"/>
          <w:sz w:val="24"/>
          <w:szCs w:val="24"/>
        </w:rPr>
        <w:t xml:space="preserve">Населенный пункт </w:t>
      </w:r>
      <w:bookmarkEnd w:id="202"/>
      <w:r w:rsidR="00A667F2" w:rsidRPr="00D00BAB">
        <w:rPr>
          <w:rFonts w:ascii="Times New Roman" w:hAnsi="Times New Roman" w:cs="Times New Roman"/>
          <w:sz w:val="24"/>
          <w:szCs w:val="24"/>
        </w:rPr>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560B7" w:rsidRPr="00D00BAB" w:rsidTr="00B560B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r w:rsidRPr="00D00BAB">
              <w:rPr>
                <w:b/>
                <w:bCs/>
              </w:rPr>
              <w:t>Номер</w:t>
            </w:r>
          </w:p>
          <w:p w:rsidR="00B560B7" w:rsidRPr="00D00BAB" w:rsidRDefault="00B560B7" w:rsidP="00B560B7">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r w:rsidRPr="00D00BAB">
              <w:rPr>
                <w:b/>
                <w:bCs/>
              </w:rPr>
              <w:t>Картографическое описание границ</w:t>
            </w:r>
          </w:p>
        </w:tc>
      </w:tr>
      <w:tr w:rsidR="00B560B7" w:rsidRPr="00D00BAB" w:rsidTr="00B560B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p>
        </w:tc>
      </w:tr>
      <w:tr w:rsidR="00B560B7" w:rsidRPr="00D00BAB" w:rsidTr="00B560B7">
        <w:tc>
          <w:tcPr>
            <w:tcW w:w="2127" w:type="dxa"/>
            <w:tcBorders>
              <w:top w:val="single" w:sz="4" w:space="0" w:color="auto"/>
              <w:left w:val="single" w:sz="4" w:space="0" w:color="auto"/>
              <w:bottom w:val="single" w:sz="4" w:space="0" w:color="auto"/>
              <w:right w:val="single" w:sz="4" w:space="0" w:color="auto"/>
            </w:tcBorders>
          </w:tcPr>
          <w:p w:rsidR="00B560B7" w:rsidRPr="00D00BAB" w:rsidRDefault="00B560B7" w:rsidP="00EE4808">
            <w:pPr>
              <w:jc w:val="center"/>
            </w:pPr>
            <w:r w:rsidRPr="00D00BAB">
              <w:t>СН1/</w:t>
            </w:r>
            <w:r w:rsidR="00EE4808" w:rsidRPr="00D00BAB">
              <w:t>1</w:t>
            </w:r>
            <w:r w:rsidRPr="00D00BAB">
              <w:t>/1</w:t>
            </w:r>
          </w:p>
        </w:tc>
        <w:tc>
          <w:tcPr>
            <w:tcW w:w="7513" w:type="dxa"/>
            <w:tcBorders>
              <w:top w:val="single" w:sz="4" w:space="0" w:color="auto"/>
              <w:left w:val="single" w:sz="4" w:space="0" w:color="auto"/>
              <w:bottom w:val="single" w:sz="4" w:space="0" w:color="auto"/>
              <w:right w:val="single" w:sz="4" w:space="0" w:color="auto"/>
            </w:tcBorders>
          </w:tcPr>
          <w:p w:rsidR="00B560B7" w:rsidRPr="00D00BAB" w:rsidRDefault="00B560B7" w:rsidP="00A667F2">
            <w:pPr>
              <w:jc w:val="both"/>
            </w:pPr>
            <w:r w:rsidRPr="00D00BAB">
              <w:t xml:space="preserve">От точки </w:t>
            </w:r>
            <w:r w:rsidR="00A667F2" w:rsidRPr="00D00BAB">
              <w:t xml:space="preserve">387 граница проходит на </w:t>
            </w:r>
            <w:r w:rsidR="0040427F" w:rsidRPr="00D00BAB">
              <w:t>юг до точки 386, далее на запад вдоль дороги до точки 385, затем на север до точки 384, потом на восток вдоль границы населенного пункта до исходной точки</w:t>
            </w:r>
          </w:p>
        </w:tc>
      </w:tr>
    </w:tbl>
    <w:p w:rsidR="00B560B7" w:rsidRPr="00D00BAB" w:rsidRDefault="00B560B7" w:rsidP="00B560B7">
      <w:pPr>
        <w:pStyle w:val="ConsPlusNormal"/>
        <w:widowControl/>
        <w:ind w:firstLine="540"/>
        <w:outlineLvl w:val="2"/>
        <w:rPr>
          <w:rFonts w:ascii="Times New Roman" w:hAnsi="Times New Roman" w:cs="Times New Roman"/>
          <w:sz w:val="24"/>
          <w:szCs w:val="24"/>
        </w:rPr>
      </w:pPr>
    </w:p>
    <w:p w:rsidR="00A667F2" w:rsidRPr="00D00BAB" w:rsidRDefault="00A667F2" w:rsidP="00A667F2">
      <w:pPr>
        <w:pStyle w:val="ConsPlusNormal"/>
        <w:widowControl/>
        <w:ind w:firstLine="567"/>
        <w:jc w:val="both"/>
        <w:outlineLvl w:val="2"/>
        <w:rPr>
          <w:rFonts w:ascii="Times New Roman" w:hAnsi="Times New Roman" w:cs="Times New Roman"/>
          <w:sz w:val="24"/>
          <w:szCs w:val="24"/>
        </w:rPr>
      </w:pPr>
      <w:bookmarkStart w:id="206" w:name="_Toc302114142"/>
      <w:r w:rsidRPr="00D00BAB">
        <w:rPr>
          <w:rFonts w:ascii="Times New Roman" w:hAnsi="Times New Roman" w:cs="Times New Roman"/>
          <w:sz w:val="24"/>
          <w:szCs w:val="24"/>
        </w:rPr>
        <w:t>Населенный пункт хутор Атамановка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667F2" w:rsidRPr="00D00BAB" w:rsidTr="00C276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667F2" w:rsidRPr="00D00BAB" w:rsidRDefault="00A667F2" w:rsidP="00C276BF">
            <w:pPr>
              <w:jc w:val="center"/>
              <w:rPr>
                <w:b/>
                <w:bCs/>
              </w:rPr>
            </w:pPr>
            <w:r w:rsidRPr="00D00BAB">
              <w:rPr>
                <w:b/>
                <w:bCs/>
              </w:rPr>
              <w:t>Номер</w:t>
            </w:r>
          </w:p>
          <w:p w:rsidR="00A667F2" w:rsidRPr="00D00BAB" w:rsidRDefault="00A667F2" w:rsidP="00C276BF">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667F2" w:rsidRPr="00D00BAB" w:rsidRDefault="00A667F2" w:rsidP="00C276BF">
            <w:pPr>
              <w:jc w:val="center"/>
              <w:rPr>
                <w:b/>
                <w:bCs/>
              </w:rPr>
            </w:pPr>
            <w:r w:rsidRPr="00D00BAB">
              <w:rPr>
                <w:b/>
                <w:bCs/>
              </w:rPr>
              <w:t>Картографическое описание границ</w:t>
            </w:r>
          </w:p>
        </w:tc>
      </w:tr>
      <w:tr w:rsidR="00A667F2" w:rsidRPr="00D00BAB" w:rsidTr="00C276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667F2" w:rsidRPr="00D00BAB" w:rsidRDefault="00A667F2" w:rsidP="00C276BF">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667F2" w:rsidRPr="00D00BAB" w:rsidRDefault="00A667F2" w:rsidP="00C276BF">
            <w:pPr>
              <w:jc w:val="center"/>
              <w:rPr>
                <w:b/>
                <w:bCs/>
              </w:rPr>
            </w:pPr>
          </w:p>
        </w:tc>
      </w:tr>
      <w:tr w:rsidR="00A667F2" w:rsidRPr="00D00BAB" w:rsidTr="00C276BF">
        <w:tc>
          <w:tcPr>
            <w:tcW w:w="2127" w:type="dxa"/>
            <w:tcBorders>
              <w:top w:val="single" w:sz="4" w:space="0" w:color="auto"/>
              <w:left w:val="single" w:sz="4" w:space="0" w:color="auto"/>
              <w:bottom w:val="single" w:sz="4" w:space="0" w:color="auto"/>
              <w:right w:val="single" w:sz="4" w:space="0" w:color="auto"/>
            </w:tcBorders>
          </w:tcPr>
          <w:p w:rsidR="00A667F2" w:rsidRPr="00D00BAB" w:rsidRDefault="00A667F2" w:rsidP="00A667F2">
            <w:pPr>
              <w:jc w:val="center"/>
            </w:pPr>
            <w:r w:rsidRPr="00D00BAB">
              <w:t>СН1/2/1</w:t>
            </w:r>
          </w:p>
        </w:tc>
        <w:tc>
          <w:tcPr>
            <w:tcW w:w="7513" w:type="dxa"/>
            <w:tcBorders>
              <w:top w:val="single" w:sz="4" w:space="0" w:color="auto"/>
              <w:left w:val="single" w:sz="4" w:space="0" w:color="auto"/>
              <w:bottom w:val="single" w:sz="4" w:space="0" w:color="auto"/>
              <w:right w:val="single" w:sz="4" w:space="0" w:color="auto"/>
            </w:tcBorders>
          </w:tcPr>
          <w:p w:rsidR="00A667F2" w:rsidRPr="00D00BAB" w:rsidRDefault="00FC3759" w:rsidP="00FC3759">
            <w:pPr>
              <w:jc w:val="both"/>
            </w:pPr>
            <w:r w:rsidRPr="00D00BAB">
              <w:t>От точки 396 граница проходит  на юго-восток до точки 397</w:t>
            </w:r>
            <w:r w:rsidR="00081CE0" w:rsidRPr="00D00BAB">
              <w:t>, на юго-запад до точки 398, далее на северо-запад вдоль дороги до точки 399, затем на северо-восток до исходной точки</w:t>
            </w:r>
            <w:r w:rsidRPr="00D00BAB">
              <w:t xml:space="preserve"> </w:t>
            </w:r>
          </w:p>
        </w:tc>
      </w:tr>
    </w:tbl>
    <w:p w:rsidR="00A667F2" w:rsidRPr="00D00BAB" w:rsidRDefault="00A667F2" w:rsidP="00B560B7">
      <w:pPr>
        <w:pStyle w:val="ConsPlusNormal"/>
        <w:widowControl/>
        <w:ind w:firstLine="567"/>
        <w:jc w:val="both"/>
        <w:outlineLvl w:val="2"/>
        <w:rPr>
          <w:rFonts w:ascii="Times New Roman" w:hAnsi="Times New Roman" w:cs="Times New Roman"/>
          <w:sz w:val="24"/>
          <w:szCs w:val="24"/>
        </w:rPr>
      </w:pPr>
    </w:p>
    <w:p w:rsidR="00B560B7" w:rsidRPr="00D00BAB" w:rsidRDefault="00B560B7" w:rsidP="00B560B7">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 xml:space="preserve">Населенный пункт </w:t>
      </w:r>
      <w:bookmarkEnd w:id="206"/>
      <w:r w:rsidR="00A667F2" w:rsidRPr="00D00BAB">
        <w:rPr>
          <w:rFonts w:ascii="Times New Roman" w:hAnsi="Times New Roman" w:cs="Times New Roman"/>
          <w:sz w:val="24"/>
          <w:szCs w:val="24"/>
        </w:rPr>
        <w:t>хутор Григорьевка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560B7" w:rsidRPr="00D00BAB" w:rsidTr="00B560B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r w:rsidRPr="00D00BAB">
              <w:rPr>
                <w:b/>
                <w:bCs/>
              </w:rPr>
              <w:t>Номер</w:t>
            </w:r>
          </w:p>
          <w:p w:rsidR="00B560B7" w:rsidRPr="00D00BAB" w:rsidRDefault="00B560B7" w:rsidP="00B560B7">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r w:rsidRPr="00D00BAB">
              <w:rPr>
                <w:b/>
                <w:bCs/>
              </w:rPr>
              <w:t>Картографическое описание границ</w:t>
            </w:r>
          </w:p>
        </w:tc>
      </w:tr>
      <w:tr w:rsidR="00B560B7" w:rsidRPr="00D00BAB" w:rsidTr="00B560B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560B7" w:rsidRPr="00D00BAB" w:rsidRDefault="00B560B7" w:rsidP="00B560B7">
            <w:pPr>
              <w:jc w:val="center"/>
              <w:rPr>
                <w:b/>
                <w:bCs/>
              </w:rPr>
            </w:pPr>
          </w:p>
        </w:tc>
      </w:tr>
      <w:tr w:rsidR="00B560B7" w:rsidRPr="00D00BAB" w:rsidTr="00B560B7">
        <w:tc>
          <w:tcPr>
            <w:tcW w:w="2127" w:type="dxa"/>
            <w:tcBorders>
              <w:top w:val="single" w:sz="4" w:space="0" w:color="auto"/>
              <w:left w:val="single" w:sz="4" w:space="0" w:color="auto"/>
              <w:bottom w:val="single" w:sz="4" w:space="0" w:color="auto"/>
              <w:right w:val="single" w:sz="4" w:space="0" w:color="auto"/>
            </w:tcBorders>
          </w:tcPr>
          <w:p w:rsidR="00B560B7" w:rsidRPr="00D00BAB" w:rsidRDefault="00B560B7" w:rsidP="00A667F2">
            <w:pPr>
              <w:jc w:val="center"/>
            </w:pPr>
            <w:r w:rsidRPr="00D00BAB">
              <w:t>СН1/</w:t>
            </w:r>
            <w:r w:rsidR="00A667F2" w:rsidRPr="00D00BAB">
              <w:t>3</w:t>
            </w:r>
            <w:r w:rsidR="00745F1C" w:rsidRPr="00D00BAB">
              <w:t>/</w:t>
            </w:r>
            <w:r w:rsidRPr="00D00BAB">
              <w:t>1</w:t>
            </w:r>
          </w:p>
        </w:tc>
        <w:tc>
          <w:tcPr>
            <w:tcW w:w="7513" w:type="dxa"/>
            <w:tcBorders>
              <w:top w:val="single" w:sz="4" w:space="0" w:color="auto"/>
              <w:left w:val="single" w:sz="4" w:space="0" w:color="auto"/>
              <w:bottom w:val="single" w:sz="4" w:space="0" w:color="auto"/>
              <w:right w:val="single" w:sz="4" w:space="0" w:color="auto"/>
            </w:tcBorders>
          </w:tcPr>
          <w:p w:rsidR="00B560B7" w:rsidRPr="00D00BAB" w:rsidRDefault="00B560B7" w:rsidP="00F05423">
            <w:pPr>
              <w:jc w:val="both"/>
            </w:pPr>
            <w:r w:rsidRPr="00D00BAB">
              <w:t xml:space="preserve">От точки </w:t>
            </w:r>
            <w:r w:rsidR="00EE4808" w:rsidRPr="00D00BAB">
              <w:t>1</w:t>
            </w:r>
            <w:r w:rsidR="00F05423" w:rsidRPr="00D00BAB">
              <w:t>04</w:t>
            </w:r>
            <w:r w:rsidR="00EE4808" w:rsidRPr="00D00BAB">
              <w:t xml:space="preserve"> </w:t>
            </w:r>
            <w:r w:rsidRPr="00D00BAB">
              <w:t xml:space="preserve">граница проходит </w:t>
            </w:r>
            <w:r w:rsidR="00F05423" w:rsidRPr="00D00BAB">
              <w:t xml:space="preserve">в северном, восточном направлениях вдоль границы населенного пункта до точки 67, затем на юг до точки 66, далее на запад вдоль дороги </w:t>
            </w:r>
            <w:r w:rsidRPr="00D00BAB">
              <w:t xml:space="preserve">до исходной точки </w:t>
            </w:r>
          </w:p>
        </w:tc>
      </w:tr>
    </w:tbl>
    <w:p w:rsidR="000331A5" w:rsidRPr="00D00BAB" w:rsidRDefault="000331A5" w:rsidP="000331A5">
      <w:pPr>
        <w:pStyle w:val="ConsPlusNormal"/>
        <w:widowControl/>
        <w:ind w:firstLine="567"/>
        <w:jc w:val="both"/>
        <w:outlineLvl w:val="2"/>
        <w:rPr>
          <w:rFonts w:ascii="Times New Roman" w:hAnsi="Times New Roman" w:cs="Times New Roman"/>
          <w:sz w:val="24"/>
          <w:szCs w:val="24"/>
          <w:highlight w:val="yellow"/>
        </w:rPr>
      </w:pPr>
    </w:p>
    <w:p w:rsidR="000331A5" w:rsidRPr="00D00BAB" w:rsidRDefault="000331A5" w:rsidP="000331A5">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331A5" w:rsidRPr="00D00BAB" w:rsidTr="00C276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331A5" w:rsidRPr="00D00BAB" w:rsidRDefault="000331A5" w:rsidP="00C276BF">
            <w:pPr>
              <w:jc w:val="center"/>
              <w:rPr>
                <w:b/>
                <w:bCs/>
              </w:rPr>
            </w:pPr>
            <w:r w:rsidRPr="00D00BAB">
              <w:rPr>
                <w:b/>
                <w:bCs/>
              </w:rPr>
              <w:t>Номер</w:t>
            </w:r>
          </w:p>
          <w:p w:rsidR="000331A5" w:rsidRPr="00D00BAB" w:rsidRDefault="000331A5" w:rsidP="00C276BF">
            <w:pPr>
              <w:jc w:val="center"/>
              <w:rPr>
                <w:b/>
                <w:bCs/>
              </w:rPr>
            </w:pPr>
            <w:r w:rsidRPr="00D00BAB">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331A5" w:rsidRPr="00D00BAB" w:rsidRDefault="000331A5" w:rsidP="00C276BF">
            <w:pPr>
              <w:jc w:val="center"/>
              <w:rPr>
                <w:b/>
                <w:bCs/>
              </w:rPr>
            </w:pPr>
            <w:r w:rsidRPr="00D00BAB">
              <w:rPr>
                <w:b/>
                <w:bCs/>
              </w:rPr>
              <w:t>Картографическое описание границ</w:t>
            </w:r>
          </w:p>
        </w:tc>
      </w:tr>
      <w:tr w:rsidR="000331A5" w:rsidRPr="00D00BAB" w:rsidTr="00C276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331A5" w:rsidRPr="00D00BAB" w:rsidRDefault="000331A5" w:rsidP="00C276BF">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331A5" w:rsidRPr="00D00BAB" w:rsidRDefault="000331A5" w:rsidP="00C276BF">
            <w:pPr>
              <w:jc w:val="center"/>
              <w:rPr>
                <w:b/>
                <w:bCs/>
              </w:rPr>
            </w:pPr>
          </w:p>
        </w:tc>
      </w:tr>
      <w:tr w:rsidR="000331A5" w:rsidRPr="00D00BAB" w:rsidTr="00C276BF">
        <w:tc>
          <w:tcPr>
            <w:tcW w:w="2127" w:type="dxa"/>
            <w:tcBorders>
              <w:top w:val="single" w:sz="4" w:space="0" w:color="auto"/>
              <w:left w:val="single" w:sz="4" w:space="0" w:color="auto"/>
              <w:bottom w:val="single" w:sz="4" w:space="0" w:color="auto"/>
              <w:right w:val="single" w:sz="4" w:space="0" w:color="auto"/>
            </w:tcBorders>
          </w:tcPr>
          <w:p w:rsidR="000331A5" w:rsidRPr="00D00BAB" w:rsidRDefault="000331A5" w:rsidP="000331A5">
            <w:pPr>
              <w:jc w:val="center"/>
            </w:pPr>
            <w:r w:rsidRPr="00D00BAB">
              <w:t>СН1/4/1</w:t>
            </w:r>
          </w:p>
        </w:tc>
        <w:tc>
          <w:tcPr>
            <w:tcW w:w="7513" w:type="dxa"/>
            <w:tcBorders>
              <w:top w:val="single" w:sz="4" w:space="0" w:color="auto"/>
              <w:left w:val="single" w:sz="4" w:space="0" w:color="auto"/>
              <w:bottom w:val="single" w:sz="4" w:space="0" w:color="auto"/>
              <w:right w:val="single" w:sz="4" w:space="0" w:color="auto"/>
            </w:tcBorders>
          </w:tcPr>
          <w:p w:rsidR="000331A5" w:rsidRPr="00D00BAB" w:rsidRDefault="00C17688" w:rsidP="00C276BF">
            <w:pPr>
              <w:jc w:val="both"/>
            </w:pPr>
            <w:r w:rsidRPr="00D00BAB">
              <w:t>От точки 132 граница проходит на юго-восток до точки 131, далее на юго-запад до точки 130, затем на северо-запад до точки 430, потом на северо-восток до исходной точки</w:t>
            </w:r>
          </w:p>
        </w:tc>
      </w:tr>
    </w:tbl>
    <w:p w:rsidR="008D2427" w:rsidRPr="00D00BAB" w:rsidRDefault="008D2427" w:rsidP="008D2427">
      <w:pPr>
        <w:pStyle w:val="ConsPlusNormal"/>
        <w:widowControl/>
        <w:ind w:firstLine="540"/>
        <w:outlineLvl w:val="2"/>
        <w:rPr>
          <w:rFonts w:ascii="Times New Roman" w:hAnsi="Times New Roman" w:cs="Times New Roman"/>
          <w:sz w:val="24"/>
          <w:szCs w:val="24"/>
        </w:rPr>
      </w:pPr>
    </w:p>
    <w:p w:rsidR="008D2427" w:rsidRPr="00D00BAB" w:rsidRDefault="008D2427" w:rsidP="008D2427">
      <w:pPr>
        <w:pStyle w:val="ConsPlusNorma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Градостроительный регламент </w:t>
      </w:r>
      <w:bookmarkEnd w:id="203"/>
      <w:bookmarkEnd w:id="204"/>
      <w:bookmarkEnd w:id="205"/>
    </w:p>
    <w:p w:rsidR="00F4423B" w:rsidRPr="00D00BAB" w:rsidRDefault="00F4423B" w:rsidP="00F4423B">
      <w:pPr>
        <w:pStyle w:val="ConsPlusNormal"/>
        <w:ind w:firstLine="0"/>
        <w:jc w:val="both"/>
        <w:rPr>
          <w:rFonts w:ascii="Times New Roman" w:hAnsi="Times New Roman" w:cs="Times New Roman"/>
          <w:sz w:val="24"/>
          <w:szCs w:val="24"/>
        </w:rPr>
      </w:pPr>
      <w:r w:rsidRPr="00D00BAB">
        <w:rPr>
          <w:rFonts w:ascii="Times New Roman" w:hAnsi="Times New Roman" w:cs="Times New Roman"/>
          <w:sz w:val="24"/>
          <w:szCs w:val="24"/>
        </w:rPr>
        <w:t>1). Перечень видов разрешенного использования земельных участков и объектов капит</w:t>
      </w:r>
      <w:r w:rsidR="00881F24" w:rsidRPr="00D00BAB">
        <w:rPr>
          <w:rFonts w:ascii="Times New Roman" w:hAnsi="Times New Roman" w:cs="Times New Roman"/>
          <w:sz w:val="24"/>
          <w:szCs w:val="24"/>
        </w:rPr>
        <w:t>ального строительства в зоне СН</w:t>
      </w:r>
      <w:r w:rsidR="00904883" w:rsidRPr="00D00BAB">
        <w:rPr>
          <w:rFonts w:ascii="Times New Roman" w:hAnsi="Times New Roman" w:cs="Times New Roman"/>
          <w:sz w:val="24"/>
          <w:szCs w:val="24"/>
        </w:rPr>
        <w:t>1</w:t>
      </w:r>
      <w:r w:rsidRPr="00D00BA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D00BAB" w:rsidTr="008D2427">
        <w:tc>
          <w:tcPr>
            <w:tcW w:w="3510" w:type="dxa"/>
          </w:tcPr>
          <w:p w:rsidR="008D2427" w:rsidRPr="00D00BAB" w:rsidRDefault="008D2427" w:rsidP="008D2427">
            <w:pPr>
              <w:jc w:val="both"/>
            </w:pPr>
            <w:r w:rsidRPr="00D00BAB">
              <w:rPr>
                <w:b/>
              </w:rPr>
              <w:t>Основные виды разрешенного использования</w:t>
            </w:r>
          </w:p>
        </w:tc>
        <w:tc>
          <w:tcPr>
            <w:tcW w:w="6060" w:type="dxa"/>
          </w:tcPr>
          <w:p w:rsidR="00962C41" w:rsidRPr="00D00BAB" w:rsidRDefault="00962C41" w:rsidP="00962C41">
            <w:pPr>
              <w:numPr>
                <w:ilvl w:val="0"/>
                <w:numId w:val="10"/>
              </w:numPr>
              <w:tabs>
                <w:tab w:val="clear" w:pos="720"/>
                <w:tab w:val="num" w:pos="290"/>
              </w:tabs>
              <w:ind w:left="0" w:firstLine="0"/>
              <w:textAlignment w:val="top"/>
            </w:pPr>
            <w:r w:rsidRPr="00D00BAB">
              <w:t>Ритуальная деятельность</w:t>
            </w:r>
          </w:p>
          <w:p w:rsidR="00962C41" w:rsidRPr="00D00BAB" w:rsidRDefault="00962C41" w:rsidP="00962C41">
            <w:pPr>
              <w:numPr>
                <w:ilvl w:val="0"/>
                <w:numId w:val="10"/>
              </w:numPr>
              <w:tabs>
                <w:tab w:val="clear" w:pos="720"/>
                <w:tab w:val="num" w:pos="290"/>
              </w:tabs>
              <w:ind w:left="0" w:firstLine="0"/>
              <w:textAlignment w:val="top"/>
            </w:pPr>
            <w:r w:rsidRPr="00D00BAB">
              <w:t>Историко-культурная деятельность</w:t>
            </w:r>
          </w:p>
          <w:p w:rsidR="00504D84" w:rsidRPr="00D00BAB"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962C41" w:rsidRPr="00D00BAB" w:rsidRDefault="00962C41" w:rsidP="00962C41">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D00BAB">
              <w:rPr>
                <w:rFonts w:ascii="Times New Roman" w:hAnsi="Times New Roman" w:cs="Times New Roman"/>
                <w:sz w:val="24"/>
                <w:szCs w:val="24"/>
              </w:rPr>
              <w:t>Земельные участки (территории) общего пользования</w:t>
            </w:r>
          </w:p>
        </w:tc>
      </w:tr>
      <w:tr w:rsidR="008D2427" w:rsidRPr="00D00BAB" w:rsidTr="008D2427">
        <w:tc>
          <w:tcPr>
            <w:tcW w:w="3510" w:type="dxa"/>
          </w:tcPr>
          <w:p w:rsidR="008D2427" w:rsidRPr="00D00BAB" w:rsidRDefault="008D2427" w:rsidP="008D2427">
            <w:pPr>
              <w:jc w:val="both"/>
            </w:pPr>
            <w:r w:rsidRPr="00D00BAB">
              <w:rPr>
                <w:b/>
              </w:rPr>
              <w:t>Вспомогательные виды разрешенного использования (установленные к основным)</w:t>
            </w:r>
          </w:p>
        </w:tc>
        <w:tc>
          <w:tcPr>
            <w:tcW w:w="6060" w:type="dxa"/>
          </w:tcPr>
          <w:p w:rsidR="008D2427" w:rsidRPr="00D00BAB" w:rsidRDefault="008D2427" w:rsidP="008D2427">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t>Благоустройство территорий;</w:t>
            </w:r>
          </w:p>
          <w:p w:rsidR="00962C41" w:rsidRPr="00D00BAB"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62C41" w:rsidRPr="00D00BAB" w:rsidRDefault="00962C41" w:rsidP="00962C41">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r w:rsidR="00962C41" w:rsidRPr="00D00BAB" w:rsidTr="008D2427">
        <w:tc>
          <w:tcPr>
            <w:tcW w:w="3510" w:type="dxa"/>
          </w:tcPr>
          <w:p w:rsidR="00962C41" w:rsidRPr="00D00BAB" w:rsidRDefault="00962C41" w:rsidP="008D2427">
            <w:pPr>
              <w:pStyle w:val="ConsPlusNormal"/>
              <w:widowControl/>
              <w:ind w:firstLine="0"/>
              <w:jc w:val="both"/>
              <w:rPr>
                <w:rFonts w:ascii="Times New Roman" w:hAnsi="Times New Roman" w:cs="Times New Roman"/>
                <w:b/>
                <w:bCs/>
                <w:strike/>
                <w:sz w:val="24"/>
                <w:szCs w:val="24"/>
              </w:rPr>
            </w:pPr>
            <w:r w:rsidRPr="00D00BAB">
              <w:rPr>
                <w:rFonts w:ascii="Times New Roman" w:hAnsi="Times New Roman" w:cs="Times New Roman"/>
                <w:b/>
                <w:sz w:val="24"/>
                <w:szCs w:val="24"/>
              </w:rPr>
              <w:t>Условно разрешенные виды использования</w:t>
            </w:r>
          </w:p>
        </w:tc>
        <w:tc>
          <w:tcPr>
            <w:tcW w:w="6060" w:type="dxa"/>
          </w:tcPr>
          <w:p w:rsidR="00962C41" w:rsidRPr="00D00BAB" w:rsidRDefault="00962C41" w:rsidP="00962C41">
            <w:pPr>
              <w:pStyle w:val="nienie"/>
              <w:numPr>
                <w:ilvl w:val="0"/>
                <w:numId w:val="2"/>
              </w:numPr>
              <w:tabs>
                <w:tab w:val="clear" w:pos="644"/>
                <w:tab w:val="num" w:pos="290"/>
                <w:tab w:val="num" w:pos="360"/>
              </w:tabs>
              <w:ind w:left="0" w:firstLine="0"/>
              <w:rPr>
                <w:rFonts w:ascii="Times New Roman" w:hAnsi="Times New Roman" w:cs="Times New Roman"/>
              </w:rPr>
            </w:pPr>
            <w:r w:rsidRPr="00D00BAB">
              <w:rPr>
                <w:rFonts w:ascii="Times New Roman" w:hAnsi="Times New Roman" w:cs="Times New Roman"/>
              </w:rPr>
              <w:t>Религиозное использование</w:t>
            </w:r>
          </w:p>
          <w:p w:rsidR="00962C41" w:rsidRPr="00D00BAB" w:rsidRDefault="00962C41" w:rsidP="00962C41">
            <w:pPr>
              <w:pStyle w:val="nienie"/>
              <w:numPr>
                <w:ilvl w:val="0"/>
                <w:numId w:val="2"/>
              </w:numPr>
              <w:tabs>
                <w:tab w:val="clear" w:pos="644"/>
                <w:tab w:val="num" w:pos="290"/>
                <w:tab w:val="num" w:pos="360"/>
              </w:tabs>
              <w:ind w:left="0" w:firstLine="0"/>
              <w:rPr>
                <w:rFonts w:ascii="Times New Roman" w:hAnsi="Times New Roman" w:cs="Times New Roman"/>
              </w:rPr>
            </w:pPr>
            <w:r w:rsidRPr="00D00BAB">
              <w:rPr>
                <w:rFonts w:ascii="Times New Roman" w:hAnsi="Times New Roman" w:cs="Times New Roman"/>
              </w:rPr>
              <w:t>Обеспечение внутреннего правопорядка</w:t>
            </w:r>
          </w:p>
        </w:tc>
      </w:tr>
      <w:tr w:rsidR="00962C41" w:rsidRPr="00D00BAB" w:rsidTr="008D2427">
        <w:tc>
          <w:tcPr>
            <w:tcW w:w="3510" w:type="dxa"/>
          </w:tcPr>
          <w:p w:rsidR="00962C41" w:rsidRPr="00D00BAB" w:rsidRDefault="00962C41" w:rsidP="008D2427">
            <w:pPr>
              <w:pStyle w:val="ConsPlusNormal"/>
              <w:widowControl/>
              <w:ind w:firstLine="0"/>
              <w:jc w:val="both"/>
              <w:rPr>
                <w:rFonts w:ascii="Times New Roman" w:hAnsi="Times New Roman" w:cs="Times New Roman"/>
                <w:b/>
                <w:bCs/>
                <w:strike/>
                <w:sz w:val="24"/>
                <w:szCs w:val="24"/>
              </w:rPr>
            </w:pPr>
            <w:r w:rsidRPr="00D00BAB">
              <w:rPr>
                <w:rFonts w:ascii="Times New Roman" w:hAnsi="Times New Roman" w:cs="Times New Roman"/>
                <w:b/>
                <w:sz w:val="24"/>
                <w:szCs w:val="24"/>
              </w:rPr>
              <w:t>Вспомогательные виды разрешенного использования для условно разрешенных видов</w:t>
            </w:r>
          </w:p>
        </w:tc>
        <w:tc>
          <w:tcPr>
            <w:tcW w:w="6060" w:type="dxa"/>
          </w:tcPr>
          <w:p w:rsidR="00962C41" w:rsidRPr="00D00BAB"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62C41" w:rsidRPr="00D00BAB"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bl>
    <w:p w:rsidR="00962C41" w:rsidRPr="00D00BAB" w:rsidRDefault="00962C41" w:rsidP="000506FF">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 xml:space="preserve">2). </w:t>
      </w:r>
      <w:r w:rsidR="00157C47" w:rsidRPr="00D00BAB">
        <w:rPr>
          <w:rFonts w:ascii="Times New Roman" w:hAnsi="Times New Roman" w:cs="Times New Roman"/>
          <w:sz w:val="24"/>
          <w:szCs w:val="24"/>
        </w:rPr>
        <w:t xml:space="preserve">Предельные (минимальные и (или) максимальные) размеры и предельные параметры  зоны </w:t>
      </w:r>
      <w:r w:rsidR="00881F24" w:rsidRPr="00D00BAB">
        <w:rPr>
          <w:rFonts w:ascii="Times New Roman" w:hAnsi="Times New Roman" w:cs="Times New Roman"/>
          <w:b/>
          <w:sz w:val="24"/>
          <w:szCs w:val="24"/>
        </w:rPr>
        <w:t>СН</w:t>
      </w:r>
      <w:r w:rsidR="00904883" w:rsidRPr="00D00BAB">
        <w:rPr>
          <w:rFonts w:ascii="Times New Roman" w:hAnsi="Times New Roman" w:cs="Times New Roman"/>
          <w:b/>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962C41" w:rsidRPr="00D00BAB" w:rsidTr="00962C41">
        <w:tc>
          <w:tcPr>
            <w:tcW w:w="9345" w:type="dxa"/>
            <w:gridSpan w:val="2"/>
            <w:tcBorders>
              <w:top w:val="single" w:sz="4" w:space="0" w:color="auto"/>
              <w:left w:val="single" w:sz="4" w:space="0" w:color="auto"/>
              <w:bottom w:val="single" w:sz="4" w:space="0" w:color="auto"/>
              <w:right w:val="single" w:sz="4" w:space="0" w:color="auto"/>
            </w:tcBorders>
          </w:tcPr>
          <w:p w:rsidR="00962C41" w:rsidRPr="00D00BAB" w:rsidRDefault="00962C41" w:rsidP="000506FF">
            <w:pPr>
              <w:jc w:val="both"/>
              <w:rPr>
                <w:b/>
              </w:rPr>
            </w:pPr>
            <w:r w:rsidRPr="00D00BA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2C41" w:rsidRPr="00D00BAB" w:rsidTr="00962C41">
        <w:tc>
          <w:tcPr>
            <w:tcW w:w="9345" w:type="dxa"/>
            <w:gridSpan w:val="2"/>
          </w:tcPr>
          <w:p w:rsidR="00962C41" w:rsidRPr="00D00BAB" w:rsidRDefault="00962C41" w:rsidP="00962C41">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962C41" w:rsidRPr="00D00BAB" w:rsidTr="00962C41">
        <w:tc>
          <w:tcPr>
            <w:tcW w:w="4095"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905C01" w:rsidRPr="00D00BAB">
              <w:rPr>
                <w:rFonts w:ascii="Times New Roman" w:hAnsi="Times New Roman" w:cs="Times New Roman"/>
                <w:sz w:val="24"/>
                <w:szCs w:val="24"/>
              </w:rPr>
              <w:t xml:space="preserve"> размеры земельных участков</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1 000 кв. м </w:t>
            </w:r>
          </w:p>
        </w:tc>
      </w:tr>
      <w:tr w:rsidR="00962C41" w:rsidRPr="00D00BAB" w:rsidTr="00962C41">
        <w:tc>
          <w:tcPr>
            <w:tcW w:w="9345" w:type="dxa"/>
            <w:gridSpan w:val="2"/>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962C41" w:rsidRPr="00D00BAB" w:rsidTr="00962C41">
        <w:tc>
          <w:tcPr>
            <w:tcW w:w="4095"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Максимальное (кроме культовых сооружений)  </w:t>
            </w:r>
            <w:r w:rsidR="00905C01" w:rsidRPr="00D00BAB">
              <w:rPr>
                <w:rFonts w:ascii="Times New Roman" w:hAnsi="Times New Roman" w:cs="Times New Roman"/>
                <w:sz w:val="24"/>
                <w:szCs w:val="24"/>
              </w:rPr>
              <w:t>количество этажей</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p>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 этаж</w:t>
            </w:r>
          </w:p>
        </w:tc>
      </w:tr>
      <w:tr w:rsidR="00962C41" w:rsidRPr="00D00BAB" w:rsidTr="00962C41">
        <w:tc>
          <w:tcPr>
            <w:tcW w:w="4095"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 для культовых сооружений</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w:t>
            </w:r>
          </w:p>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35 м</w:t>
            </w:r>
          </w:p>
        </w:tc>
      </w:tr>
      <w:tr w:rsidR="00962C41" w:rsidRPr="00D00BAB" w:rsidTr="00962C41">
        <w:trPr>
          <w:trHeight w:val="500"/>
        </w:trPr>
        <w:tc>
          <w:tcPr>
            <w:tcW w:w="9345" w:type="dxa"/>
            <w:gridSpan w:val="2"/>
          </w:tcPr>
          <w:p w:rsidR="00962C41" w:rsidRPr="00D00BAB" w:rsidRDefault="00962C41" w:rsidP="002B4E8A">
            <w:pPr>
              <w:ind w:firstLine="540"/>
              <w:jc w:val="both"/>
              <w:rPr>
                <w:b/>
              </w:rPr>
            </w:pPr>
            <w:r w:rsidRPr="00D00BAB">
              <w:rPr>
                <w:b/>
              </w:rPr>
              <w:t>Максимальный процент застройки в границах земельного участка</w:t>
            </w:r>
            <w:r w:rsidR="0059248F" w:rsidRPr="00D00BAB">
              <w:rPr>
                <w:b/>
              </w:rPr>
              <w:t xml:space="preserve"> </w:t>
            </w:r>
          </w:p>
        </w:tc>
      </w:tr>
      <w:tr w:rsidR="00962C41" w:rsidRPr="00D00BAB" w:rsidTr="00962C41">
        <w:tc>
          <w:tcPr>
            <w:tcW w:w="4095"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905C01" w:rsidRPr="00D00BAB">
              <w:rPr>
                <w:rFonts w:ascii="Times New Roman" w:hAnsi="Times New Roman" w:cs="Times New Roman"/>
                <w:sz w:val="24"/>
                <w:szCs w:val="24"/>
              </w:rPr>
              <w:t xml:space="preserve"> процент застройки</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10 %</w:t>
            </w:r>
          </w:p>
        </w:tc>
      </w:tr>
      <w:tr w:rsidR="00962C41" w:rsidRPr="00D00BAB" w:rsidTr="00962C41">
        <w:tc>
          <w:tcPr>
            <w:tcW w:w="9345" w:type="dxa"/>
            <w:gridSpan w:val="2"/>
          </w:tcPr>
          <w:p w:rsidR="00962C41" w:rsidRPr="00D00BAB" w:rsidRDefault="00962C41"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9248F" w:rsidRPr="00D00BAB">
              <w:rPr>
                <w:b/>
              </w:rPr>
              <w:t xml:space="preserve"> </w:t>
            </w:r>
          </w:p>
        </w:tc>
      </w:tr>
      <w:tr w:rsidR="00962C41" w:rsidRPr="00D00BAB" w:rsidTr="00962C41">
        <w:trPr>
          <w:trHeight w:val="663"/>
        </w:trPr>
        <w:tc>
          <w:tcPr>
            <w:tcW w:w="4095" w:type="dxa"/>
          </w:tcPr>
          <w:p w:rsidR="00962C41" w:rsidRPr="00D00BAB" w:rsidRDefault="005902F7"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bl>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3).  Ограничения использования земельных участков и объектов капитального с</w:t>
      </w:r>
      <w:r w:rsidR="00881F24" w:rsidRPr="00D00BAB">
        <w:rPr>
          <w:rFonts w:ascii="Times New Roman" w:hAnsi="Times New Roman" w:cs="Times New Roman"/>
          <w:sz w:val="24"/>
          <w:szCs w:val="24"/>
        </w:rPr>
        <w:t>троительства участков в зоне СН</w:t>
      </w:r>
      <w:r w:rsidR="00904883" w:rsidRPr="00D00BAB">
        <w:rPr>
          <w:rFonts w:ascii="Times New Roman" w:hAnsi="Times New Roman" w:cs="Times New Roman"/>
          <w:sz w:val="24"/>
          <w:szCs w:val="24"/>
        </w:rPr>
        <w:t>1</w:t>
      </w:r>
      <w:r w:rsidRPr="00D00BA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647"/>
      </w:tblGrid>
      <w:tr w:rsidR="00962C41" w:rsidRPr="00D00BAB" w:rsidTr="00962C41">
        <w:tc>
          <w:tcPr>
            <w:tcW w:w="817" w:type="dxa"/>
          </w:tcPr>
          <w:p w:rsidR="00962C41" w:rsidRPr="00D00BAB" w:rsidRDefault="00962C41" w:rsidP="00962C41">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 пп</w:t>
            </w:r>
          </w:p>
        </w:tc>
        <w:tc>
          <w:tcPr>
            <w:tcW w:w="8647" w:type="dxa"/>
          </w:tcPr>
          <w:p w:rsidR="00962C41" w:rsidRPr="00D00BAB" w:rsidRDefault="00962C41" w:rsidP="00962C41">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Вид ограничения</w:t>
            </w:r>
          </w:p>
        </w:tc>
      </w:tr>
      <w:tr w:rsidR="00962C41" w:rsidRPr="00D00BAB" w:rsidTr="00962C41">
        <w:tc>
          <w:tcPr>
            <w:tcW w:w="81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1</w:t>
            </w:r>
          </w:p>
        </w:tc>
        <w:tc>
          <w:tcPr>
            <w:tcW w:w="864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Не допускается  размещать кладбища на территориях:</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962C41" w:rsidRPr="00D00BAB" w:rsidTr="00962C41">
        <w:tc>
          <w:tcPr>
            <w:tcW w:w="81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2</w:t>
            </w:r>
          </w:p>
        </w:tc>
        <w:tc>
          <w:tcPr>
            <w:tcW w:w="864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Участок, отводимый под кладбище, должен удовлетворять следующим требованиям:</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не затопляться при паводках;</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962C41" w:rsidRPr="00D00BAB"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располагаться с подветренной стороны по отношению к жилой территории.</w:t>
            </w:r>
          </w:p>
        </w:tc>
      </w:tr>
      <w:tr w:rsidR="00962C41" w:rsidRPr="00D00BAB" w:rsidTr="00962C41">
        <w:tc>
          <w:tcPr>
            <w:tcW w:w="81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3</w:t>
            </w:r>
          </w:p>
        </w:tc>
        <w:tc>
          <w:tcPr>
            <w:tcW w:w="8647" w:type="dxa"/>
          </w:tcPr>
          <w:p w:rsidR="00962C41" w:rsidRPr="00D00BAB" w:rsidRDefault="00962C41" w:rsidP="00962C41">
            <w:pPr>
              <w:pStyle w:val="ConsPlusNormal"/>
              <w:ind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w:t>
            </w:r>
            <w:r w:rsidRPr="00D00BAB">
              <w:rPr>
                <w:rFonts w:ascii="Times New Roman" w:hAnsi="Times New Roman" w:cs="Times New Roman"/>
                <w:sz w:val="24"/>
                <w:szCs w:val="24"/>
              </w:rPr>
              <w:lastRenderedPageBreak/>
              <w:t>нормы…») (Зарегистрировано в Минюсте РФ 31.08.2011 № 21720)</w:t>
            </w:r>
          </w:p>
        </w:tc>
      </w:tr>
      <w:tr w:rsidR="00962C41" w:rsidRPr="00D00BAB" w:rsidTr="00962C41">
        <w:tc>
          <w:tcPr>
            <w:tcW w:w="817"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4</w:t>
            </w:r>
          </w:p>
        </w:tc>
        <w:tc>
          <w:tcPr>
            <w:tcW w:w="8647" w:type="dxa"/>
          </w:tcPr>
          <w:p w:rsidR="00962C41" w:rsidRPr="00D00BAB" w:rsidRDefault="00962C41" w:rsidP="0005678A">
            <w:pPr>
              <w:jc w:val="both"/>
            </w:pPr>
            <w:r w:rsidRPr="00D00BAB">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962C41" w:rsidRPr="00D00BAB" w:rsidTr="00962C41">
        <w:tc>
          <w:tcPr>
            <w:tcW w:w="81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5</w:t>
            </w:r>
          </w:p>
        </w:tc>
        <w:tc>
          <w:tcPr>
            <w:tcW w:w="864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962C41" w:rsidRPr="00D00BAB" w:rsidTr="00962C41">
        <w:tc>
          <w:tcPr>
            <w:tcW w:w="81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6</w:t>
            </w:r>
          </w:p>
        </w:tc>
        <w:tc>
          <w:tcPr>
            <w:tcW w:w="864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59248F" w:rsidRPr="00D00BAB" w:rsidTr="00962C41">
        <w:tc>
          <w:tcPr>
            <w:tcW w:w="817" w:type="dxa"/>
          </w:tcPr>
          <w:p w:rsidR="0059248F" w:rsidRPr="00D00BAB" w:rsidRDefault="000506FF"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7</w:t>
            </w:r>
          </w:p>
        </w:tc>
        <w:tc>
          <w:tcPr>
            <w:tcW w:w="8647" w:type="dxa"/>
          </w:tcPr>
          <w:p w:rsidR="0059248F" w:rsidRPr="00D00BAB" w:rsidRDefault="0059248F"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Минимальный процент площади мест захоронения от общей площади кладбища – 65%</w:t>
            </w:r>
          </w:p>
        </w:tc>
      </w:tr>
      <w:tr w:rsidR="00962C41" w:rsidRPr="00D00BAB" w:rsidTr="00962C41">
        <w:tc>
          <w:tcPr>
            <w:tcW w:w="817" w:type="dxa"/>
          </w:tcPr>
          <w:p w:rsidR="00962C41" w:rsidRPr="00D00BAB" w:rsidRDefault="000506FF"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8</w:t>
            </w:r>
          </w:p>
        </w:tc>
        <w:tc>
          <w:tcPr>
            <w:tcW w:w="8647" w:type="dxa"/>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8D2427" w:rsidRPr="00D00BAB" w:rsidRDefault="008D2427" w:rsidP="008D2427">
      <w:pPr>
        <w:pStyle w:val="ConsPlusNormal"/>
        <w:ind w:firstLine="0"/>
        <w:jc w:val="both"/>
        <w:rPr>
          <w:rFonts w:ascii="Times New Roman" w:hAnsi="Times New Roman" w:cs="Times New Roman"/>
          <w:sz w:val="24"/>
          <w:szCs w:val="24"/>
        </w:rPr>
      </w:pPr>
    </w:p>
    <w:p w:rsidR="00904883" w:rsidRPr="00D00BAB" w:rsidRDefault="00904883" w:rsidP="00904883">
      <w:pPr>
        <w:pStyle w:val="ConsPlusNormal"/>
        <w:ind w:firstLine="0"/>
        <w:jc w:val="both"/>
        <w:rPr>
          <w:rFonts w:ascii="Times New Roman" w:hAnsi="Times New Roman" w:cs="Times New Roman"/>
          <w:b/>
          <w:sz w:val="24"/>
          <w:szCs w:val="24"/>
        </w:rPr>
      </w:pPr>
      <w:r w:rsidRPr="00D00BAB">
        <w:rPr>
          <w:rFonts w:ascii="Times New Roman" w:hAnsi="Times New Roman" w:cs="Times New Roman"/>
          <w:b/>
          <w:sz w:val="24"/>
          <w:szCs w:val="24"/>
        </w:rPr>
        <w:t>2.Зона скотомогильников – СН2</w:t>
      </w:r>
    </w:p>
    <w:p w:rsidR="00904883" w:rsidRPr="00D00BAB" w:rsidRDefault="00904883" w:rsidP="00904883">
      <w:pPr>
        <w:pStyle w:val="ConsPlusNormal"/>
        <w:ind w:firstLine="0"/>
        <w:jc w:val="both"/>
        <w:rPr>
          <w:rFonts w:ascii="Times New Roman" w:hAnsi="Times New Roman" w:cs="Times New Roman"/>
          <w:b/>
          <w:sz w:val="24"/>
          <w:szCs w:val="24"/>
        </w:rPr>
      </w:pPr>
    </w:p>
    <w:p w:rsidR="00904883" w:rsidRPr="00D00BAB" w:rsidRDefault="00904883" w:rsidP="00904883">
      <w:pPr>
        <w:pStyle w:val="af6"/>
        <w:suppressAutoHyphens/>
        <w:ind w:left="0"/>
        <w:jc w:val="both"/>
        <w:rPr>
          <w:rFonts w:ascii="Times New Roman" w:hAnsi="Times New Roman"/>
          <w:b/>
          <w:sz w:val="24"/>
          <w:szCs w:val="24"/>
        </w:rPr>
      </w:pPr>
      <w:r w:rsidRPr="00D00BAB">
        <w:rPr>
          <w:rFonts w:ascii="Times New Roman" w:hAnsi="Times New Roman"/>
          <w:b/>
          <w:sz w:val="24"/>
          <w:szCs w:val="24"/>
        </w:rPr>
        <w:t xml:space="preserve">Градостроительный регламент </w:t>
      </w:r>
    </w:p>
    <w:p w:rsidR="00904883" w:rsidRPr="00D00BAB" w:rsidRDefault="00904883" w:rsidP="000506FF">
      <w:pPr>
        <w:pStyle w:val="ConsPlusNormal"/>
        <w:ind w:firstLine="0"/>
        <w:jc w:val="both"/>
        <w:rPr>
          <w:rFonts w:ascii="Times New Roman" w:hAnsi="Times New Roman" w:cs="Times New Roman"/>
          <w:sz w:val="24"/>
          <w:szCs w:val="24"/>
        </w:rPr>
      </w:pPr>
      <w:r w:rsidRPr="00D00BAB">
        <w:rPr>
          <w:rFonts w:ascii="Times New Roman" w:hAnsi="Times New Roman" w:cs="Times New Roman"/>
          <w:b/>
          <w:sz w:val="24"/>
          <w:szCs w:val="24"/>
        </w:rPr>
        <w:t>1). Перечень видов разрешенного использования земельных участков и объектов капитального строительства в зоне С</w:t>
      </w:r>
      <w:r w:rsidR="000506FF" w:rsidRPr="00D00BAB">
        <w:rPr>
          <w:rFonts w:ascii="Times New Roman" w:hAnsi="Times New Roman" w:cs="Times New Roman"/>
          <w:b/>
          <w:sz w:val="24"/>
          <w:szCs w:val="24"/>
        </w:rPr>
        <w:t>Н</w:t>
      </w:r>
      <w:r w:rsidRPr="00D00BAB">
        <w:rPr>
          <w:rFonts w:ascii="Times New Roman" w:hAnsi="Times New Roman" w:cs="Times New Roman"/>
          <w:b/>
          <w:sz w:val="24"/>
          <w:szCs w:val="24"/>
        </w:rPr>
        <w:t>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95"/>
        <w:gridCol w:w="5103"/>
      </w:tblGrid>
      <w:tr w:rsidR="00904883" w:rsidRPr="00D00BAB" w:rsidTr="00233978">
        <w:trPr>
          <w:trHeight w:val="480"/>
        </w:trPr>
        <w:tc>
          <w:tcPr>
            <w:tcW w:w="4395" w:type="dxa"/>
            <w:tcBorders>
              <w:top w:val="single" w:sz="4" w:space="0" w:color="auto"/>
              <w:bottom w:val="single" w:sz="6" w:space="0" w:color="auto"/>
            </w:tcBorders>
            <w:shd w:val="clear" w:color="auto" w:fill="auto"/>
          </w:tcPr>
          <w:p w:rsidR="00904883" w:rsidRPr="00D00BAB" w:rsidRDefault="00904883" w:rsidP="00233978">
            <w:pPr>
              <w:pStyle w:val="ConsPlusNormal"/>
              <w:keepLines/>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904883" w:rsidRPr="00D00BAB" w:rsidRDefault="00904883" w:rsidP="00233978">
            <w:pPr>
              <w:pStyle w:val="ConsPlusNormal"/>
              <w:keepNext/>
              <w:keepLines/>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904883" w:rsidRPr="00D00BAB" w:rsidTr="00233978">
        <w:trPr>
          <w:trHeight w:val="558"/>
        </w:trPr>
        <w:tc>
          <w:tcPr>
            <w:tcW w:w="4395" w:type="dxa"/>
            <w:tcBorders>
              <w:top w:val="single" w:sz="6" w:space="0" w:color="auto"/>
              <w:bottom w:val="single" w:sz="4" w:space="0" w:color="auto"/>
            </w:tcBorders>
          </w:tcPr>
          <w:p w:rsidR="00904883" w:rsidRPr="00D00BAB" w:rsidRDefault="00904883" w:rsidP="00904883">
            <w:pPr>
              <w:pStyle w:val="ConsPlusNormal"/>
              <w:widowControl/>
              <w:numPr>
                <w:ilvl w:val="0"/>
                <w:numId w:val="54"/>
              </w:numPr>
              <w:ind w:left="0" w:firstLine="0"/>
              <w:jc w:val="both"/>
              <w:rPr>
                <w:rFonts w:ascii="Times New Roman" w:hAnsi="Times New Roman" w:cs="Times New Roman"/>
                <w:sz w:val="24"/>
                <w:szCs w:val="24"/>
              </w:rPr>
            </w:pPr>
            <w:r w:rsidRPr="00D00BAB">
              <w:rPr>
                <w:rFonts w:ascii="Times New Roman" w:hAnsi="Times New Roman" w:cs="Times New Roman"/>
                <w:sz w:val="24"/>
                <w:szCs w:val="24"/>
              </w:rPr>
              <w:t>Специальная деятельность</w:t>
            </w:r>
          </w:p>
          <w:p w:rsidR="00504D84" w:rsidRPr="00D00BAB"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504D84" w:rsidRPr="00D00BAB" w:rsidRDefault="00504D84" w:rsidP="00504D84">
            <w:pPr>
              <w:pStyle w:val="ConsPlusNormal"/>
              <w:widowControl/>
              <w:ind w:firstLine="0"/>
              <w:jc w:val="both"/>
              <w:rPr>
                <w:rFonts w:ascii="Times New Roman" w:hAnsi="Times New Roman" w:cs="Times New Roman"/>
                <w:sz w:val="24"/>
                <w:szCs w:val="24"/>
              </w:rPr>
            </w:pPr>
          </w:p>
        </w:tc>
        <w:tc>
          <w:tcPr>
            <w:tcW w:w="5103" w:type="dxa"/>
            <w:tcBorders>
              <w:top w:val="single" w:sz="6" w:space="0" w:color="auto"/>
              <w:bottom w:val="single" w:sz="4" w:space="0" w:color="auto"/>
            </w:tcBorders>
          </w:tcPr>
          <w:p w:rsidR="00904883" w:rsidRPr="00D00BAB" w:rsidRDefault="00904883" w:rsidP="0090488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04883" w:rsidRPr="00D00BAB" w:rsidRDefault="00904883" w:rsidP="00904883">
            <w:pPr>
              <w:pStyle w:val="ConsPlusNormal"/>
              <w:widowControl/>
              <w:numPr>
                <w:ilvl w:val="0"/>
                <w:numId w:val="53"/>
              </w:numPr>
              <w:ind w:left="0" w:firstLine="0"/>
              <w:jc w:val="both"/>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tc>
      </w:tr>
      <w:tr w:rsidR="00904883" w:rsidRPr="00D00BAB" w:rsidTr="00233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4395" w:type="dxa"/>
            <w:tcBorders>
              <w:top w:val="single" w:sz="6" w:space="0" w:color="auto"/>
              <w:left w:val="single" w:sz="6" w:space="0" w:color="auto"/>
              <w:bottom w:val="single" w:sz="6" w:space="0" w:color="auto"/>
              <w:right w:val="single" w:sz="6" w:space="0" w:color="auto"/>
            </w:tcBorders>
            <w:shd w:val="clear" w:color="auto" w:fill="auto"/>
          </w:tcPr>
          <w:p w:rsidR="00904883" w:rsidRPr="00D00BAB" w:rsidRDefault="00904883" w:rsidP="00233978">
            <w:pPr>
              <w:pStyle w:val="ConsPlusNormal"/>
              <w:widowControl/>
              <w:ind w:firstLine="0"/>
              <w:rPr>
                <w:rFonts w:ascii="Times New Roman" w:hAnsi="Times New Roman" w:cs="Times New Roman"/>
                <w:b/>
                <w:sz w:val="24"/>
                <w:szCs w:val="24"/>
              </w:rPr>
            </w:pPr>
            <w:r w:rsidRPr="00D00BAB">
              <w:rPr>
                <w:rFonts w:ascii="Times New Roman" w:hAnsi="Times New Roman" w:cs="Times New Roman"/>
                <w:b/>
                <w:sz w:val="24"/>
                <w:szCs w:val="24"/>
              </w:rPr>
              <w:t>Условно разрешенные виды</w:t>
            </w:r>
          </w:p>
          <w:p w:rsidR="00904883" w:rsidRPr="00D00BAB" w:rsidRDefault="00904883" w:rsidP="00233978">
            <w:pPr>
              <w:pStyle w:val="ConsPlusNormal"/>
              <w:widowControl/>
              <w:ind w:firstLine="0"/>
              <w:outlineLvl w:val="2"/>
              <w:rPr>
                <w:rFonts w:ascii="Times New Roman" w:hAnsi="Times New Roman" w:cs="Times New Roman"/>
                <w:sz w:val="24"/>
                <w:szCs w:val="24"/>
              </w:rPr>
            </w:pPr>
            <w:r w:rsidRPr="00D00BAB">
              <w:rPr>
                <w:rFonts w:ascii="Times New Roman" w:hAnsi="Times New Roman" w:cs="Times New Roman"/>
                <w:b/>
                <w:sz w:val="24"/>
                <w:szCs w:val="24"/>
              </w:rPr>
              <w:t xml:space="preserve">использования </w:t>
            </w:r>
          </w:p>
          <w:p w:rsidR="00904883" w:rsidRPr="00D00BAB" w:rsidRDefault="00904883" w:rsidP="00233978">
            <w:pPr>
              <w:pStyle w:val="ConsPlusNormal"/>
              <w:widowControl/>
              <w:ind w:firstLine="0"/>
              <w:rPr>
                <w:rFonts w:ascii="Times New Roman" w:hAnsi="Times New Roman" w:cs="Times New Roman"/>
                <w:b/>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904883" w:rsidRPr="00D00BAB" w:rsidRDefault="00904883" w:rsidP="00233978">
            <w:pPr>
              <w:pStyle w:val="ConsPlusNormal"/>
              <w:widowControl/>
              <w:ind w:firstLine="709"/>
              <w:outlineLvl w:val="2"/>
              <w:rPr>
                <w:rFonts w:ascii="Times New Roman" w:hAnsi="Times New Roman" w:cs="Times New Roman"/>
                <w:b/>
                <w:sz w:val="24"/>
                <w:szCs w:val="24"/>
              </w:rPr>
            </w:pPr>
            <w:r w:rsidRPr="00D00BAB">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904883" w:rsidRPr="00D00BAB" w:rsidTr="00233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tcPr>
          <w:p w:rsidR="00904883" w:rsidRPr="00D00BAB" w:rsidRDefault="00904883" w:rsidP="0090488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Не устанавливаются</w:t>
            </w:r>
          </w:p>
        </w:tc>
        <w:tc>
          <w:tcPr>
            <w:tcW w:w="5103" w:type="dxa"/>
            <w:tcBorders>
              <w:top w:val="single" w:sz="6" w:space="0" w:color="auto"/>
              <w:left w:val="single" w:sz="6" w:space="0" w:color="auto"/>
              <w:bottom w:val="single" w:sz="6" w:space="0" w:color="auto"/>
              <w:right w:val="single" w:sz="6" w:space="0" w:color="auto"/>
            </w:tcBorders>
          </w:tcPr>
          <w:p w:rsidR="00904883" w:rsidRPr="00D00BAB" w:rsidRDefault="00904883" w:rsidP="00904883">
            <w:pPr>
              <w:numPr>
                <w:ilvl w:val="0"/>
                <w:numId w:val="2"/>
              </w:numPr>
              <w:tabs>
                <w:tab w:val="clear" w:pos="644"/>
                <w:tab w:val="num" w:pos="360"/>
              </w:tabs>
              <w:ind w:left="0" w:firstLine="0"/>
            </w:pPr>
            <w:r w:rsidRPr="00D00BAB">
              <w:t>Не устанавливаются</w:t>
            </w:r>
          </w:p>
        </w:tc>
      </w:tr>
    </w:tbl>
    <w:p w:rsidR="00904883" w:rsidRPr="00D00BAB" w:rsidRDefault="00904883" w:rsidP="00904883">
      <w:pPr>
        <w:pStyle w:val="ConsPlusNormal"/>
        <w:widowControl/>
        <w:ind w:firstLine="0"/>
        <w:jc w:val="both"/>
        <w:rPr>
          <w:rFonts w:ascii="Times New Roman" w:hAnsi="Times New Roman" w:cs="Times New Roman"/>
          <w:b/>
          <w:sz w:val="24"/>
          <w:szCs w:val="24"/>
        </w:rPr>
      </w:pPr>
    </w:p>
    <w:p w:rsidR="00904883" w:rsidRPr="00D00BAB" w:rsidRDefault="00904883" w:rsidP="00904883">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 xml:space="preserve">2). </w:t>
      </w:r>
      <w:r w:rsidR="00157C47" w:rsidRPr="00D00BAB">
        <w:rPr>
          <w:rFonts w:ascii="Times New Roman" w:hAnsi="Times New Roman" w:cs="Times New Roman"/>
          <w:sz w:val="24"/>
          <w:szCs w:val="24"/>
        </w:rPr>
        <w:t xml:space="preserve">Предельные (минимальные и (или) максимальные) размеры и предельные параметры  зоны </w:t>
      </w:r>
      <w:r w:rsidRPr="00D00BAB">
        <w:rPr>
          <w:rFonts w:ascii="Times New Roman" w:hAnsi="Times New Roman" w:cs="Times New Roman"/>
          <w:b/>
          <w:sz w:val="24"/>
          <w:szCs w:val="24"/>
        </w:rPr>
        <w:t>СН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904883" w:rsidRPr="00D00BAB" w:rsidTr="00233978">
        <w:tc>
          <w:tcPr>
            <w:tcW w:w="9345" w:type="dxa"/>
            <w:gridSpan w:val="2"/>
            <w:tcBorders>
              <w:top w:val="single" w:sz="4" w:space="0" w:color="auto"/>
              <w:left w:val="single" w:sz="4" w:space="0" w:color="auto"/>
              <w:bottom w:val="single" w:sz="4" w:space="0" w:color="auto"/>
              <w:right w:val="single" w:sz="4" w:space="0" w:color="auto"/>
            </w:tcBorders>
          </w:tcPr>
          <w:p w:rsidR="00904883" w:rsidRPr="00D00BAB" w:rsidRDefault="00904883" w:rsidP="00233978">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4883" w:rsidRPr="00D00BAB" w:rsidRDefault="00904883" w:rsidP="00233978">
            <w:pPr>
              <w:pStyle w:val="ConsPlusNormal"/>
              <w:widowControl/>
              <w:ind w:firstLine="0"/>
              <w:jc w:val="center"/>
              <w:rPr>
                <w:rFonts w:ascii="Times New Roman" w:hAnsi="Times New Roman" w:cs="Times New Roman"/>
                <w:b/>
                <w:sz w:val="24"/>
                <w:szCs w:val="24"/>
              </w:rPr>
            </w:pPr>
          </w:p>
        </w:tc>
      </w:tr>
      <w:tr w:rsidR="00904883" w:rsidRPr="00D00BAB" w:rsidTr="00233978">
        <w:tc>
          <w:tcPr>
            <w:tcW w:w="9345" w:type="dxa"/>
            <w:gridSpan w:val="2"/>
          </w:tcPr>
          <w:p w:rsidR="00904883" w:rsidRPr="00D00BAB" w:rsidRDefault="00904883" w:rsidP="00233978">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904883" w:rsidRPr="00D00BAB" w:rsidTr="00233978">
        <w:tc>
          <w:tcPr>
            <w:tcW w:w="4095" w:type="dxa"/>
          </w:tcPr>
          <w:p w:rsidR="00904883" w:rsidRPr="00D00BAB" w:rsidRDefault="00904883"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905C01" w:rsidRPr="00D00BAB">
              <w:rPr>
                <w:rFonts w:ascii="Times New Roman" w:hAnsi="Times New Roman" w:cs="Times New Roman"/>
                <w:sz w:val="24"/>
                <w:szCs w:val="24"/>
              </w:rPr>
              <w:t xml:space="preserve"> размеры земельных участков</w:t>
            </w:r>
          </w:p>
        </w:tc>
        <w:tc>
          <w:tcPr>
            <w:tcW w:w="5250" w:type="dxa"/>
          </w:tcPr>
          <w:p w:rsidR="00904883" w:rsidRPr="00D00BAB" w:rsidRDefault="00904883" w:rsidP="0023397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600 кв. м </w:t>
            </w:r>
          </w:p>
        </w:tc>
      </w:tr>
      <w:tr w:rsidR="00904883" w:rsidRPr="00D00BAB" w:rsidTr="00233978">
        <w:tc>
          <w:tcPr>
            <w:tcW w:w="9345" w:type="dxa"/>
            <w:gridSpan w:val="2"/>
          </w:tcPr>
          <w:p w:rsidR="00904883" w:rsidRPr="00D00BAB" w:rsidRDefault="00904883" w:rsidP="0023397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904883" w:rsidRPr="00D00BAB" w:rsidTr="000506FF">
        <w:trPr>
          <w:trHeight w:val="427"/>
        </w:trPr>
        <w:tc>
          <w:tcPr>
            <w:tcW w:w="4095" w:type="dxa"/>
          </w:tcPr>
          <w:p w:rsidR="00904883" w:rsidRPr="00D00BAB" w:rsidRDefault="00904883"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Максимальное</w:t>
            </w:r>
            <w:r w:rsidR="00905C01" w:rsidRPr="00D00BAB">
              <w:rPr>
                <w:rFonts w:ascii="Times New Roman" w:hAnsi="Times New Roman" w:cs="Times New Roman"/>
                <w:sz w:val="24"/>
                <w:szCs w:val="24"/>
              </w:rPr>
              <w:t xml:space="preserve"> количество этажей</w:t>
            </w:r>
          </w:p>
        </w:tc>
        <w:tc>
          <w:tcPr>
            <w:tcW w:w="5250" w:type="dxa"/>
          </w:tcPr>
          <w:p w:rsidR="00904883" w:rsidRPr="00D00BAB" w:rsidRDefault="00904883" w:rsidP="0023397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 этаж</w:t>
            </w:r>
          </w:p>
        </w:tc>
      </w:tr>
      <w:tr w:rsidR="00904883" w:rsidRPr="00D00BAB" w:rsidTr="00233978">
        <w:trPr>
          <w:trHeight w:val="500"/>
        </w:trPr>
        <w:tc>
          <w:tcPr>
            <w:tcW w:w="9345" w:type="dxa"/>
            <w:gridSpan w:val="2"/>
          </w:tcPr>
          <w:p w:rsidR="00904883" w:rsidRPr="00D00BAB" w:rsidRDefault="00904883" w:rsidP="002B4E8A">
            <w:pPr>
              <w:ind w:firstLine="540"/>
              <w:jc w:val="both"/>
              <w:rPr>
                <w:b/>
              </w:rPr>
            </w:pPr>
            <w:r w:rsidRPr="00D00BAB">
              <w:rPr>
                <w:b/>
              </w:rPr>
              <w:t>Максимальный процент застройки в границах земельного участка</w:t>
            </w:r>
            <w:r w:rsidR="0059248F" w:rsidRPr="00D00BAB">
              <w:rPr>
                <w:b/>
              </w:rPr>
              <w:t xml:space="preserve"> </w:t>
            </w:r>
          </w:p>
        </w:tc>
      </w:tr>
      <w:tr w:rsidR="00904883" w:rsidRPr="00D00BAB" w:rsidTr="00233978">
        <w:tc>
          <w:tcPr>
            <w:tcW w:w="4095" w:type="dxa"/>
          </w:tcPr>
          <w:p w:rsidR="00904883" w:rsidRPr="00D00BAB" w:rsidRDefault="00904883"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905C01" w:rsidRPr="00D00BAB">
              <w:rPr>
                <w:rFonts w:ascii="Times New Roman" w:hAnsi="Times New Roman" w:cs="Times New Roman"/>
                <w:sz w:val="24"/>
                <w:szCs w:val="24"/>
              </w:rPr>
              <w:t xml:space="preserve"> процент застройки</w:t>
            </w:r>
          </w:p>
        </w:tc>
        <w:tc>
          <w:tcPr>
            <w:tcW w:w="5250" w:type="dxa"/>
          </w:tcPr>
          <w:p w:rsidR="00904883" w:rsidRPr="00D00BAB" w:rsidRDefault="00904883" w:rsidP="0023397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10 %</w:t>
            </w:r>
          </w:p>
        </w:tc>
      </w:tr>
      <w:tr w:rsidR="00904883" w:rsidRPr="00D00BAB" w:rsidTr="00233978">
        <w:tc>
          <w:tcPr>
            <w:tcW w:w="9345" w:type="dxa"/>
            <w:gridSpan w:val="2"/>
          </w:tcPr>
          <w:p w:rsidR="00904883" w:rsidRPr="00D00BAB" w:rsidRDefault="00904883"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9248F" w:rsidRPr="00D00BAB">
              <w:rPr>
                <w:b/>
              </w:rPr>
              <w:t xml:space="preserve"> </w:t>
            </w:r>
          </w:p>
        </w:tc>
      </w:tr>
      <w:tr w:rsidR="00904883" w:rsidRPr="00D00BAB" w:rsidTr="00233978">
        <w:tc>
          <w:tcPr>
            <w:tcW w:w="4095" w:type="dxa"/>
          </w:tcPr>
          <w:p w:rsidR="00904883" w:rsidRPr="00D00BAB" w:rsidRDefault="005902F7"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Минимальные отступы от границ земельных участков</w:t>
            </w:r>
          </w:p>
        </w:tc>
        <w:tc>
          <w:tcPr>
            <w:tcW w:w="5250" w:type="dxa"/>
          </w:tcPr>
          <w:p w:rsidR="00904883" w:rsidRPr="00D00BAB" w:rsidRDefault="00904883" w:rsidP="00233978">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p w:rsidR="00904883" w:rsidRPr="00D00BAB" w:rsidRDefault="00904883" w:rsidP="00233978">
            <w:pPr>
              <w:pStyle w:val="ConsPlusNormal"/>
              <w:widowControl/>
              <w:ind w:firstLine="0"/>
              <w:rPr>
                <w:rFonts w:ascii="Times New Roman" w:hAnsi="Times New Roman" w:cs="Times New Roman"/>
                <w:sz w:val="24"/>
                <w:szCs w:val="24"/>
              </w:rPr>
            </w:pPr>
          </w:p>
        </w:tc>
      </w:tr>
    </w:tbl>
    <w:p w:rsidR="00904883" w:rsidRPr="00D00BAB" w:rsidRDefault="00904883" w:rsidP="00904883">
      <w:pPr>
        <w:pStyle w:val="ConsPlusNormal"/>
        <w:jc w:val="both"/>
        <w:rPr>
          <w:rFonts w:ascii="Times New Roman" w:hAnsi="Times New Roman" w:cs="Times New Roman"/>
          <w:b/>
          <w:sz w:val="24"/>
          <w:szCs w:val="24"/>
        </w:rPr>
      </w:pPr>
    </w:p>
    <w:p w:rsidR="00904883" w:rsidRPr="00D00BAB" w:rsidRDefault="00904883" w:rsidP="000506FF">
      <w:pPr>
        <w:pStyle w:val="ConsPlusNormal"/>
        <w:ind w:firstLine="0"/>
        <w:jc w:val="both"/>
        <w:rPr>
          <w:rFonts w:ascii="Times New Roman" w:hAnsi="Times New Roman" w:cs="Times New Roman"/>
          <w:b/>
          <w:strike/>
          <w:sz w:val="24"/>
          <w:szCs w:val="24"/>
        </w:rPr>
      </w:pPr>
      <w:r w:rsidRPr="00D00BAB">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в зоне СН2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753"/>
      </w:tblGrid>
      <w:tr w:rsidR="00904883" w:rsidRPr="00D00BAB" w:rsidTr="0005678A">
        <w:tc>
          <w:tcPr>
            <w:tcW w:w="817" w:type="dxa"/>
          </w:tcPr>
          <w:p w:rsidR="00904883" w:rsidRPr="00D00BAB" w:rsidRDefault="00904883" w:rsidP="00233978">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 пп</w:t>
            </w:r>
          </w:p>
        </w:tc>
        <w:tc>
          <w:tcPr>
            <w:tcW w:w="8753" w:type="dxa"/>
          </w:tcPr>
          <w:p w:rsidR="00904883" w:rsidRPr="00D00BAB" w:rsidRDefault="00904883" w:rsidP="00233978">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Вид ограничения</w:t>
            </w:r>
          </w:p>
        </w:tc>
      </w:tr>
      <w:tr w:rsidR="00904883" w:rsidRPr="00D00BAB" w:rsidTr="0005678A">
        <w:tc>
          <w:tcPr>
            <w:tcW w:w="817" w:type="dxa"/>
          </w:tcPr>
          <w:p w:rsidR="00904883" w:rsidRPr="00D00BAB" w:rsidRDefault="00904883" w:rsidP="00233978">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1</w:t>
            </w:r>
          </w:p>
        </w:tc>
        <w:tc>
          <w:tcPr>
            <w:tcW w:w="8753" w:type="dxa"/>
          </w:tcPr>
          <w:p w:rsidR="00904883" w:rsidRPr="00D00BAB" w:rsidRDefault="00904883" w:rsidP="00233978">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Не допускается размещение скотомогильников:</w:t>
            </w:r>
          </w:p>
          <w:p w:rsidR="00904883" w:rsidRPr="00D00BAB" w:rsidRDefault="00904883" w:rsidP="00233978">
            <w:pPr>
              <w:pStyle w:val="ConsPlusNormal"/>
              <w:widowControl/>
              <w:ind w:firstLine="709"/>
              <w:jc w:val="both"/>
              <w:rPr>
                <w:rFonts w:ascii="Times New Roman" w:hAnsi="Times New Roman" w:cs="Times New Roman"/>
                <w:sz w:val="24"/>
                <w:szCs w:val="24"/>
              </w:rPr>
            </w:pPr>
            <w:r w:rsidRPr="00D00BAB">
              <w:rPr>
                <w:rFonts w:ascii="Times New Roman" w:hAnsi="Times New Roman" w:cs="Times New Roman"/>
                <w:sz w:val="24"/>
                <w:szCs w:val="24"/>
              </w:rPr>
              <w:t>- на территории зон санитарной охраны водоисточников;</w:t>
            </w:r>
          </w:p>
          <w:p w:rsidR="00904883" w:rsidRPr="00D00BAB" w:rsidRDefault="00904883" w:rsidP="00233978">
            <w:pPr>
              <w:pStyle w:val="ConsPlusNormal"/>
              <w:widowControl/>
              <w:ind w:firstLine="709"/>
              <w:jc w:val="both"/>
              <w:rPr>
                <w:rFonts w:ascii="Times New Roman" w:hAnsi="Times New Roman" w:cs="Times New Roman"/>
                <w:sz w:val="24"/>
                <w:szCs w:val="24"/>
              </w:rPr>
            </w:pPr>
            <w:r w:rsidRPr="00D00BAB">
              <w:rPr>
                <w:rFonts w:ascii="Times New Roman" w:hAnsi="Times New Roman" w:cs="Times New Roman"/>
                <w:sz w:val="24"/>
                <w:szCs w:val="24"/>
              </w:rPr>
              <w:t>-  в районах геологических разломов, местах выхода на поверхность трещиноватых пород;</w:t>
            </w:r>
          </w:p>
          <w:p w:rsidR="00904883" w:rsidRPr="00D00BAB" w:rsidRDefault="00904883" w:rsidP="00233978">
            <w:pPr>
              <w:pStyle w:val="ConsPlusNormal"/>
              <w:widowControl/>
              <w:ind w:firstLine="709"/>
              <w:jc w:val="both"/>
              <w:rPr>
                <w:rFonts w:ascii="Times New Roman" w:hAnsi="Times New Roman" w:cs="Times New Roman"/>
                <w:sz w:val="24"/>
                <w:szCs w:val="24"/>
              </w:rPr>
            </w:pPr>
            <w:r w:rsidRPr="00D00BAB">
              <w:rPr>
                <w:rFonts w:ascii="Times New Roman" w:hAnsi="Times New Roman" w:cs="Times New Roman"/>
                <w:sz w:val="24"/>
                <w:szCs w:val="24"/>
              </w:rPr>
              <w:t>- в местах выклинивания водоносных горизонтов;</w:t>
            </w:r>
          </w:p>
          <w:p w:rsidR="00904883" w:rsidRPr="00D00BAB" w:rsidRDefault="00904883" w:rsidP="00233978">
            <w:pPr>
              <w:pStyle w:val="ConsPlusNormal"/>
              <w:widowControl/>
              <w:ind w:firstLine="709"/>
              <w:jc w:val="both"/>
              <w:rPr>
                <w:rFonts w:ascii="Times New Roman" w:hAnsi="Times New Roman" w:cs="Times New Roman"/>
                <w:sz w:val="24"/>
                <w:szCs w:val="24"/>
              </w:rPr>
            </w:pPr>
            <w:r w:rsidRPr="00D00BAB">
              <w:rPr>
                <w:rFonts w:ascii="Times New Roman" w:hAnsi="Times New Roman" w:cs="Times New Roman"/>
                <w:sz w:val="24"/>
                <w:szCs w:val="24"/>
              </w:rPr>
              <w:t>- на участках, затопляемых паводковыми водами;</w:t>
            </w:r>
          </w:p>
          <w:p w:rsidR="00904883" w:rsidRPr="00D00BAB" w:rsidRDefault="00904883" w:rsidP="00233978">
            <w:pPr>
              <w:pStyle w:val="ConsPlusNormal"/>
              <w:widowControl/>
              <w:ind w:firstLine="709"/>
              <w:jc w:val="both"/>
              <w:rPr>
                <w:rFonts w:ascii="Times New Roman" w:hAnsi="Times New Roman" w:cs="Times New Roman"/>
                <w:sz w:val="24"/>
                <w:szCs w:val="24"/>
              </w:rPr>
            </w:pPr>
            <w:r w:rsidRPr="00D00BAB">
              <w:rPr>
                <w:rFonts w:ascii="Times New Roman" w:hAnsi="Times New Roman" w:cs="Times New Roman"/>
                <w:sz w:val="24"/>
                <w:szCs w:val="24"/>
              </w:rPr>
              <w:t>- на рекреационных участках, в местах массового отдыха населения и на территории лечебно-оздоровительных учреждений.</w:t>
            </w:r>
          </w:p>
        </w:tc>
      </w:tr>
      <w:tr w:rsidR="00904883" w:rsidRPr="00D00BAB" w:rsidTr="0005678A">
        <w:tc>
          <w:tcPr>
            <w:tcW w:w="817" w:type="dxa"/>
          </w:tcPr>
          <w:p w:rsidR="00904883" w:rsidRPr="00D00BAB" w:rsidRDefault="00904883" w:rsidP="00233978">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2</w:t>
            </w:r>
          </w:p>
        </w:tc>
        <w:tc>
          <w:tcPr>
            <w:tcW w:w="8753" w:type="dxa"/>
          </w:tcPr>
          <w:p w:rsidR="00904883" w:rsidRPr="00D00BAB" w:rsidRDefault="00904883" w:rsidP="00233978">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Участок, отводимый под полигон ТБО, должен удовлетворять следующим требованиям:</w:t>
            </w:r>
          </w:p>
          <w:p w:rsidR="00904883" w:rsidRPr="00D00BAB" w:rsidRDefault="00904883" w:rsidP="00904883">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904883" w:rsidRPr="00D00BAB" w:rsidRDefault="00904883" w:rsidP="00904883">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00BAB">
              <w:rPr>
                <w:rFonts w:ascii="Times New Roman" w:hAnsi="Times New Roman" w:cs="Times New Roman"/>
                <w:sz w:val="24"/>
                <w:szCs w:val="24"/>
              </w:rPr>
              <w:t>располагаться с подветренной стороны по отношению к жилой территории.</w:t>
            </w:r>
          </w:p>
        </w:tc>
      </w:tr>
      <w:tr w:rsidR="00904883" w:rsidRPr="00D00BAB" w:rsidTr="0005678A">
        <w:tc>
          <w:tcPr>
            <w:tcW w:w="817" w:type="dxa"/>
          </w:tcPr>
          <w:p w:rsidR="00904883" w:rsidRPr="00D00BAB" w:rsidRDefault="00904883"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3</w:t>
            </w:r>
          </w:p>
        </w:tc>
        <w:tc>
          <w:tcPr>
            <w:tcW w:w="8753" w:type="dxa"/>
          </w:tcPr>
          <w:p w:rsidR="00904883" w:rsidRPr="00D00BAB" w:rsidRDefault="00904883" w:rsidP="0005678A">
            <w:pPr>
              <w:jc w:val="both"/>
            </w:pPr>
            <w:r w:rsidRPr="00D00BAB">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59248F" w:rsidRPr="00D00BAB" w:rsidTr="0005678A">
        <w:tc>
          <w:tcPr>
            <w:tcW w:w="817" w:type="dxa"/>
          </w:tcPr>
          <w:p w:rsidR="0059248F" w:rsidRPr="00D00BAB" w:rsidRDefault="000506FF" w:rsidP="00233978">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tc>
        <w:tc>
          <w:tcPr>
            <w:tcW w:w="8753" w:type="dxa"/>
          </w:tcPr>
          <w:p w:rsidR="0059248F" w:rsidRPr="00D00BAB" w:rsidRDefault="0059248F" w:rsidP="0059248F">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Территорию скотомогильника (биотермической ямы) огораживают глухим забором высотой не менее 2 м с въездными воротами.</w:t>
            </w:r>
          </w:p>
          <w:p w:rsidR="0059248F" w:rsidRPr="00D00BAB" w:rsidRDefault="0059248F" w:rsidP="00233978">
            <w:pPr>
              <w:pStyle w:val="FORMATTEXT"/>
              <w:jc w:val="both"/>
            </w:pPr>
            <w:r w:rsidRPr="00D00BAB">
              <w:t>Уровень стояния грунтовых вод - не менее 2 м от поверхности земли.</w:t>
            </w:r>
          </w:p>
        </w:tc>
      </w:tr>
      <w:tr w:rsidR="00904883" w:rsidRPr="00D00BAB" w:rsidTr="0005678A">
        <w:tc>
          <w:tcPr>
            <w:tcW w:w="817" w:type="dxa"/>
          </w:tcPr>
          <w:p w:rsidR="00904883" w:rsidRPr="00D00BAB" w:rsidRDefault="000506FF" w:rsidP="0005678A">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5</w:t>
            </w:r>
          </w:p>
        </w:tc>
        <w:tc>
          <w:tcPr>
            <w:tcW w:w="8753" w:type="dxa"/>
          </w:tcPr>
          <w:p w:rsidR="00904883" w:rsidRPr="00D00BAB" w:rsidRDefault="00904883" w:rsidP="00233978">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904883" w:rsidRPr="00D00BAB" w:rsidTr="0005678A">
        <w:tc>
          <w:tcPr>
            <w:tcW w:w="817" w:type="dxa"/>
          </w:tcPr>
          <w:p w:rsidR="00904883" w:rsidRPr="00D00BAB" w:rsidRDefault="000506FF" w:rsidP="0005678A">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6</w:t>
            </w:r>
          </w:p>
        </w:tc>
        <w:tc>
          <w:tcPr>
            <w:tcW w:w="8753" w:type="dxa"/>
          </w:tcPr>
          <w:p w:rsidR="00904883" w:rsidRPr="00D00BAB" w:rsidRDefault="00904883" w:rsidP="00233978">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Запрещается установка указателей, рекламных конструкций  и информационных  знаков без согласования с уполномоченными органами</w:t>
            </w:r>
          </w:p>
        </w:tc>
      </w:tr>
      <w:tr w:rsidR="00904883" w:rsidRPr="00D00BAB" w:rsidTr="0005678A">
        <w:tc>
          <w:tcPr>
            <w:tcW w:w="817" w:type="dxa"/>
          </w:tcPr>
          <w:p w:rsidR="00904883" w:rsidRPr="00D00BAB" w:rsidRDefault="000506FF" w:rsidP="0005678A">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7</w:t>
            </w:r>
          </w:p>
        </w:tc>
        <w:tc>
          <w:tcPr>
            <w:tcW w:w="8753" w:type="dxa"/>
          </w:tcPr>
          <w:p w:rsidR="00904883" w:rsidRPr="00D00BAB" w:rsidRDefault="00904883" w:rsidP="00904883">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904883" w:rsidRPr="00D00BAB" w:rsidRDefault="00904883" w:rsidP="00904883">
      <w:pPr>
        <w:pStyle w:val="ConsPlusNormal"/>
        <w:ind w:firstLine="0"/>
        <w:jc w:val="both"/>
        <w:rPr>
          <w:rFonts w:ascii="Times New Roman" w:hAnsi="Times New Roman" w:cs="Times New Roman"/>
          <w:b/>
          <w:sz w:val="24"/>
          <w:szCs w:val="24"/>
        </w:rPr>
      </w:pPr>
    </w:p>
    <w:p w:rsidR="008D2427" w:rsidRPr="00D00BAB" w:rsidRDefault="008D2427" w:rsidP="008D2427">
      <w:pPr>
        <w:pStyle w:val="3"/>
        <w:jc w:val="center"/>
        <w:rPr>
          <w:rFonts w:ascii="Times New Roman" w:hAnsi="Times New Roman" w:cs="Times New Roman"/>
          <w:sz w:val="24"/>
          <w:szCs w:val="24"/>
        </w:rPr>
      </w:pPr>
      <w:bookmarkStart w:id="207" w:name="_Toc302114143"/>
      <w:r w:rsidRPr="00D00BAB">
        <w:rPr>
          <w:rFonts w:ascii="Times New Roman" w:hAnsi="Times New Roman" w:cs="Times New Roman"/>
          <w:sz w:val="24"/>
          <w:szCs w:val="24"/>
        </w:rPr>
        <w:t>Статья 25. Зоны рекреационного назначения</w:t>
      </w:r>
      <w:bookmarkEnd w:id="207"/>
    </w:p>
    <w:p w:rsidR="008D2427" w:rsidRPr="00D00BAB" w:rsidRDefault="008D2427" w:rsidP="00A10F23">
      <w:pPr>
        <w:pStyle w:val="ConsPlusNormal"/>
        <w:widowControl/>
        <w:numPr>
          <w:ilvl w:val="0"/>
          <w:numId w:val="36"/>
        </w:numPr>
        <w:rPr>
          <w:rFonts w:ascii="Times New Roman" w:hAnsi="Times New Roman" w:cs="Times New Roman"/>
          <w:b/>
          <w:bCs/>
          <w:sz w:val="24"/>
          <w:szCs w:val="24"/>
        </w:rPr>
      </w:pPr>
      <w:r w:rsidRPr="00D00BAB">
        <w:rPr>
          <w:rFonts w:ascii="Times New Roman" w:hAnsi="Times New Roman" w:cs="Times New Roman"/>
          <w:b/>
          <w:bCs/>
          <w:sz w:val="24"/>
          <w:szCs w:val="24"/>
        </w:rPr>
        <w:t>Зона общественных рекреационных территории</w:t>
      </w:r>
      <w:r w:rsidR="00EA04E6" w:rsidRPr="00D00BAB">
        <w:rPr>
          <w:rFonts w:ascii="Times New Roman" w:hAnsi="Times New Roman" w:cs="Times New Roman"/>
          <w:b/>
          <w:bCs/>
          <w:sz w:val="24"/>
          <w:szCs w:val="24"/>
        </w:rPr>
        <w:t xml:space="preserve">, в т. ч. </w:t>
      </w:r>
      <w:r w:rsidR="00FB53CC" w:rsidRPr="00D00BAB">
        <w:rPr>
          <w:rFonts w:ascii="Times New Roman" w:hAnsi="Times New Roman" w:cs="Times New Roman"/>
          <w:b/>
          <w:bCs/>
          <w:strike/>
          <w:sz w:val="24"/>
          <w:szCs w:val="24"/>
        </w:rPr>
        <w:t xml:space="preserve"> </w:t>
      </w:r>
      <w:r w:rsidRPr="00D00BAB">
        <w:rPr>
          <w:rFonts w:ascii="Times New Roman" w:hAnsi="Times New Roman" w:cs="Times New Roman"/>
          <w:b/>
          <w:bCs/>
          <w:sz w:val="24"/>
          <w:szCs w:val="24"/>
        </w:rPr>
        <w:t>парков, садов, скверов - Р1</w:t>
      </w:r>
    </w:p>
    <w:p w:rsidR="008D2427" w:rsidRPr="00D00BAB" w:rsidRDefault="008D2427" w:rsidP="008D2427">
      <w:pPr>
        <w:pStyle w:val="ConsPlusNormal"/>
        <w:widowControl/>
        <w:ind w:firstLine="567"/>
        <w:jc w:val="both"/>
        <w:outlineLvl w:val="2"/>
        <w:rPr>
          <w:rFonts w:ascii="Times New Roman" w:hAnsi="Times New Roman" w:cs="Times New Roman"/>
          <w:sz w:val="24"/>
          <w:szCs w:val="24"/>
        </w:rPr>
      </w:pPr>
      <w:bookmarkStart w:id="208" w:name="_Toc302114144"/>
      <w:r w:rsidRPr="00D00BAB">
        <w:rPr>
          <w:rFonts w:ascii="Times New Roman" w:hAnsi="Times New Roman" w:cs="Times New Roman"/>
          <w:sz w:val="24"/>
          <w:szCs w:val="24"/>
        </w:rPr>
        <w:t xml:space="preserve">На территории  </w:t>
      </w:r>
      <w:r w:rsidR="00D565FB" w:rsidRPr="00D00BAB">
        <w:rPr>
          <w:rFonts w:ascii="Times New Roman" w:hAnsi="Times New Roman" w:cs="Times New Roman"/>
          <w:sz w:val="24"/>
          <w:szCs w:val="24"/>
        </w:rPr>
        <w:t>Криничан</w:t>
      </w:r>
      <w:r w:rsidR="00A3773F" w:rsidRPr="00D00BAB">
        <w:rPr>
          <w:rFonts w:ascii="Times New Roman" w:hAnsi="Times New Roman" w:cs="Times New Roman"/>
          <w:sz w:val="24"/>
          <w:szCs w:val="24"/>
        </w:rPr>
        <w:t>ск</w:t>
      </w:r>
      <w:r w:rsidRPr="00D00BAB">
        <w:rPr>
          <w:rFonts w:ascii="Times New Roman" w:hAnsi="Times New Roman" w:cs="Times New Roman"/>
          <w:sz w:val="24"/>
          <w:szCs w:val="24"/>
        </w:rPr>
        <w:t xml:space="preserve">ого </w:t>
      </w:r>
      <w:r w:rsidR="00D565FB" w:rsidRPr="00D00BAB">
        <w:rPr>
          <w:rFonts w:ascii="Times New Roman" w:hAnsi="Times New Roman" w:cs="Times New Roman"/>
          <w:sz w:val="24"/>
          <w:szCs w:val="24"/>
        </w:rPr>
        <w:t>сельск</w:t>
      </w:r>
      <w:r w:rsidR="00BB0D01" w:rsidRPr="00D00BAB">
        <w:rPr>
          <w:rFonts w:ascii="Times New Roman" w:hAnsi="Times New Roman" w:cs="Times New Roman"/>
          <w:sz w:val="24"/>
          <w:szCs w:val="24"/>
        </w:rPr>
        <w:t>ого</w:t>
      </w:r>
      <w:r w:rsidRPr="00D00BAB">
        <w:rPr>
          <w:rFonts w:ascii="Times New Roman" w:hAnsi="Times New Roman" w:cs="Times New Roman"/>
          <w:sz w:val="24"/>
          <w:szCs w:val="24"/>
        </w:rPr>
        <w:t xml:space="preserve"> поселения в составе земель населенных пунктов выделяются   участки зоны рекреационного назначения в том числе:</w:t>
      </w:r>
      <w:bookmarkEnd w:id="208"/>
    </w:p>
    <w:p w:rsidR="008D2427" w:rsidRPr="00D00BAB" w:rsidRDefault="008D2427" w:rsidP="008D2427">
      <w:pPr>
        <w:pStyle w:val="ConsPlusNormal"/>
        <w:widowControl/>
        <w:ind w:firstLine="567"/>
        <w:jc w:val="both"/>
        <w:outlineLvl w:val="2"/>
        <w:rPr>
          <w:rFonts w:ascii="Times New Roman" w:hAnsi="Times New Roman" w:cs="Times New Roman"/>
          <w:sz w:val="24"/>
          <w:szCs w:val="24"/>
        </w:rPr>
      </w:pPr>
      <w:bookmarkStart w:id="209" w:name="_Toc302114145"/>
      <w:r w:rsidRPr="00D00BAB">
        <w:rPr>
          <w:rFonts w:ascii="Times New Roman" w:hAnsi="Times New Roman" w:cs="Times New Roman"/>
          <w:sz w:val="24"/>
          <w:szCs w:val="24"/>
        </w:rPr>
        <w:t xml:space="preserve">на территории населенного пункта </w:t>
      </w:r>
      <w:r w:rsidR="00723FD6" w:rsidRPr="00D00BAB">
        <w:rPr>
          <w:rFonts w:ascii="Times New Roman" w:hAnsi="Times New Roman" w:cs="Times New Roman"/>
          <w:sz w:val="24"/>
          <w:szCs w:val="24"/>
        </w:rPr>
        <w:t xml:space="preserve">село Криничное </w:t>
      </w:r>
      <w:r w:rsidRPr="00D00BAB">
        <w:rPr>
          <w:rFonts w:ascii="Times New Roman" w:hAnsi="Times New Roman" w:cs="Times New Roman"/>
          <w:sz w:val="24"/>
          <w:szCs w:val="24"/>
        </w:rPr>
        <w:t xml:space="preserve">- </w:t>
      </w:r>
      <w:r w:rsidR="00830B63" w:rsidRPr="00D00BAB">
        <w:rPr>
          <w:rFonts w:ascii="Times New Roman" w:hAnsi="Times New Roman" w:cs="Times New Roman"/>
          <w:sz w:val="24"/>
          <w:szCs w:val="24"/>
        </w:rPr>
        <w:t xml:space="preserve">1 </w:t>
      </w:r>
      <w:r w:rsidRPr="00D00BAB">
        <w:rPr>
          <w:rFonts w:ascii="Times New Roman" w:hAnsi="Times New Roman" w:cs="Times New Roman"/>
          <w:sz w:val="24"/>
          <w:szCs w:val="24"/>
        </w:rPr>
        <w:t>участ</w:t>
      </w:r>
      <w:r w:rsidR="00830B63" w:rsidRPr="00D00BAB">
        <w:rPr>
          <w:rFonts w:ascii="Times New Roman" w:hAnsi="Times New Roman" w:cs="Times New Roman"/>
          <w:sz w:val="24"/>
          <w:szCs w:val="24"/>
        </w:rPr>
        <w:t>о</w:t>
      </w:r>
      <w:r w:rsidRPr="00D00BAB">
        <w:rPr>
          <w:rFonts w:ascii="Times New Roman" w:hAnsi="Times New Roman" w:cs="Times New Roman"/>
          <w:sz w:val="24"/>
          <w:szCs w:val="24"/>
        </w:rPr>
        <w:t>к</w:t>
      </w:r>
      <w:bookmarkEnd w:id="209"/>
      <w:r w:rsidR="00723FD6" w:rsidRPr="00D00BAB">
        <w:rPr>
          <w:rFonts w:ascii="Times New Roman" w:hAnsi="Times New Roman" w:cs="Times New Roman"/>
          <w:sz w:val="24"/>
          <w:szCs w:val="24"/>
        </w:rPr>
        <w:t>;</w:t>
      </w:r>
    </w:p>
    <w:p w:rsidR="00723FD6" w:rsidRPr="00D00BAB" w:rsidRDefault="00723FD6" w:rsidP="008D2427">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на территории населенного пункта хутор Григорьевка - 2 участка;</w:t>
      </w:r>
    </w:p>
    <w:p w:rsidR="00723FD6" w:rsidRPr="00D00BAB" w:rsidRDefault="00723FD6" w:rsidP="008D2427">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на территории населенн</w:t>
      </w:r>
      <w:r w:rsidR="00C17688" w:rsidRPr="00D00BAB">
        <w:rPr>
          <w:rFonts w:ascii="Times New Roman" w:hAnsi="Times New Roman" w:cs="Times New Roman"/>
          <w:sz w:val="24"/>
          <w:szCs w:val="24"/>
        </w:rPr>
        <w:t xml:space="preserve">ого пункта село Первомайское - 3 </w:t>
      </w:r>
      <w:r w:rsidRPr="00D00BAB">
        <w:rPr>
          <w:rFonts w:ascii="Times New Roman" w:hAnsi="Times New Roman" w:cs="Times New Roman"/>
          <w:sz w:val="24"/>
          <w:szCs w:val="24"/>
        </w:rPr>
        <w:t>участк</w:t>
      </w:r>
      <w:r w:rsidR="00C17688" w:rsidRPr="00D00BAB">
        <w:rPr>
          <w:rFonts w:ascii="Times New Roman" w:hAnsi="Times New Roman" w:cs="Times New Roman"/>
          <w:sz w:val="24"/>
          <w:szCs w:val="24"/>
        </w:rPr>
        <w:t>а</w:t>
      </w:r>
      <w:r w:rsidRPr="00D00BAB">
        <w:rPr>
          <w:rFonts w:ascii="Times New Roman" w:hAnsi="Times New Roman" w:cs="Times New Roman"/>
          <w:sz w:val="24"/>
          <w:szCs w:val="24"/>
        </w:rPr>
        <w:t>;</w:t>
      </w:r>
    </w:p>
    <w:p w:rsidR="00723FD6" w:rsidRPr="00D00BAB" w:rsidRDefault="00723FD6" w:rsidP="008D2427">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 xml:space="preserve">на территории населенного пункта хутор Поддубновка - </w:t>
      </w:r>
      <w:r w:rsidR="0012439F" w:rsidRPr="00D00BAB">
        <w:rPr>
          <w:rFonts w:ascii="Times New Roman" w:hAnsi="Times New Roman" w:cs="Times New Roman"/>
          <w:sz w:val="24"/>
          <w:szCs w:val="24"/>
        </w:rPr>
        <w:t>4</w:t>
      </w:r>
      <w:r w:rsidRPr="00D00BAB">
        <w:rPr>
          <w:rFonts w:ascii="Times New Roman" w:hAnsi="Times New Roman" w:cs="Times New Roman"/>
          <w:sz w:val="24"/>
          <w:szCs w:val="24"/>
        </w:rPr>
        <w:t xml:space="preserve"> участк</w:t>
      </w:r>
      <w:r w:rsidR="0012439F" w:rsidRPr="00D00BAB">
        <w:rPr>
          <w:rFonts w:ascii="Times New Roman" w:hAnsi="Times New Roman" w:cs="Times New Roman"/>
          <w:sz w:val="24"/>
          <w:szCs w:val="24"/>
        </w:rPr>
        <w:t>а</w:t>
      </w:r>
      <w:r w:rsidRPr="00D00BAB">
        <w:rPr>
          <w:rFonts w:ascii="Times New Roman" w:hAnsi="Times New Roman" w:cs="Times New Roman"/>
          <w:sz w:val="24"/>
          <w:szCs w:val="24"/>
        </w:rPr>
        <w:t>;</w:t>
      </w:r>
    </w:p>
    <w:p w:rsidR="008D2427" w:rsidRPr="00D00BAB" w:rsidRDefault="008D2427" w:rsidP="008D2427">
      <w:pPr>
        <w:pStyle w:val="ConsPlusNormal"/>
        <w:widowControl/>
        <w:tabs>
          <w:tab w:val="num" w:pos="567"/>
        </w:tabs>
        <w:ind w:firstLine="567"/>
        <w:outlineLvl w:val="2"/>
        <w:rPr>
          <w:rFonts w:ascii="Times New Roman" w:hAnsi="Times New Roman" w:cs="Times New Roman"/>
          <w:sz w:val="24"/>
          <w:szCs w:val="24"/>
        </w:rPr>
      </w:pPr>
      <w:bookmarkStart w:id="210" w:name="_Toc302114146"/>
      <w:r w:rsidRPr="00D00BAB">
        <w:rPr>
          <w:rFonts w:ascii="Times New Roman" w:hAnsi="Times New Roman" w:cs="Times New Roman"/>
          <w:sz w:val="24"/>
          <w:szCs w:val="24"/>
        </w:rPr>
        <w:t>Описание прохождения границ зоны рекреационного назначения</w:t>
      </w:r>
      <w:bookmarkEnd w:id="210"/>
      <w:r w:rsidRPr="00D00BAB">
        <w:rPr>
          <w:rFonts w:ascii="Times New Roman" w:hAnsi="Times New Roman" w:cs="Times New Roman"/>
          <w:sz w:val="24"/>
          <w:szCs w:val="24"/>
        </w:rPr>
        <w:t xml:space="preserve"> </w:t>
      </w:r>
    </w:p>
    <w:p w:rsidR="008D2427" w:rsidRPr="00D00BAB" w:rsidRDefault="008D2427" w:rsidP="008D2427">
      <w:pPr>
        <w:ind w:firstLine="567"/>
      </w:pPr>
      <w:r w:rsidRPr="00D00BAB">
        <w:t xml:space="preserve">Населенный пункт </w:t>
      </w:r>
      <w:r w:rsidR="00723FD6" w:rsidRPr="00D00BAB">
        <w:t>село Криничное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D2427" w:rsidRPr="00D00BAB" w:rsidTr="008D242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D00BAB" w:rsidRDefault="008D2427" w:rsidP="008D2427">
            <w:pPr>
              <w:jc w:val="center"/>
              <w:rPr>
                <w:b/>
              </w:rPr>
            </w:pPr>
            <w:r w:rsidRPr="00D00BAB">
              <w:rPr>
                <w:b/>
              </w:rPr>
              <w:t xml:space="preserve">Номер </w:t>
            </w:r>
            <w:r w:rsidRPr="00D00BAB">
              <w:rPr>
                <w:b/>
              </w:rPr>
              <w:lastRenderedPageBreak/>
              <w:t>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D00BAB" w:rsidRDefault="008D2427" w:rsidP="008D2427">
            <w:pPr>
              <w:jc w:val="center"/>
              <w:rPr>
                <w:b/>
              </w:rPr>
            </w:pPr>
            <w:r w:rsidRPr="00D00BAB">
              <w:rPr>
                <w:b/>
              </w:rPr>
              <w:lastRenderedPageBreak/>
              <w:t>Картографическое описание</w:t>
            </w:r>
          </w:p>
        </w:tc>
      </w:tr>
      <w:tr w:rsidR="008D2427" w:rsidRPr="00D00BAB" w:rsidTr="008D242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D2427" w:rsidRPr="00D00BAB" w:rsidRDefault="008D2427" w:rsidP="008D2427"/>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D2427" w:rsidRPr="00D00BAB" w:rsidRDefault="008D2427" w:rsidP="008D2427"/>
        </w:tc>
      </w:tr>
      <w:tr w:rsidR="008D2427" w:rsidRPr="00D00BAB" w:rsidTr="008D2427">
        <w:tc>
          <w:tcPr>
            <w:tcW w:w="1809" w:type="dxa"/>
            <w:tcBorders>
              <w:top w:val="single" w:sz="4" w:space="0" w:color="auto"/>
              <w:left w:val="single" w:sz="4" w:space="0" w:color="auto"/>
              <w:bottom w:val="single" w:sz="4" w:space="0" w:color="auto"/>
              <w:right w:val="single" w:sz="4" w:space="0" w:color="auto"/>
            </w:tcBorders>
          </w:tcPr>
          <w:p w:rsidR="008D2427" w:rsidRPr="00D00BAB" w:rsidRDefault="008D2427" w:rsidP="008D2427">
            <w:pPr>
              <w:jc w:val="center"/>
            </w:pPr>
            <w:r w:rsidRPr="00D00BAB">
              <w:lastRenderedPageBreak/>
              <w:t>Р1/1/1</w:t>
            </w:r>
          </w:p>
        </w:tc>
        <w:tc>
          <w:tcPr>
            <w:tcW w:w="7938" w:type="dxa"/>
            <w:tcBorders>
              <w:top w:val="single" w:sz="4" w:space="0" w:color="auto"/>
              <w:left w:val="single" w:sz="4" w:space="0" w:color="auto"/>
              <w:bottom w:val="single" w:sz="4" w:space="0" w:color="auto"/>
              <w:right w:val="single" w:sz="4" w:space="0" w:color="auto"/>
            </w:tcBorders>
          </w:tcPr>
          <w:p w:rsidR="008D2427" w:rsidRPr="00D00BAB" w:rsidRDefault="00491192" w:rsidP="0089318C">
            <w:r w:rsidRPr="00D00BAB">
              <w:t>От точки 593 граница проходит на юго-восток до точки 651, далее на юг вдоль улицы до точки 595, затем на северо-запад до точки 594, потом на север до исходной точки</w:t>
            </w:r>
          </w:p>
        </w:tc>
      </w:tr>
    </w:tbl>
    <w:p w:rsidR="00723FD6" w:rsidRPr="00D00BAB" w:rsidRDefault="00723FD6" w:rsidP="00723FD6">
      <w:pPr>
        <w:ind w:firstLine="567"/>
      </w:pPr>
    </w:p>
    <w:p w:rsidR="00723FD6" w:rsidRPr="00D00BAB" w:rsidRDefault="00723FD6" w:rsidP="00723FD6">
      <w:pPr>
        <w:ind w:firstLine="567"/>
      </w:pPr>
      <w:r w:rsidRPr="00D00BAB">
        <w:t>Населенный пункт хутор Григорьевка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723FD6" w:rsidRPr="00D00BAB" w:rsidTr="00C276B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D00BAB" w:rsidRDefault="00723FD6" w:rsidP="00C276BF">
            <w:pPr>
              <w:jc w:val="center"/>
              <w:rPr>
                <w:b/>
              </w:rPr>
            </w:pPr>
            <w:r w:rsidRPr="00D00BA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D00BAB" w:rsidRDefault="00723FD6" w:rsidP="00C276BF">
            <w:pPr>
              <w:jc w:val="center"/>
              <w:rPr>
                <w:b/>
              </w:rPr>
            </w:pPr>
            <w:r w:rsidRPr="00D00BAB">
              <w:rPr>
                <w:b/>
              </w:rPr>
              <w:t>Картографическое описание</w:t>
            </w:r>
          </w:p>
        </w:tc>
      </w:tr>
      <w:tr w:rsidR="00723FD6" w:rsidRPr="00D00BAB" w:rsidTr="00C276B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23FD6" w:rsidRPr="00D00BAB" w:rsidRDefault="00723FD6" w:rsidP="00C276BF"/>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723FD6" w:rsidRPr="00D00BAB" w:rsidRDefault="00723FD6" w:rsidP="00C276BF"/>
        </w:tc>
      </w:tr>
      <w:tr w:rsidR="00723FD6" w:rsidRPr="00D00BAB" w:rsidTr="00C276BF">
        <w:tc>
          <w:tcPr>
            <w:tcW w:w="1809" w:type="dxa"/>
            <w:tcBorders>
              <w:top w:val="single" w:sz="4" w:space="0" w:color="auto"/>
              <w:left w:val="single" w:sz="4" w:space="0" w:color="auto"/>
              <w:bottom w:val="single" w:sz="4" w:space="0" w:color="auto"/>
              <w:right w:val="single" w:sz="4" w:space="0" w:color="auto"/>
            </w:tcBorders>
          </w:tcPr>
          <w:p w:rsidR="00723FD6" w:rsidRPr="00D00BAB" w:rsidRDefault="00723FD6" w:rsidP="00E74A21">
            <w:pPr>
              <w:jc w:val="center"/>
            </w:pPr>
            <w:r w:rsidRPr="00D00BAB">
              <w:t>Р1/</w:t>
            </w:r>
            <w:r w:rsidR="00E74A21" w:rsidRPr="00D00BAB">
              <w:t>3</w:t>
            </w:r>
            <w:r w:rsidRPr="00D00BAB">
              <w:t>/1</w:t>
            </w:r>
          </w:p>
        </w:tc>
        <w:tc>
          <w:tcPr>
            <w:tcW w:w="7938" w:type="dxa"/>
            <w:tcBorders>
              <w:top w:val="single" w:sz="4" w:space="0" w:color="auto"/>
              <w:left w:val="single" w:sz="4" w:space="0" w:color="auto"/>
              <w:bottom w:val="single" w:sz="4" w:space="0" w:color="auto"/>
              <w:right w:val="single" w:sz="4" w:space="0" w:color="auto"/>
            </w:tcBorders>
          </w:tcPr>
          <w:p w:rsidR="00723FD6" w:rsidRPr="00D00BAB" w:rsidRDefault="006407CB" w:rsidP="006407CB">
            <w:r w:rsidRPr="00D00BAB">
              <w:t>От точки 110 граница проходит на юг вдоль улицы до точки 114, далее поворачивает на северо-запад до точки 115, затем на север, восток до исходной точки</w:t>
            </w:r>
          </w:p>
        </w:tc>
      </w:tr>
      <w:tr w:rsidR="00E74A21" w:rsidRPr="00D00BAB" w:rsidTr="00C276BF">
        <w:tc>
          <w:tcPr>
            <w:tcW w:w="1809" w:type="dxa"/>
            <w:tcBorders>
              <w:top w:val="single" w:sz="4" w:space="0" w:color="auto"/>
              <w:left w:val="single" w:sz="4" w:space="0" w:color="auto"/>
              <w:bottom w:val="single" w:sz="4" w:space="0" w:color="auto"/>
              <w:right w:val="single" w:sz="4" w:space="0" w:color="auto"/>
            </w:tcBorders>
          </w:tcPr>
          <w:p w:rsidR="00E74A21" w:rsidRPr="00D00BAB" w:rsidRDefault="00E74A21" w:rsidP="00E74A21">
            <w:pPr>
              <w:jc w:val="center"/>
            </w:pPr>
            <w:r w:rsidRPr="00D00BAB">
              <w:t>Р1/3/2</w:t>
            </w:r>
          </w:p>
        </w:tc>
        <w:tc>
          <w:tcPr>
            <w:tcW w:w="7938" w:type="dxa"/>
            <w:tcBorders>
              <w:top w:val="single" w:sz="4" w:space="0" w:color="auto"/>
              <w:left w:val="single" w:sz="4" w:space="0" w:color="auto"/>
              <w:bottom w:val="single" w:sz="4" w:space="0" w:color="auto"/>
              <w:right w:val="single" w:sz="4" w:space="0" w:color="auto"/>
            </w:tcBorders>
          </w:tcPr>
          <w:p w:rsidR="00E74A21" w:rsidRPr="00D00BAB" w:rsidRDefault="006407CB" w:rsidP="006407CB">
            <w:r w:rsidRPr="00D00BAB">
              <w:t>От точки 122 граница проходит на юго-восток вдоль дороги до точки 124, далее в общем юго-западном направлении вдоль границы населенного пункта до точки 134, в северо-западном до точки 135, затем поворачивает и следует в общем северо-восточном направлении до исходной точки</w:t>
            </w:r>
          </w:p>
        </w:tc>
      </w:tr>
    </w:tbl>
    <w:p w:rsidR="00723FD6" w:rsidRPr="00D00BAB" w:rsidRDefault="00723FD6" w:rsidP="00723FD6">
      <w:pPr>
        <w:ind w:firstLine="567"/>
      </w:pPr>
    </w:p>
    <w:p w:rsidR="00723FD6" w:rsidRPr="00D00BAB" w:rsidRDefault="00723FD6" w:rsidP="00723FD6">
      <w:pPr>
        <w:ind w:firstLine="567"/>
      </w:pPr>
      <w:r w:rsidRPr="00D00BAB">
        <w:t>Населенный пункт село Первомайское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723FD6" w:rsidRPr="00D00BAB" w:rsidTr="00C276B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D00BAB" w:rsidRDefault="00723FD6" w:rsidP="00C276BF">
            <w:pPr>
              <w:jc w:val="center"/>
              <w:rPr>
                <w:b/>
              </w:rPr>
            </w:pPr>
            <w:r w:rsidRPr="00D00BA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D00BAB" w:rsidRDefault="00723FD6" w:rsidP="00C276BF">
            <w:pPr>
              <w:jc w:val="center"/>
              <w:rPr>
                <w:b/>
              </w:rPr>
            </w:pPr>
            <w:r w:rsidRPr="00D00BAB">
              <w:rPr>
                <w:b/>
              </w:rPr>
              <w:t>Картографическое описание</w:t>
            </w:r>
          </w:p>
        </w:tc>
      </w:tr>
      <w:tr w:rsidR="00723FD6" w:rsidRPr="00D00BAB" w:rsidTr="00C276B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23FD6" w:rsidRPr="00D00BAB" w:rsidRDefault="00723FD6" w:rsidP="00C276BF"/>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723FD6" w:rsidRPr="00D00BAB" w:rsidRDefault="00723FD6" w:rsidP="00C276BF"/>
        </w:tc>
      </w:tr>
      <w:tr w:rsidR="00723FD6" w:rsidRPr="00D00BAB" w:rsidTr="00C276BF">
        <w:tc>
          <w:tcPr>
            <w:tcW w:w="1809" w:type="dxa"/>
            <w:tcBorders>
              <w:top w:val="single" w:sz="4" w:space="0" w:color="auto"/>
              <w:left w:val="single" w:sz="4" w:space="0" w:color="auto"/>
              <w:bottom w:val="single" w:sz="4" w:space="0" w:color="auto"/>
              <w:right w:val="single" w:sz="4" w:space="0" w:color="auto"/>
            </w:tcBorders>
          </w:tcPr>
          <w:p w:rsidR="00723FD6" w:rsidRPr="00D00BAB" w:rsidRDefault="00723FD6" w:rsidP="00E74A21">
            <w:pPr>
              <w:jc w:val="center"/>
            </w:pPr>
            <w:r w:rsidRPr="00D00BAB">
              <w:t>Р1/</w:t>
            </w:r>
            <w:r w:rsidR="00E74A21" w:rsidRPr="00D00BAB">
              <w:t>4</w:t>
            </w:r>
            <w:r w:rsidRPr="00D00BAB">
              <w:t>/1</w:t>
            </w:r>
          </w:p>
        </w:tc>
        <w:tc>
          <w:tcPr>
            <w:tcW w:w="7938" w:type="dxa"/>
            <w:tcBorders>
              <w:top w:val="single" w:sz="4" w:space="0" w:color="auto"/>
              <w:left w:val="single" w:sz="4" w:space="0" w:color="auto"/>
              <w:bottom w:val="single" w:sz="4" w:space="0" w:color="auto"/>
              <w:right w:val="single" w:sz="4" w:space="0" w:color="auto"/>
            </w:tcBorders>
          </w:tcPr>
          <w:p w:rsidR="00723FD6" w:rsidRPr="00D00BAB" w:rsidRDefault="004A3BC3" w:rsidP="00C276BF">
            <w:r w:rsidRPr="00D00BAB">
              <w:t>От точки 52 граница проходит в общем юго-западном направлении  до точки 390, далее на запад до точки 72, затем огибает пруд, следует на северо-восток до исходной точки</w:t>
            </w:r>
          </w:p>
        </w:tc>
      </w:tr>
      <w:tr w:rsidR="00B32482" w:rsidRPr="00D00BAB" w:rsidTr="00C276BF">
        <w:tc>
          <w:tcPr>
            <w:tcW w:w="1809" w:type="dxa"/>
            <w:tcBorders>
              <w:top w:val="single" w:sz="4" w:space="0" w:color="auto"/>
              <w:left w:val="single" w:sz="4" w:space="0" w:color="auto"/>
              <w:bottom w:val="single" w:sz="4" w:space="0" w:color="auto"/>
              <w:right w:val="single" w:sz="4" w:space="0" w:color="auto"/>
            </w:tcBorders>
          </w:tcPr>
          <w:p w:rsidR="00B32482" w:rsidRPr="00D00BAB" w:rsidRDefault="00B32482" w:rsidP="00E74A21">
            <w:pPr>
              <w:jc w:val="center"/>
            </w:pPr>
            <w:r w:rsidRPr="00D00BAB">
              <w:t>Р1/4/2</w:t>
            </w:r>
          </w:p>
        </w:tc>
        <w:tc>
          <w:tcPr>
            <w:tcW w:w="7938" w:type="dxa"/>
            <w:tcBorders>
              <w:top w:val="single" w:sz="4" w:space="0" w:color="auto"/>
              <w:left w:val="single" w:sz="4" w:space="0" w:color="auto"/>
              <w:bottom w:val="single" w:sz="4" w:space="0" w:color="auto"/>
              <w:right w:val="single" w:sz="4" w:space="0" w:color="auto"/>
            </w:tcBorders>
          </w:tcPr>
          <w:p w:rsidR="00B32482" w:rsidRPr="00D00BAB" w:rsidRDefault="004A3BC3" w:rsidP="00C276BF">
            <w:r w:rsidRPr="00D00BAB">
              <w:t>От точки 155 граница проходит на юго-запад до точки 176, далее на юг вдоль пруда до точки 714, поворачивает на северо-запад вдоль дороги до точки 532, следует в общем северо-восточном направлении до исходной точки</w:t>
            </w:r>
          </w:p>
        </w:tc>
      </w:tr>
      <w:tr w:rsidR="00B32482" w:rsidRPr="00D00BAB" w:rsidTr="00C276BF">
        <w:tc>
          <w:tcPr>
            <w:tcW w:w="1809" w:type="dxa"/>
            <w:tcBorders>
              <w:top w:val="single" w:sz="4" w:space="0" w:color="auto"/>
              <w:left w:val="single" w:sz="4" w:space="0" w:color="auto"/>
              <w:bottom w:val="single" w:sz="4" w:space="0" w:color="auto"/>
              <w:right w:val="single" w:sz="4" w:space="0" w:color="auto"/>
            </w:tcBorders>
          </w:tcPr>
          <w:p w:rsidR="00B32482" w:rsidRPr="00D00BAB" w:rsidRDefault="00B32482" w:rsidP="00E74A21">
            <w:pPr>
              <w:jc w:val="center"/>
            </w:pPr>
            <w:r w:rsidRPr="00D00BAB">
              <w:t>Р1/4/3</w:t>
            </w:r>
          </w:p>
        </w:tc>
        <w:tc>
          <w:tcPr>
            <w:tcW w:w="7938" w:type="dxa"/>
            <w:tcBorders>
              <w:top w:val="single" w:sz="4" w:space="0" w:color="auto"/>
              <w:left w:val="single" w:sz="4" w:space="0" w:color="auto"/>
              <w:bottom w:val="single" w:sz="4" w:space="0" w:color="auto"/>
              <w:right w:val="single" w:sz="4" w:space="0" w:color="auto"/>
            </w:tcBorders>
          </w:tcPr>
          <w:p w:rsidR="00B32482" w:rsidRPr="00D00BAB" w:rsidRDefault="004A3BC3" w:rsidP="00C276BF">
            <w:r w:rsidRPr="00D00BAB">
              <w:t>От точки 159 граница проходит на юго-восток до точки 523, далее на юго-запад до точки 181, затем на запад вдоль границы населенного пункта до точки 716, следует на северо-восток вдоль границы пруда до исходной точки</w:t>
            </w:r>
          </w:p>
        </w:tc>
      </w:tr>
    </w:tbl>
    <w:p w:rsidR="00723FD6" w:rsidRPr="00D00BAB" w:rsidRDefault="00723FD6" w:rsidP="00723FD6">
      <w:pPr>
        <w:ind w:firstLine="567"/>
      </w:pPr>
    </w:p>
    <w:p w:rsidR="000506FF" w:rsidRPr="00D00BAB" w:rsidRDefault="000506FF" w:rsidP="00723FD6">
      <w:pPr>
        <w:ind w:firstLine="567"/>
      </w:pPr>
    </w:p>
    <w:p w:rsidR="00723FD6" w:rsidRPr="00D00BAB" w:rsidRDefault="00723FD6" w:rsidP="00723FD6">
      <w:pPr>
        <w:ind w:firstLine="567"/>
      </w:pPr>
      <w:r w:rsidRPr="00D00BAB">
        <w:t>Населенный пункт хутор Поддубновка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723FD6" w:rsidRPr="00D00BAB" w:rsidTr="00C276B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D00BAB" w:rsidRDefault="00723FD6" w:rsidP="00C276BF">
            <w:pPr>
              <w:jc w:val="center"/>
              <w:rPr>
                <w:b/>
              </w:rPr>
            </w:pPr>
            <w:r w:rsidRPr="00D00BA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D00BAB" w:rsidRDefault="00723FD6" w:rsidP="00C276BF">
            <w:pPr>
              <w:jc w:val="center"/>
              <w:rPr>
                <w:b/>
              </w:rPr>
            </w:pPr>
            <w:r w:rsidRPr="00D00BAB">
              <w:rPr>
                <w:b/>
              </w:rPr>
              <w:t>Картографическое описание</w:t>
            </w:r>
          </w:p>
        </w:tc>
      </w:tr>
      <w:tr w:rsidR="00723FD6" w:rsidRPr="00D00BAB" w:rsidTr="00C276B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23FD6" w:rsidRPr="00D00BAB" w:rsidRDefault="00723FD6" w:rsidP="00C276BF"/>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723FD6" w:rsidRPr="00D00BAB" w:rsidRDefault="00723FD6" w:rsidP="00C276BF"/>
        </w:tc>
      </w:tr>
      <w:tr w:rsidR="00723FD6" w:rsidRPr="00D00BAB" w:rsidTr="00C276BF">
        <w:tc>
          <w:tcPr>
            <w:tcW w:w="1809" w:type="dxa"/>
            <w:tcBorders>
              <w:top w:val="single" w:sz="4" w:space="0" w:color="auto"/>
              <w:left w:val="single" w:sz="4" w:space="0" w:color="auto"/>
              <w:bottom w:val="single" w:sz="4" w:space="0" w:color="auto"/>
              <w:right w:val="single" w:sz="4" w:space="0" w:color="auto"/>
            </w:tcBorders>
          </w:tcPr>
          <w:p w:rsidR="00723FD6" w:rsidRPr="00D00BAB" w:rsidRDefault="00723FD6" w:rsidP="00E74A21">
            <w:pPr>
              <w:jc w:val="center"/>
            </w:pPr>
            <w:r w:rsidRPr="00D00BAB">
              <w:t>Р1/</w:t>
            </w:r>
            <w:r w:rsidR="00E74A21" w:rsidRPr="00D00BAB">
              <w:t>5</w:t>
            </w:r>
            <w:r w:rsidRPr="00D00BAB">
              <w:t>/1</w:t>
            </w:r>
          </w:p>
        </w:tc>
        <w:tc>
          <w:tcPr>
            <w:tcW w:w="7938" w:type="dxa"/>
            <w:tcBorders>
              <w:top w:val="single" w:sz="4" w:space="0" w:color="auto"/>
              <w:left w:val="single" w:sz="4" w:space="0" w:color="auto"/>
              <w:bottom w:val="single" w:sz="4" w:space="0" w:color="auto"/>
              <w:right w:val="single" w:sz="4" w:space="0" w:color="auto"/>
            </w:tcBorders>
          </w:tcPr>
          <w:p w:rsidR="00723FD6" w:rsidRPr="00D00BAB" w:rsidRDefault="0012439F" w:rsidP="00C276BF">
            <w:r w:rsidRPr="00D00BAB">
              <w:t>От точки 15 граница проходит в общем южном направлении до точки 1, далее на запад до точки 8, затем на север вдоль ул.Поддубенская до точки 48, на восток вдоль границы населенного пункта до исходной точки</w:t>
            </w:r>
          </w:p>
        </w:tc>
      </w:tr>
      <w:tr w:rsidR="0012439F" w:rsidRPr="00D00BAB" w:rsidTr="00C276BF">
        <w:tc>
          <w:tcPr>
            <w:tcW w:w="1809" w:type="dxa"/>
            <w:tcBorders>
              <w:top w:val="single" w:sz="4" w:space="0" w:color="auto"/>
              <w:left w:val="single" w:sz="4" w:space="0" w:color="auto"/>
              <w:bottom w:val="single" w:sz="4" w:space="0" w:color="auto"/>
              <w:right w:val="single" w:sz="4" w:space="0" w:color="auto"/>
            </w:tcBorders>
          </w:tcPr>
          <w:p w:rsidR="0012439F" w:rsidRPr="00D00BAB" w:rsidRDefault="0012439F" w:rsidP="00E74A21">
            <w:pPr>
              <w:jc w:val="center"/>
            </w:pPr>
            <w:r w:rsidRPr="00D00BAB">
              <w:t>Р1/5/2</w:t>
            </w:r>
          </w:p>
        </w:tc>
        <w:tc>
          <w:tcPr>
            <w:tcW w:w="7938" w:type="dxa"/>
            <w:tcBorders>
              <w:top w:val="single" w:sz="4" w:space="0" w:color="auto"/>
              <w:left w:val="single" w:sz="4" w:space="0" w:color="auto"/>
              <w:bottom w:val="single" w:sz="4" w:space="0" w:color="auto"/>
              <w:right w:val="single" w:sz="4" w:space="0" w:color="auto"/>
            </w:tcBorders>
          </w:tcPr>
          <w:p w:rsidR="0012439F" w:rsidRPr="00D00BAB" w:rsidRDefault="0012439F" w:rsidP="00C276BF">
            <w:r w:rsidRPr="00D00BAB">
              <w:t>От точки 4 граница проходит на юг вдоль границы населенного пункта до точки 21, далее на юго-запад до точки 26, на запад до точки 9, на север вдоль ул.Поддубенская</w:t>
            </w:r>
            <w:r w:rsidR="006959EE" w:rsidRPr="00D00BAB">
              <w:t>, затем на восток до исходной точки</w:t>
            </w:r>
          </w:p>
        </w:tc>
      </w:tr>
      <w:tr w:rsidR="0012439F" w:rsidRPr="00D00BAB" w:rsidTr="00C276BF">
        <w:tc>
          <w:tcPr>
            <w:tcW w:w="1809" w:type="dxa"/>
            <w:tcBorders>
              <w:top w:val="single" w:sz="4" w:space="0" w:color="auto"/>
              <w:left w:val="single" w:sz="4" w:space="0" w:color="auto"/>
              <w:bottom w:val="single" w:sz="4" w:space="0" w:color="auto"/>
              <w:right w:val="single" w:sz="4" w:space="0" w:color="auto"/>
            </w:tcBorders>
          </w:tcPr>
          <w:p w:rsidR="0012439F" w:rsidRPr="00D00BAB" w:rsidRDefault="0012439F" w:rsidP="00E74A21">
            <w:pPr>
              <w:jc w:val="center"/>
            </w:pPr>
            <w:r w:rsidRPr="00D00BAB">
              <w:t>Р1/5/3</w:t>
            </w:r>
          </w:p>
        </w:tc>
        <w:tc>
          <w:tcPr>
            <w:tcW w:w="7938" w:type="dxa"/>
            <w:tcBorders>
              <w:top w:val="single" w:sz="4" w:space="0" w:color="auto"/>
              <w:left w:val="single" w:sz="4" w:space="0" w:color="auto"/>
              <w:bottom w:val="single" w:sz="4" w:space="0" w:color="auto"/>
              <w:right w:val="single" w:sz="4" w:space="0" w:color="auto"/>
            </w:tcBorders>
          </w:tcPr>
          <w:p w:rsidR="0012439F" w:rsidRPr="00D00BAB" w:rsidRDefault="006959EE" w:rsidP="00C276BF">
            <w:r w:rsidRPr="00D00BAB">
              <w:t>От точки 13 граница проходит в основном на восток до точки 24, на юг вдоль границы населенного пункта до точки 27, затем в общем юго-западном направлении до точки 41, далее на северо-восток вдоль ул.Поддубенская до исходной точки</w:t>
            </w:r>
          </w:p>
        </w:tc>
      </w:tr>
      <w:tr w:rsidR="0012439F" w:rsidRPr="00D00BAB" w:rsidTr="00C276BF">
        <w:tc>
          <w:tcPr>
            <w:tcW w:w="1809" w:type="dxa"/>
            <w:tcBorders>
              <w:top w:val="single" w:sz="4" w:space="0" w:color="auto"/>
              <w:left w:val="single" w:sz="4" w:space="0" w:color="auto"/>
              <w:bottom w:val="single" w:sz="4" w:space="0" w:color="auto"/>
              <w:right w:val="single" w:sz="4" w:space="0" w:color="auto"/>
            </w:tcBorders>
          </w:tcPr>
          <w:p w:rsidR="0012439F" w:rsidRPr="00D00BAB" w:rsidRDefault="0012439F" w:rsidP="00E74A21">
            <w:pPr>
              <w:jc w:val="center"/>
            </w:pPr>
            <w:r w:rsidRPr="00D00BAB">
              <w:t>Р1/5/4</w:t>
            </w:r>
          </w:p>
        </w:tc>
        <w:tc>
          <w:tcPr>
            <w:tcW w:w="7938" w:type="dxa"/>
            <w:tcBorders>
              <w:top w:val="single" w:sz="4" w:space="0" w:color="auto"/>
              <w:left w:val="single" w:sz="4" w:space="0" w:color="auto"/>
              <w:bottom w:val="single" w:sz="4" w:space="0" w:color="auto"/>
              <w:right w:val="single" w:sz="4" w:space="0" w:color="auto"/>
            </w:tcBorders>
          </w:tcPr>
          <w:p w:rsidR="0012439F" w:rsidRPr="00D00BAB" w:rsidRDefault="006959EE" w:rsidP="00C276BF">
            <w:r w:rsidRPr="00D00BAB">
              <w:t>От точки 33 граница проходит на восток до точки 32, далее на юг до точки 31, затем на запад вдоль границы населенного пункта до точки 51, на север вдоль ул.Поддубенская до исходной точки</w:t>
            </w:r>
          </w:p>
        </w:tc>
      </w:tr>
    </w:tbl>
    <w:p w:rsidR="00723FD6" w:rsidRPr="00D00BAB" w:rsidRDefault="00723FD6" w:rsidP="008D2427">
      <w:pPr>
        <w:pStyle w:val="ConsPlusNormal"/>
        <w:widowControl/>
        <w:ind w:firstLine="567"/>
        <w:jc w:val="both"/>
        <w:rPr>
          <w:rFonts w:ascii="Times New Roman" w:hAnsi="Times New Roman" w:cs="Times New Roman"/>
          <w:sz w:val="24"/>
          <w:szCs w:val="24"/>
        </w:rPr>
      </w:pPr>
    </w:p>
    <w:p w:rsidR="008D2427" w:rsidRPr="00D00BAB" w:rsidRDefault="008D2427" w:rsidP="008D2427">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Градостроительный регламент зоны общественных рекреационных территории, в т.ч. парков, садов, скверов - Р1.</w:t>
      </w:r>
    </w:p>
    <w:p w:rsidR="000E630E" w:rsidRPr="00D00BAB" w:rsidRDefault="000E630E" w:rsidP="000E630E">
      <w:pPr>
        <w:pStyle w:val="ConsPlusNormal"/>
        <w:widowControl/>
        <w:ind w:firstLine="540"/>
        <w:jc w:val="both"/>
        <w:rPr>
          <w:rFonts w:ascii="Times New Roman" w:hAnsi="Times New Roman" w:cs="Times New Roman"/>
          <w:strike/>
          <w:sz w:val="24"/>
          <w:szCs w:val="24"/>
        </w:rPr>
      </w:pPr>
    </w:p>
    <w:p w:rsidR="00962C41" w:rsidRPr="00D00BAB" w:rsidRDefault="00962C41" w:rsidP="00962C41">
      <w:pPr>
        <w:pStyle w:val="ConsPlusNormal"/>
        <w:widowControl/>
        <w:tabs>
          <w:tab w:val="left" w:pos="1080"/>
        </w:tabs>
        <w:ind w:firstLine="0"/>
        <w:outlineLvl w:val="2"/>
        <w:rPr>
          <w:rFonts w:ascii="Times New Roman" w:hAnsi="Times New Roman" w:cs="Times New Roman"/>
          <w:sz w:val="24"/>
          <w:szCs w:val="24"/>
        </w:rPr>
      </w:pPr>
      <w:bookmarkStart w:id="211" w:name="_Toc268485594"/>
      <w:bookmarkStart w:id="212" w:name="_Toc268487673"/>
      <w:bookmarkStart w:id="213" w:name="_Toc268488493"/>
      <w:r w:rsidRPr="00D00BAB">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w:t>
      </w:r>
      <w:bookmarkEnd w:id="211"/>
      <w:bookmarkEnd w:id="212"/>
      <w:bookmarkEnd w:id="213"/>
      <w:r w:rsidRPr="00D00BAB">
        <w:rPr>
          <w:rFonts w:ascii="Times New Roman" w:hAnsi="Times New Roman" w:cs="Times New Roman"/>
          <w:sz w:val="24"/>
          <w:szCs w:val="24"/>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962C41" w:rsidRPr="00D00BAB" w:rsidTr="00962C41">
        <w:tc>
          <w:tcPr>
            <w:tcW w:w="3808" w:type="dxa"/>
          </w:tcPr>
          <w:p w:rsidR="00962C41" w:rsidRPr="00D00BAB" w:rsidRDefault="00962C41" w:rsidP="00962C41">
            <w:pPr>
              <w:pStyle w:val="0"/>
              <w:ind w:firstLine="0"/>
              <w:rPr>
                <w:b/>
                <w:color w:val="auto"/>
              </w:rPr>
            </w:pPr>
            <w:r w:rsidRPr="00D00BAB">
              <w:rPr>
                <w:b/>
                <w:color w:val="auto"/>
              </w:rPr>
              <w:t>Основные виды разрешенного использования</w:t>
            </w:r>
          </w:p>
        </w:tc>
        <w:tc>
          <w:tcPr>
            <w:tcW w:w="5656" w:type="dxa"/>
          </w:tcPr>
          <w:p w:rsidR="00962C41" w:rsidRPr="00D00BAB" w:rsidRDefault="00962C41" w:rsidP="00962C41">
            <w:pPr>
              <w:pStyle w:val="0"/>
              <w:ind w:firstLine="0"/>
              <w:rPr>
                <w:b/>
                <w:color w:val="auto"/>
              </w:rPr>
            </w:pPr>
            <w:r w:rsidRPr="00D00BAB">
              <w:rPr>
                <w:b/>
                <w:color w:val="auto"/>
              </w:rPr>
              <w:t>Вспомогательные виды разрешенного использования (установленные к основным)</w:t>
            </w:r>
          </w:p>
        </w:tc>
      </w:tr>
      <w:tr w:rsidR="00962C41" w:rsidRPr="00D00BAB" w:rsidTr="00962C41">
        <w:tc>
          <w:tcPr>
            <w:tcW w:w="3808" w:type="dxa"/>
            <w:vAlign w:val="center"/>
          </w:tcPr>
          <w:p w:rsidR="00962C41" w:rsidRPr="00D00BAB" w:rsidRDefault="00962C41" w:rsidP="00881F24">
            <w:pPr>
              <w:pStyle w:val="0"/>
              <w:numPr>
                <w:ilvl w:val="0"/>
                <w:numId w:val="50"/>
              </w:numPr>
              <w:tabs>
                <w:tab w:val="clear" w:pos="2804"/>
                <w:tab w:val="num" w:pos="142"/>
              </w:tabs>
              <w:ind w:left="122" w:hanging="180"/>
              <w:rPr>
                <w:color w:val="auto"/>
              </w:rPr>
            </w:pPr>
            <w:r w:rsidRPr="00D00BAB">
              <w:rPr>
                <w:color w:val="auto"/>
              </w:rPr>
              <w:t>Земельные участки (территории) общего пользования</w:t>
            </w:r>
          </w:p>
          <w:p w:rsidR="00962C41" w:rsidRPr="00D00BAB" w:rsidRDefault="00962C41" w:rsidP="00881F24">
            <w:pPr>
              <w:pStyle w:val="0"/>
              <w:numPr>
                <w:ilvl w:val="0"/>
                <w:numId w:val="50"/>
              </w:numPr>
              <w:tabs>
                <w:tab w:val="clear" w:pos="2804"/>
                <w:tab w:val="num" w:pos="142"/>
              </w:tabs>
              <w:ind w:left="122" w:hanging="180"/>
              <w:rPr>
                <w:color w:val="auto"/>
              </w:rPr>
            </w:pPr>
            <w:r w:rsidRPr="00D00BAB">
              <w:rPr>
                <w:color w:val="auto"/>
              </w:rPr>
              <w:t>Отдых (рекреация)</w:t>
            </w:r>
          </w:p>
          <w:p w:rsidR="00504D84" w:rsidRPr="00D00BAB"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504D84" w:rsidRPr="00D00BAB" w:rsidRDefault="00504D84" w:rsidP="00504D84">
            <w:pPr>
              <w:pStyle w:val="0"/>
              <w:ind w:firstLine="0"/>
              <w:rPr>
                <w:color w:val="auto"/>
              </w:rPr>
            </w:pPr>
          </w:p>
          <w:p w:rsidR="00962C41" w:rsidRPr="00D00BAB" w:rsidRDefault="00962C41" w:rsidP="00962C41">
            <w:pPr>
              <w:pStyle w:val="0"/>
              <w:ind w:firstLine="0"/>
              <w:rPr>
                <w:color w:val="auto"/>
              </w:rPr>
            </w:pPr>
          </w:p>
        </w:tc>
        <w:tc>
          <w:tcPr>
            <w:tcW w:w="5656" w:type="dxa"/>
          </w:tcPr>
          <w:p w:rsidR="00962C41" w:rsidRPr="00D00BAB"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62C41" w:rsidRPr="00D00BAB" w:rsidRDefault="00962C41" w:rsidP="00881F24">
            <w:pPr>
              <w:pStyle w:val="0"/>
              <w:numPr>
                <w:ilvl w:val="0"/>
                <w:numId w:val="50"/>
              </w:numPr>
              <w:tabs>
                <w:tab w:val="clear" w:pos="2804"/>
                <w:tab w:val="num" w:pos="142"/>
              </w:tabs>
              <w:ind w:left="122" w:hanging="180"/>
              <w:rPr>
                <w:color w:val="auto"/>
              </w:rPr>
            </w:pPr>
            <w:r w:rsidRPr="00D00BAB">
              <w:rPr>
                <w:color w:val="auto"/>
              </w:rPr>
              <w:t>Коммунальное обслуживание</w:t>
            </w:r>
          </w:p>
        </w:tc>
      </w:tr>
      <w:tr w:rsidR="00962C41" w:rsidRPr="00D00BAB" w:rsidTr="00962C41">
        <w:tc>
          <w:tcPr>
            <w:tcW w:w="3808" w:type="dxa"/>
          </w:tcPr>
          <w:p w:rsidR="00962C41" w:rsidRPr="00D00BAB" w:rsidRDefault="00962C41" w:rsidP="00962C41">
            <w:pPr>
              <w:pStyle w:val="0"/>
              <w:ind w:firstLine="0"/>
              <w:rPr>
                <w:b/>
                <w:color w:val="auto"/>
              </w:rPr>
            </w:pPr>
            <w:r w:rsidRPr="00D00BAB">
              <w:rPr>
                <w:b/>
                <w:color w:val="auto"/>
              </w:rPr>
              <w:t>Условно разрешенные виды использования</w:t>
            </w:r>
          </w:p>
        </w:tc>
        <w:tc>
          <w:tcPr>
            <w:tcW w:w="5656" w:type="dxa"/>
          </w:tcPr>
          <w:p w:rsidR="00962C41" w:rsidRPr="00D00BAB" w:rsidRDefault="00962C41" w:rsidP="00962C41">
            <w:pPr>
              <w:pStyle w:val="0"/>
              <w:ind w:firstLine="0"/>
              <w:rPr>
                <w:b/>
                <w:color w:val="auto"/>
              </w:rPr>
            </w:pPr>
            <w:r w:rsidRPr="00D00BAB">
              <w:rPr>
                <w:b/>
                <w:color w:val="auto"/>
              </w:rPr>
              <w:t>Вспомогательные виды разрешенного использования для условно-разрешенных видов</w:t>
            </w:r>
          </w:p>
        </w:tc>
      </w:tr>
      <w:tr w:rsidR="00962C41" w:rsidRPr="00D00BAB" w:rsidTr="00962C41">
        <w:tc>
          <w:tcPr>
            <w:tcW w:w="3808" w:type="dxa"/>
          </w:tcPr>
          <w:p w:rsidR="00962C41" w:rsidRPr="00D00BAB" w:rsidRDefault="00962C41" w:rsidP="00881F24">
            <w:pPr>
              <w:pStyle w:val="0"/>
              <w:numPr>
                <w:ilvl w:val="0"/>
                <w:numId w:val="49"/>
              </w:numPr>
              <w:tabs>
                <w:tab w:val="clear" w:pos="2746"/>
                <w:tab w:val="num" w:pos="330"/>
              </w:tabs>
              <w:ind w:left="330" w:hanging="330"/>
              <w:rPr>
                <w:color w:val="auto"/>
              </w:rPr>
            </w:pPr>
            <w:r w:rsidRPr="00D00BAB">
              <w:rPr>
                <w:color w:val="auto"/>
              </w:rPr>
              <w:t>Магазин</w:t>
            </w:r>
          </w:p>
          <w:p w:rsidR="00962C41" w:rsidRPr="00D00BAB" w:rsidRDefault="00962C41" w:rsidP="00881F24">
            <w:pPr>
              <w:pStyle w:val="0"/>
              <w:numPr>
                <w:ilvl w:val="0"/>
                <w:numId w:val="49"/>
              </w:numPr>
              <w:tabs>
                <w:tab w:val="clear" w:pos="2746"/>
                <w:tab w:val="num" w:pos="330"/>
              </w:tabs>
              <w:ind w:left="330" w:hanging="330"/>
              <w:rPr>
                <w:color w:val="auto"/>
              </w:rPr>
            </w:pPr>
            <w:r w:rsidRPr="00D00BAB">
              <w:rPr>
                <w:color w:val="auto"/>
              </w:rPr>
              <w:t>Общественное питание</w:t>
            </w:r>
          </w:p>
          <w:p w:rsidR="00962C41" w:rsidRPr="00D00BAB" w:rsidRDefault="00962C41" w:rsidP="00881F24">
            <w:pPr>
              <w:pStyle w:val="0"/>
              <w:numPr>
                <w:ilvl w:val="0"/>
                <w:numId w:val="49"/>
              </w:numPr>
              <w:tabs>
                <w:tab w:val="clear" w:pos="2746"/>
                <w:tab w:val="num" w:pos="330"/>
              </w:tabs>
              <w:ind w:left="330" w:hanging="330"/>
              <w:rPr>
                <w:color w:val="auto"/>
              </w:rPr>
            </w:pPr>
            <w:r w:rsidRPr="00D00BAB">
              <w:rPr>
                <w:color w:val="auto"/>
              </w:rPr>
              <w:t>Развлечения</w:t>
            </w:r>
          </w:p>
        </w:tc>
        <w:tc>
          <w:tcPr>
            <w:tcW w:w="5656" w:type="dxa"/>
          </w:tcPr>
          <w:p w:rsidR="00962C41" w:rsidRPr="00D00BAB"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62C41" w:rsidRPr="00D00BAB" w:rsidRDefault="00962C41" w:rsidP="00881F24">
            <w:pPr>
              <w:pStyle w:val="0"/>
              <w:numPr>
                <w:ilvl w:val="0"/>
                <w:numId w:val="49"/>
              </w:numPr>
              <w:tabs>
                <w:tab w:val="clear" w:pos="2746"/>
                <w:tab w:val="num" w:pos="330"/>
              </w:tabs>
              <w:ind w:left="330" w:hanging="330"/>
              <w:rPr>
                <w:color w:val="auto"/>
              </w:rPr>
            </w:pPr>
            <w:r w:rsidRPr="00D00BAB">
              <w:rPr>
                <w:color w:val="auto"/>
              </w:rPr>
              <w:t>Коммунальное обслуживание</w:t>
            </w:r>
          </w:p>
        </w:tc>
      </w:tr>
    </w:tbl>
    <w:p w:rsidR="00354D46" w:rsidRPr="00D00BAB" w:rsidRDefault="00354D46" w:rsidP="00962C41">
      <w:pPr>
        <w:pStyle w:val="ConsPlusNormal"/>
        <w:widowControl/>
        <w:ind w:firstLine="0"/>
        <w:jc w:val="both"/>
        <w:rPr>
          <w:rFonts w:ascii="Times New Roman" w:hAnsi="Times New Roman" w:cs="Times New Roman"/>
          <w:b/>
          <w:sz w:val="24"/>
          <w:szCs w:val="24"/>
        </w:rPr>
      </w:pPr>
    </w:p>
    <w:p w:rsidR="00962C41" w:rsidRPr="00D00BAB" w:rsidRDefault="00962C41" w:rsidP="00962C41">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 xml:space="preserve">2) </w:t>
      </w:r>
      <w:r w:rsidR="00157C47" w:rsidRPr="00D00BAB">
        <w:rPr>
          <w:rFonts w:ascii="Times New Roman" w:hAnsi="Times New Roman" w:cs="Times New Roman"/>
          <w:sz w:val="24"/>
          <w:szCs w:val="24"/>
        </w:rPr>
        <w:t xml:space="preserve">Предельные (минимальные и (или) максимальные) размеры и предельные параметры  зоны </w:t>
      </w:r>
      <w:r w:rsidRPr="00D00BAB">
        <w:rPr>
          <w:rFonts w:ascii="Times New Roman" w:hAnsi="Times New Roman" w:cs="Times New Roman"/>
          <w:b/>
          <w:sz w:val="24"/>
          <w:szCs w:val="24"/>
        </w:rPr>
        <w:t>Р1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962C41" w:rsidRPr="00D00BAB" w:rsidTr="00962C41">
        <w:tc>
          <w:tcPr>
            <w:tcW w:w="9345" w:type="dxa"/>
            <w:gridSpan w:val="2"/>
            <w:tcBorders>
              <w:top w:val="single" w:sz="4" w:space="0" w:color="auto"/>
              <w:left w:val="single" w:sz="4" w:space="0" w:color="auto"/>
              <w:bottom w:val="single" w:sz="4" w:space="0" w:color="auto"/>
              <w:right w:val="single" w:sz="4" w:space="0" w:color="auto"/>
            </w:tcBorders>
          </w:tcPr>
          <w:p w:rsidR="00962C41" w:rsidRPr="00D00BAB" w:rsidRDefault="00962C41" w:rsidP="000506FF">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2C41" w:rsidRPr="00D00BAB" w:rsidTr="00962C41">
        <w:tc>
          <w:tcPr>
            <w:tcW w:w="9345" w:type="dxa"/>
            <w:gridSpan w:val="2"/>
          </w:tcPr>
          <w:p w:rsidR="00962C41" w:rsidRPr="00D00BAB" w:rsidRDefault="00962C41" w:rsidP="00962C41">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962C41" w:rsidRPr="00D00BAB" w:rsidTr="00962C41">
        <w:tc>
          <w:tcPr>
            <w:tcW w:w="4095" w:type="dxa"/>
          </w:tcPr>
          <w:p w:rsidR="00962C41" w:rsidRPr="00D00BAB" w:rsidRDefault="005902F7"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w:t>
            </w:r>
            <w:r w:rsidR="00905C01" w:rsidRPr="00D00BAB">
              <w:rPr>
                <w:rFonts w:ascii="Times New Roman" w:hAnsi="Times New Roman" w:cs="Times New Roman"/>
                <w:sz w:val="24"/>
                <w:szCs w:val="24"/>
              </w:rPr>
              <w:t xml:space="preserve"> размеры земельных участков</w:t>
            </w:r>
          </w:p>
        </w:tc>
        <w:tc>
          <w:tcPr>
            <w:tcW w:w="5250" w:type="dxa"/>
          </w:tcPr>
          <w:p w:rsidR="00962C41" w:rsidRPr="00D00BAB" w:rsidRDefault="00962C41" w:rsidP="005902F7">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1</w:t>
            </w:r>
            <w:r w:rsidR="005902F7"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500 кв. м </w:t>
            </w:r>
          </w:p>
        </w:tc>
      </w:tr>
      <w:tr w:rsidR="00962C41" w:rsidRPr="00D00BAB" w:rsidTr="00962C41">
        <w:tc>
          <w:tcPr>
            <w:tcW w:w="9345" w:type="dxa"/>
            <w:gridSpan w:val="2"/>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962C41" w:rsidRPr="00D00BAB" w:rsidTr="00962C41">
        <w:tc>
          <w:tcPr>
            <w:tcW w:w="4095"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12 м</w:t>
            </w:r>
          </w:p>
        </w:tc>
      </w:tr>
      <w:tr w:rsidR="00962C41" w:rsidRPr="00D00BAB" w:rsidTr="00962C41">
        <w:trPr>
          <w:trHeight w:val="500"/>
        </w:trPr>
        <w:tc>
          <w:tcPr>
            <w:tcW w:w="9345" w:type="dxa"/>
            <w:gridSpan w:val="2"/>
          </w:tcPr>
          <w:p w:rsidR="00962C41" w:rsidRPr="00D00BAB" w:rsidRDefault="00962C41" w:rsidP="002B4E8A">
            <w:pPr>
              <w:ind w:firstLine="540"/>
              <w:jc w:val="both"/>
              <w:rPr>
                <w:b/>
              </w:rPr>
            </w:pPr>
            <w:r w:rsidRPr="00D00BAB">
              <w:rPr>
                <w:b/>
              </w:rPr>
              <w:t>Максимальный процент застройки в границах земельного участка</w:t>
            </w:r>
            <w:r w:rsidR="0059248F" w:rsidRPr="00D00BAB">
              <w:rPr>
                <w:b/>
              </w:rPr>
              <w:t xml:space="preserve"> </w:t>
            </w:r>
          </w:p>
        </w:tc>
      </w:tr>
      <w:tr w:rsidR="00962C41" w:rsidRPr="00D00BAB" w:rsidTr="00962C41">
        <w:tc>
          <w:tcPr>
            <w:tcW w:w="4095"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905C01" w:rsidRPr="00D00BAB">
              <w:rPr>
                <w:rFonts w:ascii="Times New Roman" w:hAnsi="Times New Roman" w:cs="Times New Roman"/>
                <w:sz w:val="24"/>
                <w:szCs w:val="24"/>
              </w:rPr>
              <w:t xml:space="preserve"> процент застройки</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30 %</w:t>
            </w:r>
          </w:p>
        </w:tc>
      </w:tr>
      <w:tr w:rsidR="00962C41" w:rsidRPr="00D00BAB" w:rsidTr="00962C41">
        <w:tc>
          <w:tcPr>
            <w:tcW w:w="9345" w:type="dxa"/>
            <w:gridSpan w:val="2"/>
          </w:tcPr>
          <w:p w:rsidR="00962C41" w:rsidRPr="00D00BAB" w:rsidRDefault="00962C41"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9248F" w:rsidRPr="00D00BAB">
              <w:rPr>
                <w:b/>
              </w:rPr>
              <w:t xml:space="preserve"> </w:t>
            </w:r>
          </w:p>
        </w:tc>
      </w:tr>
      <w:tr w:rsidR="00962C41" w:rsidRPr="00D00BAB" w:rsidTr="00962C41">
        <w:trPr>
          <w:trHeight w:val="663"/>
        </w:trPr>
        <w:tc>
          <w:tcPr>
            <w:tcW w:w="4095" w:type="dxa"/>
          </w:tcPr>
          <w:p w:rsidR="00962C41" w:rsidRPr="00D00BAB" w:rsidRDefault="005902F7"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250" w:type="dxa"/>
          </w:tcPr>
          <w:p w:rsidR="00962C41" w:rsidRPr="00D00BAB" w:rsidRDefault="00962C41" w:rsidP="00962C41">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bl>
    <w:p w:rsidR="00962C41" w:rsidRPr="00D00BAB" w:rsidRDefault="00962C41" w:rsidP="00962C41">
      <w:pPr>
        <w:pStyle w:val="3"/>
        <w:rPr>
          <w:rFonts w:ascii="Times New Roman" w:hAnsi="Times New Roman" w:cs="Times New Roman"/>
          <w:b w:val="0"/>
          <w:bCs w:val="0"/>
          <w:sz w:val="24"/>
          <w:szCs w:val="24"/>
        </w:rPr>
      </w:pPr>
      <w:r w:rsidRPr="00D00BAB">
        <w:rPr>
          <w:rFonts w:ascii="Times New Roman" w:hAnsi="Times New Roman" w:cs="Times New Roman"/>
          <w:sz w:val="24"/>
          <w:szCs w:val="24"/>
        </w:rPr>
        <w:t>3</w:t>
      </w:r>
      <w:r w:rsidRPr="00D00BAB">
        <w:rPr>
          <w:rFonts w:ascii="Times New Roman" w:hAnsi="Times New Roman" w:cs="Times New Roman"/>
          <w:b w:val="0"/>
          <w:bCs w:val="0"/>
          <w:sz w:val="24"/>
          <w:szCs w:val="24"/>
        </w:rPr>
        <w:t xml:space="preserve">). Ограничения использования земельных участков и объектов капитального строительства участков в зоне Р1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962C41" w:rsidRPr="00D00BAB"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rPr>
                <w:rFonts w:ascii="Times New Roman" w:hAnsi="Times New Roman" w:cs="Times New Roman"/>
                <w:sz w:val="24"/>
                <w:szCs w:val="24"/>
              </w:rPr>
            </w:pPr>
            <w:r w:rsidRPr="00D00BAB">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962C41" w:rsidRPr="00D00BAB"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05678A">
            <w:pPr>
              <w:jc w:val="both"/>
            </w:pPr>
            <w:r w:rsidRPr="00D00BAB">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05678A"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962C41" w:rsidRPr="00D00BAB"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 xml:space="preserve">Не допускается строительство и расширение действующих промышленных, коммунальных и складских объектов, непосредственно не связанных с </w:t>
            </w:r>
            <w:r w:rsidRPr="00D00BAB">
              <w:rPr>
                <w:rFonts w:ascii="Times New Roman" w:hAnsi="Times New Roman" w:cs="Times New Roman"/>
                <w:sz w:val="24"/>
                <w:szCs w:val="24"/>
              </w:rPr>
              <w:lastRenderedPageBreak/>
              <w:t>эксплуатацией объектов оздоровительного и рекреационного назначения</w:t>
            </w:r>
          </w:p>
        </w:tc>
      </w:tr>
      <w:tr w:rsidR="00962C41" w:rsidRPr="00D00BAB"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lastRenderedPageBreak/>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962C41" w:rsidRPr="00D00BAB"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p w:rsidR="00962C41" w:rsidRPr="00D00BAB" w:rsidRDefault="00962C41" w:rsidP="00962C41">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sz w:val="24"/>
                <w:szCs w:val="24"/>
              </w:rPr>
              <w:t xml:space="preserve">: </w:t>
            </w:r>
            <w:r w:rsidRPr="00D00BAB">
              <w:rPr>
                <w:rStyle w:val="a7"/>
                <w:rFonts w:ascii="Times New Roman" w:hAnsi="Times New Roman" w:cs="Times New Roman"/>
                <w:b w:val="0"/>
                <w:sz w:val="24"/>
                <w:szCs w:val="24"/>
              </w:rPr>
              <w:t>вертикальная планировка</w:t>
            </w:r>
            <w:r w:rsidRPr="00D00BAB">
              <w:rPr>
                <w:rFonts w:ascii="Times New Roman" w:hAnsi="Times New Roman" w:cs="Times New Roman"/>
                <w:sz w:val="24"/>
                <w:szCs w:val="24"/>
              </w:rPr>
              <w:t xml:space="preserve"> для организации стока поверхностных (атмосферных) вод </w:t>
            </w:r>
          </w:p>
        </w:tc>
      </w:tr>
      <w:tr w:rsidR="00962C41" w:rsidRPr="00D00BAB"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rPr>
                <w:rFonts w:eastAsia="Calibri"/>
              </w:rPr>
            </w:pPr>
            <w:r w:rsidRPr="00D00BAB">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962C41" w:rsidRPr="00D00BAB"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rPr>
                <w:rFonts w:eastAsia="Calibri"/>
              </w:rPr>
            </w:pPr>
            <w:r w:rsidRPr="00D00BAB">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962C41" w:rsidRPr="00D00BAB" w:rsidTr="00962C41">
        <w:tc>
          <w:tcPr>
            <w:tcW w:w="1223" w:type="dxa"/>
          </w:tcPr>
          <w:p w:rsidR="00962C41" w:rsidRPr="00D00BAB" w:rsidRDefault="00962C41" w:rsidP="00962C41">
            <w:pPr>
              <w:rPr>
                <w:rFonts w:eastAsia="Calibri"/>
              </w:rPr>
            </w:pPr>
            <w:r w:rsidRPr="00D00BAB">
              <w:rPr>
                <w:rFonts w:eastAsia="Calibri"/>
              </w:rPr>
              <w:t>7</w:t>
            </w:r>
          </w:p>
        </w:tc>
        <w:tc>
          <w:tcPr>
            <w:tcW w:w="8275" w:type="dxa"/>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962C41" w:rsidRPr="00D00BAB" w:rsidTr="00962C4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D00BAB" w:rsidRDefault="00962C41"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2E71C0" w:rsidRPr="00D00BAB" w:rsidTr="00962C4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2E71C0" w:rsidRPr="00D00BAB" w:rsidRDefault="00181887"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E71C0" w:rsidRPr="00D00BAB" w:rsidRDefault="002E71C0" w:rsidP="00962C41">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8D2427" w:rsidRPr="00D00BAB" w:rsidRDefault="008D2427" w:rsidP="008D2427">
      <w:pPr>
        <w:pStyle w:val="ConsPlusNormal"/>
        <w:widowControl/>
        <w:ind w:firstLine="567"/>
        <w:jc w:val="both"/>
        <w:rPr>
          <w:rFonts w:ascii="Times New Roman" w:hAnsi="Times New Roman" w:cs="Times New Roman"/>
          <w:i/>
          <w:iCs/>
          <w:sz w:val="24"/>
          <w:szCs w:val="24"/>
        </w:rPr>
      </w:pPr>
    </w:p>
    <w:p w:rsidR="0089318C" w:rsidRPr="00D00BAB" w:rsidRDefault="0089318C" w:rsidP="00A10F23">
      <w:pPr>
        <w:pStyle w:val="ConsPlusNormal"/>
        <w:widowControl/>
        <w:numPr>
          <w:ilvl w:val="0"/>
          <w:numId w:val="36"/>
        </w:numPr>
        <w:ind w:left="709" w:hanging="502"/>
        <w:rPr>
          <w:rFonts w:ascii="Times New Roman" w:hAnsi="Times New Roman" w:cs="Times New Roman"/>
          <w:b/>
          <w:bCs/>
          <w:sz w:val="24"/>
          <w:szCs w:val="24"/>
        </w:rPr>
      </w:pPr>
      <w:r w:rsidRPr="00D00BAB">
        <w:rPr>
          <w:rFonts w:ascii="Times New Roman" w:hAnsi="Times New Roman" w:cs="Times New Roman"/>
          <w:b/>
          <w:bCs/>
          <w:sz w:val="24"/>
          <w:szCs w:val="24"/>
        </w:rPr>
        <w:t>Зона планируемых общественных рекреационных территории</w:t>
      </w:r>
      <w:r w:rsidR="00EA04E6" w:rsidRPr="00D00BAB">
        <w:rPr>
          <w:rFonts w:ascii="Times New Roman" w:hAnsi="Times New Roman" w:cs="Times New Roman"/>
          <w:b/>
          <w:bCs/>
          <w:sz w:val="24"/>
          <w:szCs w:val="24"/>
        </w:rPr>
        <w:t xml:space="preserve">, в т. ч. </w:t>
      </w:r>
      <w:r w:rsidRPr="00D00BAB">
        <w:rPr>
          <w:rFonts w:ascii="Times New Roman" w:hAnsi="Times New Roman" w:cs="Times New Roman"/>
          <w:b/>
          <w:bCs/>
          <w:sz w:val="24"/>
          <w:szCs w:val="24"/>
        </w:rPr>
        <w:t>парков, садов, скверов - Р1п</w:t>
      </w:r>
    </w:p>
    <w:p w:rsidR="0089318C" w:rsidRPr="00D00BAB" w:rsidRDefault="0089318C" w:rsidP="0089318C">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 xml:space="preserve">На территории  </w:t>
      </w:r>
      <w:r w:rsidR="00D565FB" w:rsidRPr="00D00BAB">
        <w:rPr>
          <w:rFonts w:ascii="Times New Roman" w:hAnsi="Times New Roman" w:cs="Times New Roman"/>
          <w:sz w:val="24"/>
          <w:szCs w:val="24"/>
        </w:rPr>
        <w:t>Криничан</w:t>
      </w:r>
      <w:r w:rsidRPr="00D00BAB">
        <w:rPr>
          <w:rFonts w:ascii="Times New Roman" w:hAnsi="Times New Roman" w:cs="Times New Roman"/>
          <w:sz w:val="24"/>
          <w:szCs w:val="24"/>
        </w:rPr>
        <w:t xml:space="preserve">ского </w:t>
      </w:r>
      <w:r w:rsidR="00D565FB" w:rsidRPr="00D00BAB">
        <w:rPr>
          <w:rFonts w:ascii="Times New Roman" w:hAnsi="Times New Roman" w:cs="Times New Roman"/>
          <w:sz w:val="24"/>
          <w:szCs w:val="24"/>
        </w:rPr>
        <w:t>сельск</w:t>
      </w:r>
      <w:r w:rsidRPr="00D00BAB">
        <w:rPr>
          <w:rFonts w:ascii="Times New Roman" w:hAnsi="Times New Roman" w:cs="Times New Roman"/>
          <w:sz w:val="24"/>
          <w:szCs w:val="24"/>
        </w:rPr>
        <w:t>ого поселения в составе земель населенных пунктов выделяются участки зоны планируемых общественных рекреационных территорий в том числе:</w:t>
      </w:r>
    </w:p>
    <w:p w:rsidR="00081CE0" w:rsidRPr="00D00BAB" w:rsidRDefault="006959EE" w:rsidP="00081CE0">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w:t>
      </w:r>
      <w:r w:rsidR="0089318C" w:rsidRPr="00D00BAB">
        <w:rPr>
          <w:rFonts w:ascii="Times New Roman" w:hAnsi="Times New Roman" w:cs="Times New Roman"/>
          <w:sz w:val="24"/>
          <w:szCs w:val="24"/>
        </w:rPr>
        <w:t xml:space="preserve">а территории населенного пункта </w:t>
      </w:r>
      <w:r w:rsidR="00576E09" w:rsidRPr="00D00BAB">
        <w:rPr>
          <w:rFonts w:ascii="Times New Roman" w:hAnsi="Times New Roman" w:cs="Times New Roman"/>
          <w:sz w:val="24"/>
          <w:szCs w:val="24"/>
        </w:rPr>
        <w:t xml:space="preserve">село Криничное </w:t>
      </w:r>
      <w:r w:rsidR="0089318C" w:rsidRPr="00D00BAB">
        <w:rPr>
          <w:rFonts w:ascii="Times New Roman" w:hAnsi="Times New Roman" w:cs="Times New Roman"/>
          <w:sz w:val="24"/>
          <w:szCs w:val="24"/>
        </w:rPr>
        <w:t>- 1 участок</w:t>
      </w:r>
      <w:r w:rsidR="00576E09" w:rsidRPr="00D00BAB">
        <w:rPr>
          <w:rFonts w:ascii="Times New Roman" w:hAnsi="Times New Roman" w:cs="Times New Roman"/>
          <w:sz w:val="24"/>
          <w:szCs w:val="24"/>
        </w:rPr>
        <w:t>;</w:t>
      </w:r>
      <w:r w:rsidR="00081CE0" w:rsidRPr="00D00BAB">
        <w:rPr>
          <w:rFonts w:ascii="Times New Roman" w:hAnsi="Times New Roman" w:cs="Times New Roman"/>
          <w:sz w:val="24"/>
          <w:szCs w:val="24"/>
        </w:rPr>
        <w:t xml:space="preserve"> </w:t>
      </w:r>
    </w:p>
    <w:p w:rsidR="00081CE0" w:rsidRPr="00D00BAB" w:rsidRDefault="00081CE0" w:rsidP="00081CE0">
      <w:pPr>
        <w:pStyle w:val="ConsPlusNormal"/>
        <w:widowControl/>
        <w:ind w:firstLine="567"/>
        <w:jc w:val="both"/>
        <w:outlineLvl w:val="2"/>
        <w:rPr>
          <w:rFonts w:ascii="Times New Roman" w:hAnsi="Times New Roman" w:cs="Times New Roman"/>
          <w:sz w:val="24"/>
          <w:szCs w:val="24"/>
        </w:rPr>
      </w:pPr>
      <w:r w:rsidRPr="00D00BAB">
        <w:rPr>
          <w:rFonts w:ascii="Times New Roman" w:hAnsi="Times New Roman" w:cs="Times New Roman"/>
          <w:sz w:val="24"/>
          <w:szCs w:val="24"/>
        </w:rPr>
        <w:t>на территории населенного пункта хутор Атамановка - 1 участок;</w:t>
      </w:r>
    </w:p>
    <w:p w:rsidR="0089318C" w:rsidRPr="00D00BAB" w:rsidRDefault="0089318C" w:rsidP="0089318C">
      <w:pPr>
        <w:pStyle w:val="ConsPlusNormal"/>
        <w:widowControl/>
        <w:ind w:firstLine="567"/>
        <w:outlineLvl w:val="2"/>
        <w:rPr>
          <w:rFonts w:ascii="Times New Roman" w:hAnsi="Times New Roman" w:cs="Times New Roman"/>
          <w:sz w:val="24"/>
          <w:szCs w:val="24"/>
        </w:rPr>
      </w:pPr>
      <w:r w:rsidRPr="00D00BAB">
        <w:rPr>
          <w:rFonts w:ascii="Times New Roman" w:hAnsi="Times New Roman" w:cs="Times New Roman"/>
          <w:sz w:val="24"/>
          <w:szCs w:val="24"/>
        </w:rPr>
        <w:t xml:space="preserve">Описание прохождения границ зоны </w:t>
      </w:r>
    </w:p>
    <w:p w:rsidR="0089318C" w:rsidRPr="00D00BAB" w:rsidRDefault="0089318C" w:rsidP="0089318C">
      <w:pPr>
        <w:ind w:left="928" w:hanging="361"/>
      </w:pPr>
      <w:r w:rsidRPr="00D00BAB">
        <w:t xml:space="preserve">Населенный пункт  </w:t>
      </w:r>
      <w:r w:rsidR="00576E09" w:rsidRPr="00D00BAB">
        <w:t>село Криничное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9318C" w:rsidRPr="00D00BAB" w:rsidTr="0089318C">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D00BAB" w:rsidRDefault="0089318C" w:rsidP="0089318C">
            <w:pPr>
              <w:jc w:val="center"/>
              <w:rPr>
                <w:b/>
              </w:rPr>
            </w:pPr>
            <w:r w:rsidRPr="00D00BA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D00BAB" w:rsidRDefault="0089318C" w:rsidP="0089318C">
            <w:pPr>
              <w:jc w:val="center"/>
              <w:rPr>
                <w:b/>
              </w:rPr>
            </w:pPr>
            <w:r w:rsidRPr="00D00BAB">
              <w:rPr>
                <w:b/>
              </w:rPr>
              <w:t>Картографическое описание</w:t>
            </w:r>
          </w:p>
        </w:tc>
      </w:tr>
      <w:tr w:rsidR="0089318C" w:rsidRPr="00D00BAB" w:rsidTr="0089318C">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9318C" w:rsidRPr="00D00BAB" w:rsidRDefault="0089318C" w:rsidP="0089318C"/>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9318C" w:rsidRPr="00D00BAB" w:rsidRDefault="0089318C" w:rsidP="0089318C"/>
        </w:tc>
      </w:tr>
      <w:tr w:rsidR="0089318C" w:rsidRPr="00D00BAB" w:rsidTr="0089318C">
        <w:tc>
          <w:tcPr>
            <w:tcW w:w="1809" w:type="dxa"/>
            <w:tcBorders>
              <w:top w:val="single" w:sz="4" w:space="0" w:color="auto"/>
              <w:left w:val="single" w:sz="4" w:space="0" w:color="auto"/>
              <w:bottom w:val="single" w:sz="4" w:space="0" w:color="auto"/>
              <w:right w:val="single" w:sz="4" w:space="0" w:color="auto"/>
            </w:tcBorders>
          </w:tcPr>
          <w:p w:rsidR="0089318C" w:rsidRPr="00D00BAB" w:rsidRDefault="0089318C" w:rsidP="0089318C">
            <w:pPr>
              <w:jc w:val="center"/>
            </w:pPr>
            <w:r w:rsidRPr="00D00BAB">
              <w:t>Р1п/1/1</w:t>
            </w:r>
          </w:p>
        </w:tc>
        <w:tc>
          <w:tcPr>
            <w:tcW w:w="7938" w:type="dxa"/>
            <w:tcBorders>
              <w:top w:val="single" w:sz="4" w:space="0" w:color="auto"/>
              <w:left w:val="single" w:sz="4" w:space="0" w:color="auto"/>
              <w:bottom w:val="single" w:sz="4" w:space="0" w:color="auto"/>
              <w:right w:val="single" w:sz="4" w:space="0" w:color="auto"/>
            </w:tcBorders>
          </w:tcPr>
          <w:p w:rsidR="0089318C" w:rsidRPr="00D00BAB" w:rsidRDefault="00576E09" w:rsidP="00F47AFC">
            <w:r w:rsidRPr="00D00BAB">
              <w:t>От точки 412 граница проходит на юго-восток до точки 409, поворачивает на юго-запад до точки 646, далее следует на северо-запад вдоль дороги до точки 650, затем на северо-восток до исходной точки</w:t>
            </w:r>
          </w:p>
        </w:tc>
      </w:tr>
    </w:tbl>
    <w:p w:rsidR="00081CE0" w:rsidRPr="00D00BAB" w:rsidRDefault="00081CE0" w:rsidP="00081CE0">
      <w:pPr>
        <w:ind w:firstLine="567"/>
      </w:pPr>
    </w:p>
    <w:p w:rsidR="00081CE0" w:rsidRPr="00D00BAB" w:rsidRDefault="00081CE0" w:rsidP="00081CE0">
      <w:pPr>
        <w:ind w:firstLine="567"/>
      </w:pPr>
      <w:r w:rsidRPr="00D00BAB">
        <w:t>Населенный пункт хутор Атамановка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081CE0" w:rsidRPr="00D00BAB" w:rsidTr="00DF4FC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1CE0" w:rsidRPr="00D00BAB" w:rsidRDefault="00081CE0" w:rsidP="00DF4FC8">
            <w:pPr>
              <w:jc w:val="center"/>
              <w:rPr>
                <w:b/>
              </w:rPr>
            </w:pPr>
            <w:r w:rsidRPr="00D00BA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1CE0" w:rsidRPr="00D00BAB" w:rsidRDefault="00081CE0" w:rsidP="00DF4FC8">
            <w:pPr>
              <w:jc w:val="center"/>
              <w:rPr>
                <w:b/>
              </w:rPr>
            </w:pPr>
            <w:r w:rsidRPr="00D00BAB">
              <w:rPr>
                <w:b/>
              </w:rPr>
              <w:t>Картографическое описание</w:t>
            </w:r>
          </w:p>
        </w:tc>
      </w:tr>
      <w:tr w:rsidR="00081CE0" w:rsidRPr="00D00BAB" w:rsidTr="00DF4FC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81CE0" w:rsidRPr="00D00BAB" w:rsidRDefault="00081CE0" w:rsidP="00DF4FC8"/>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081CE0" w:rsidRPr="00D00BAB" w:rsidRDefault="00081CE0" w:rsidP="00DF4FC8"/>
        </w:tc>
      </w:tr>
      <w:tr w:rsidR="00081CE0" w:rsidRPr="00D00BAB" w:rsidTr="00DF4FC8">
        <w:tc>
          <w:tcPr>
            <w:tcW w:w="1809" w:type="dxa"/>
            <w:tcBorders>
              <w:top w:val="single" w:sz="4" w:space="0" w:color="auto"/>
              <w:left w:val="single" w:sz="4" w:space="0" w:color="auto"/>
              <w:bottom w:val="single" w:sz="4" w:space="0" w:color="auto"/>
              <w:right w:val="single" w:sz="4" w:space="0" w:color="auto"/>
            </w:tcBorders>
          </w:tcPr>
          <w:p w:rsidR="00081CE0" w:rsidRPr="00D00BAB" w:rsidRDefault="00081CE0" w:rsidP="00DF4FC8">
            <w:pPr>
              <w:jc w:val="center"/>
            </w:pPr>
            <w:r w:rsidRPr="00D00BAB">
              <w:t>Р1п/2/1</w:t>
            </w:r>
          </w:p>
        </w:tc>
        <w:tc>
          <w:tcPr>
            <w:tcW w:w="7938" w:type="dxa"/>
            <w:tcBorders>
              <w:top w:val="single" w:sz="4" w:space="0" w:color="auto"/>
              <w:left w:val="single" w:sz="4" w:space="0" w:color="auto"/>
              <w:bottom w:val="single" w:sz="4" w:space="0" w:color="auto"/>
              <w:right w:val="single" w:sz="4" w:space="0" w:color="auto"/>
            </w:tcBorders>
          </w:tcPr>
          <w:p w:rsidR="00081CE0" w:rsidRPr="00D00BAB" w:rsidRDefault="00081CE0" w:rsidP="00DF4FC8">
            <w:r w:rsidRPr="00D00BAB">
              <w:t>От точки 210 граница проходит на юго-восток, юго-запад вдоль границы населенного пункта до точки 206, далее в общем юго-восточном направлении до точки 279, на юго-запад вдоль дороги до точки 149, далее на запад, север, северо-запад, северо-восток вдоль огородов до точки 231, затем на северо-запад, север вдоль границы населенного пункта до точки 4, на юго-восток, северо-восток до исходной точки</w:t>
            </w:r>
          </w:p>
        </w:tc>
      </w:tr>
    </w:tbl>
    <w:p w:rsidR="000E630E" w:rsidRPr="00D00BAB" w:rsidRDefault="000E630E" w:rsidP="000E630E">
      <w:pPr>
        <w:pStyle w:val="ConsPlusNormal"/>
        <w:ind w:firstLine="0"/>
        <w:rPr>
          <w:rFonts w:ascii="Times New Roman" w:hAnsi="Times New Roman" w:cs="Times New Roman"/>
          <w:sz w:val="24"/>
          <w:szCs w:val="24"/>
        </w:rPr>
      </w:pPr>
      <w:r w:rsidRPr="00D00BAB">
        <w:rPr>
          <w:rFonts w:ascii="Times New Roman" w:hAnsi="Times New Roman" w:cs="Times New Roman"/>
          <w:sz w:val="24"/>
          <w:szCs w:val="24"/>
        </w:rPr>
        <w:t xml:space="preserve"> </w:t>
      </w:r>
    </w:p>
    <w:p w:rsidR="0007351D" w:rsidRPr="00D00BAB" w:rsidRDefault="0007351D" w:rsidP="0007351D">
      <w:pPr>
        <w:pStyle w:val="ConsPlusNormal"/>
        <w:widowControl/>
        <w:tabs>
          <w:tab w:val="left" w:pos="1080"/>
        </w:tabs>
        <w:ind w:firstLine="0"/>
        <w:outlineLvl w:val="2"/>
        <w:rPr>
          <w:rFonts w:ascii="Times New Roman" w:hAnsi="Times New Roman" w:cs="Times New Roman"/>
          <w:sz w:val="24"/>
          <w:szCs w:val="24"/>
        </w:rPr>
      </w:pPr>
      <w:r w:rsidRPr="00D00BAB">
        <w:rPr>
          <w:rFonts w:ascii="Times New Roman" w:hAnsi="Times New Roman" w:cs="Times New Roman"/>
          <w:sz w:val="24"/>
          <w:szCs w:val="24"/>
        </w:rPr>
        <w:t>Градостроительный регламент.</w:t>
      </w:r>
    </w:p>
    <w:p w:rsidR="0007351D" w:rsidRPr="00D00BAB" w:rsidRDefault="0007351D" w:rsidP="0007351D">
      <w:pPr>
        <w:pStyle w:val="ConsPlusNormal"/>
        <w:widowControl/>
        <w:tabs>
          <w:tab w:val="left" w:pos="1080"/>
        </w:tabs>
        <w:ind w:firstLine="0"/>
        <w:outlineLvl w:val="2"/>
        <w:rPr>
          <w:rFonts w:ascii="Times New Roman" w:hAnsi="Times New Roman" w:cs="Times New Roman"/>
          <w:sz w:val="24"/>
          <w:szCs w:val="24"/>
        </w:rPr>
      </w:pPr>
    </w:p>
    <w:p w:rsidR="0007351D" w:rsidRPr="00D00BAB" w:rsidRDefault="0007351D" w:rsidP="0007351D">
      <w:pPr>
        <w:pStyle w:val="ConsPlusNormal"/>
        <w:widowControl/>
        <w:tabs>
          <w:tab w:val="left" w:pos="1080"/>
        </w:tabs>
        <w:ind w:firstLine="0"/>
        <w:outlineLvl w:val="2"/>
        <w:rPr>
          <w:rFonts w:ascii="Times New Roman" w:hAnsi="Times New Roman" w:cs="Times New Roman"/>
          <w:sz w:val="24"/>
          <w:szCs w:val="24"/>
        </w:rPr>
      </w:pPr>
      <w:r w:rsidRPr="00D00BAB">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Р1п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07351D" w:rsidRPr="00D00BAB" w:rsidTr="0007351D">
        <w:tc>
          <w:tcPr>
            <w:tcW w:w="3808" w:type="dxa"/>
          </w:tcPr>
          <w:p w:rsidR="0007351D" w:rsidRPr="00D00BAB" w:rsidRDefault="0007351D" w:rsidP="0007351D">
            <w:pPr>
              <w:pStyle w:val="0"/>
              <w:ind w:firstLine="0"/>
              <w:rPr>
                <w:b/>
                <w:color w:val="auto"/>
              </w:rPr>
            </w:pPr>
            <w:r w:rsidRPr="00D00BAB">
              <w:rPr>
                <w:b/>
                <w:color w:val="auto"/>
              </w:rPr>
              <w:t>Основные виды разрешенного использования</w:t>
            </w:r>
          </w:p>
        </w:tc>
        <w:tc>
          <w:tcPr>
            <w:tcW w:w="5656" w:type="dxa"/>
          </w:tcPr>
          <w:p w:rsidR="0007351D" w:rsidRPr="00D00BAB" w:rsidRDefault="0007351D" w:rsidP="0007351D">
            <w:pPr>
              <w:pStyle w:val="0"/>
              <w:ind w:firstLine="0"/>
              <w:rPr>
                <w:b/>
                <w:color w:val="auto"/>
              </w:rPr>
            </w:pPr>
            <w:r w:rsidRPr="00D00BAB">
              <w:rPr>
                <w:b/>
                <w:color w:val="auto"/>
              </w:rPr>
              <w:t>Вспомогательные виды разрешенного использования (установленные к основным)</w:t>
            </w:r>
          </w:p>
        </w:tc>
      </w:tr>
      <w:tr w:rsidR="0007351D" w:rsidRPr="00D00BAB" w:rsidTr="0007351D">
        <w:tc>
          <w:tcPr>
            <w:tcW w:w="3808" w:type="dxa"/>
            <w:vAlign w:val="center"/>
          </w:tcPr>
          <w:p w:rsidR="0007351D" w:rsidRPr="00D00BAB" w:rsidRDefault="0007351D" w:rsidP="00881F24">
            <w:pPr>
              <w:pStyle w:val="0"/>
              <w:numPr>
                <w:ilvl w:val="0"/>
                <w:numId w:val="50"/>
              </w:numPr>
              <w:tabs>
                <w:tab w:val="clear" w:pos="2804"/>
                <w:tab w:val="num" w:pos="142"/>
              </w:tabs>
              <w:ind w:left="122" w:hanging="180"/>
              <w:rPr>
                <w:color w:val="auto"/>
              </w:rPr>
            </w:pPr>
            <w:r w:rsidRPr="00D00BAB">
              <w:rPr>
                <w:color w:val="auto"/>
              </w:rPr>
              <w:t>Земельные участки (территории) общего пользования</w:t>
            </w:r>
          </w:p>
          <w:p w:rsidR="0007351D" w:rsidRPr="00D00BAB" w:rsidRDefault="0007351D" w:rsidP="00881F24">
            <w:pPr>
              <w:pStyle w:val="0"/>
              <w:numPr>
                <w:ilvl w:val="0"/>
                <w:numId w:val="50"/>
              </w:numPr>
              <w:tabs>
                <w:tab w:val="clear" w:pos="2804"/>
                <w:tab w:val="num" w:pos="142"/>
              </w:tabs>
              <w:ind w:left="122" w:hanging="180"/>
              <w:rPr>
                <w:color w:val="auto"/>
              </w:rPr>
            </w:pPr>
            <w:r w:rsidRPr="00D00BAB">
              <w:rPr>
                <w:color w:val="auto"/>
              </w:rPr>
              <w:lastRenderedPageBreak/>
              <w:t>Отдых (рекреация)</w:t>
            </w:r>
          </w:p>
          <w:p w:rsidR="00504D84" w:rsidRPr="00D00BAB"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sidRPr="00D00BAB">
              <w:rPr>
                <w:rFonts w:ascii="Times New Roman" w:hAnsi="Times New Roman" w:cs="Times New Roman"/>
                <w:sz w:val="24"/>
                <w:szCs w:val="24"/>
              </w:rPr>
              <w:t>Коммунальное обслуживание</w:t>
            </w:r>
          </w:p>
          <w:p w:rsidR="0007351D" w:rsidRPr="00D00BAB" w:rsidRDefault="0007351D" w:rsidP="0007351D">
            <w:pPr>
              <w:pStyle w:val="0"/>
              <w:ind w:firstLine="0"/>
              <w:rPr>
                <w:color w:val="auto"/>
              </w:rPr>
            </w:pPr>
          </w:p>
        </w:tc>
        <w:tc>
          <w:tcPr>
            <w:tcW w:w="5656" w:type="dxa"/>
          </w:tcPr>
          <w:p w:rsidR="0007351D" w:rsidRPr="00D00BAB" w:rsidRDefault="0007351D" w:rsidP="0007351D">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lastRenderedPageBreak/>
              <w:t xml:space="preserve">Вспомогательные здания и сооружения, технологически связанные с основным  видом </w:t>
            </w:r>
            <w:r w:rsidRPr="00D00BAB">
              <w:rPr>
                <w:rFonts w:ascii="Times New Roman" w:hAnsi="Times New Roman" w:cs="Times New Roman"/>
                <w:sz w:val="24"/>
                <w:szCs w:val="24"/>
              </w:rPr>
              <w:lastRenderedPageBreak/>
              <w:t>использования</w:t>
            </w:r>
          </w:p>
          <w:p w:rsidR="0007351D" w:rsidRPr="00D00BAB" w:rsidRDefault="0007351D" w:rsidP="00881F24">
            <w:pPr>
              <w:pStyle w:val="0"/>
              <w:numPr>
                <w:ilvl w:val="0"/>
                <w:numId w:val="50"/>
              </w:numPr>
              <w:tabs>
                <w:tab w:val="clear" w:pos="2804"/>
                <w:tab w:val="num" w:pos="142"/>
              </w:tabs>
              <w:ind w:left="122" w:hanging="180"/>
              <w:rPr>
                <w:color w:val="auto"/>
              </w:rPr>
            </w:pPr>
            <w:r w:rsidRPr="00D00BAB">
              <w:rPr>
                <w:color w:val="auto"/>
              </w:rPr>
              <w:t>Коммунальное обслуживание</w:t>
            </w:r>
          </w:p>
        </w:tc>
      </w:tr>
      <w:tr w:rsidR="0007351D" w:rsidRPr="00D00BAB" w:rsidTr="0007351D">
        <w:tc>
          <w:tcPr>
            <w:tcW w:w="3808" w:type="dxa"/>
          </w:tcPr>
          <w:p w:rsidR="0007351D" w:rsidRPr="00D00BAB" w:rsidRDefault="0007351D" w:rsidP="0007351D">
            <w:pPr>
              <w:pStyle w:val="0"/>
              <w:ind w:firstLine="0"/>
              <w:rPr>
                <w:b/>
                <w:color w:val="auto"/>
              </w:rPr>
            </w:pPr>
            <w:r w:rsidRPr="00D00BAB">
              <w:rPr>
                <w:b/>
                <w:color w:val="auto"/>
              </w:rPr>
              <w:lastRenderedPageBreak/>
              <w:t>Условно разрешенные виды использования</w:t>
            </w:r>
          </w:p>
        </w:tc>
        <w:tc>
          <w:tcPr>
            <w:tcW w:w="5656" w:type="dxa"/>
          </w:tcPr>
          <w:p w:rsidR="0007351D" w:rsidRPr="00D00BAB" w:rsidRDefault="0007351D" w:rsidP="0007351D">
            <w:pPr>
              <w:pStyle w:val="0"/>
              <w:ind w:firstLine="0"/>
              <w:rPr>
                <w:b/>
                <w:color w:val="auto"/>
              </w:rPr>
            </w:pPr>
            <w:r w:rsidRPr="00D00BAB">
              <w:rPr>
                <w:b/>
                <w:color w:val="auto"/>
              </w:rPr>
              <w:t>Вспомогательные виды разрешенного использования для условно-разрешенных видов</w:t>
            </w:r>
          </w:p>
        </w:tc>
      </w:tr>
      <w:tr w:rsidR="0007351D" w:rsidRPr="00D00BAB" w:rsidTr="0007351D">
        <w:tc>
          <w:tcPr>
            <w:tcW w:w="3808" w:type="dxa"/>
          </w:tcPr>
          <w:p w:rsidR="0007351D" w:rsidRPr="00D00BAB" w:rsidRDefault="0007351D" w:rsidP="00881F24">
            <w:pPr>
              <w:pStyle w:val="0"/>
              <w:numPr>
                <w:ilvl w:val="0"/>
                <w:numId w:val="49"/>
              </w:numPr>
              <w:tabs>
                <w:tab w:val="clear" w:pos="2746"/>
                <w:tab w:val="num" w:pos="330"/>
              </w:tabs>
              <w:ind w:left="330" w:hanging="330"/>
              <w:rPr>
                <w:color w:val="auto"/>
              </w:rPr>
            </w:pPr>
            <w:r w:rsidRPr="00D00BAB">
              <w:rPr>
                <w:color w:val="auto"/>
              </w:rPr>
              <w:t>Магазин</w:t>
            </w:r>
          </w:p>
          <w:p w:rsidR="0007351D" w:rsidRPr="00D00BAB" w:rsidRDefault="0007351D" w:rsidP="00881F24">
            <w:pPr>
              <w:pStyle w:val="0"/>
              <w:numPr>
                <w:ilvl w:val="0"/>
                <w:numId w:val="49"/>
              </w:numPr>
              <w:tabs>
                <w:tab w:val="clear" w:pos="2746"/>
                <w:tab w:val="num" w:pos="330"/>
              </w:tabs>
              <w:ind w:left="330" w:hanging="330"/>
              <w:rPr>
                <w:color w:val="auto"/>
              </w:rPr>
            </w:pPr>
            <w:r w:rsidRPr="00D00BAB">
              <w:rPr>
                <w:color w:val="auto"/>
              </w:rPr>
              <w:t>Общественное питание</w:t>
            </w:r>
          </w:p>
          <w:p w:rsidR="0007351D" w:rsidRPr="00D00BAB" w:rsidRDefault="0007351D" w:rsidP="00881F24">
            <w:pPr>
              <w:pStyle w:val="0"/>
              <w:numPr>
                <w:ilvl w:val="0"/>
                <w:numId w:val="49"/>
              </w:numPr>
              <w:tabs>
                <w:tab w:val="clear" w:pos="2746"/>
                <w:tab w:val="num" w:pos="330"/>
              </w:tabs>
              <w:ind w:left="330" w:hanging="330"/>
              <w:rPr>
                <w:color w:val="auto"/>
              </w:rPr>
            </w:pPr>
            <w:r w:rsidRPr="00D00BAB">
              <w:rPr>
                <w:color w:val="auto"/>
              </w:rPr>
              <w:t>Развлечения</w:t>
            </w:r>
          </w:p>
        </w:tc>
        <w:tc>
          <w:tcPr>
            <w:tcW w:w="5656" w:type="dxa"/>
          </w:tcPr>
          <w:p w:rsidR="0007351D" w:rsidRPr="00D00BAB" w:rsidRDefault="0007351D" w:rsidP="0007351D">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00BAB">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7351D" w:rsidRPr="00D00BAB" w:rsidRDefault="0007351D" w:rsidP="00881F24">
            <w:pPr>
              <w:pStyle w:val="0"/>
              <w:numPr>
                <w:ilvl w:val="0"/>
                <w:numId w:val="49"/>
              </w:numPr>
              <w:tabs>
                <w:tab w:val="clear" w:pos="2746"/>
                <w:tab w:val="num" w:pos="330"/>
              </w:tabs>
              <w:ind w:left="330" w:hanging="330"/>
              <w:rPr>
                <w:color w:val="auto"/>
              </w:rPr>
            </w:pPr>
            <w:r w:rsidRPr="00D00BAB">
              <w:rPr>
                <w:color w:val="auto"/>
              </w:rPr>
              <w:t>Коммунальное обслуживание</w:t>
            </w:r>
          </w:p>
        </w:tc>
      </w:tr>
    </w:tbl>
    <w:p w:rsidR="0007351D" w:rsidRPr="00D00BAB" w:rsidRDefault="0007351D" w:rsidP="0007351D">
      <w:pPr>
        <w:pStyle w:val="ConsPlusNormal"/>
        <w:widowControl/>
        <w:jc w:val="both"/>
        <w:rPr>
          <w:rFonts w:ascii="Times New Roman" w:hAnsi="Times New Roman" w:cs="Times New Roman"/>
          <w:sz w:val="24"/>
          <w:szCs w:val="24"/>
        </w:rPr>
      </w:pPr>
      <w:r w:rsidRPr="00D00BAB">
        <w:rPr>
          <w:rFonts w:ascii="Times New Roman" w:hAnsi="Times New Roman" w:cs="Times New Roman"/>
          <w:i/>
          <w:sz w:val="24"/>
          <w:szCs w:val="24"/>
        </w:rPr>
        <w:t xml:space="preserve"> </w:t>
      </w:r>
    </w:p>
    <w:p w:rsidR="0007351D" w:rsidRPr="00D00BAB" w:rsidRDefault="0007351D" w:rsidP="0007351D">
      <w:pPr>
        <w:pStyle w:val="ConsPlusNormal"/>
        <w:widowControl/>
        <w:ind w:firstLine="0"/>
        <w:jc w:val="both"/>
        <w:rPr>
          <w:rFonts w:ascii="Times New Roman" w:hAnsi="Times New Roman" w:cs="Times New Roman"/>
          <w:b/>
          <w:sz w:val="24"/>
          <w:szCs w:val="24"/>
        </w:rPr>
      </w:pPr>
      <w:r w:rsidRPr="00D00BAB">
        <w:rPr>
          <w:rFonts w:ascii="Times New Roman" w:hAnsi="Times New Roman" w:cs="Times New Roman"/>
          <w:b/>
          <w:sz w:val="24"/>
          <w:szCs w:val="24"/>
        </w:rPr>
        <w:t xml:space="preserve">2) </w:t>
      </w:r>
      <w:r w:rsidR="00157C47" w:rsidRPr="00D00BAB">
        <w:rPr>
          <w:rFonts w:ascii="Times New Roman" w:hAnsi="Times New Roman" w:cs="Times New Roman"/>
          <w:sz w:val="24"/>
          <w:szCs w:val="24"/>
        </w:rPr>
        <w:t>Предельные (минимальные и (или) максимальные) размеры и предельные параметры  зоны</w:t>
      </w:r>
      <w:r w:rsidRPr="00D00BAB">
        <w:rPr>
          <w:rFonts w:ascii="Times New Roman" w:hAnsi="Times New Roman" w:cs="Times New Roman"/>
          <w:b/>
          <w:sz w:val="24"/>
          <w:szCs w:val="24"/>
        </w:rPr>
        <w:t xml:space="preserve"> Р1п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07351D" w:rsidRPr="00D00BAB" w:rsidTr="0007351D">
        <w:tc>
          <w:tcPr>
            <w:tcW w:w="9345" w:type="dxa"/>
            <w:gridSpan w:val="2"/>
            <w:tcBorders>
              <w:top w:val="single" w:sz="4" w:space="0" w:color="auto"/>
              <w:left w:val="single" w:sz="4" w:space="0" w:color="auto"/>
              <w:bottom w:val="single" w:sz="4" w:space="0" w:color="auto"/>
              <w:right w:val="single" w:sz="4" w:space="0" w:color="auto"/>
            </w:tcBorders>
          </w:tcPr>
          <w:p w:rsidR="0007351D" w:rsidRPr="00D00BAB" w:rsidRDefault="0007351D" w:rsidP="000506FF">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351D" w:rsidRPr="00D00BAB" w:rsidTr="0007351D">
        <w:tc>
          <w:tcPr>
            <w:tcW w:w="9345" w:type="dxa"/>
            <w:gridSpan w:val="2"/>
          </w:tcPr>
          <w:p w:rsidR="0007351D" w:rsidRPr="00D00BAB" w:rsidRDefault="0007351D" w:rsidP="0007351D">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07351D" w:rsidRPr="00D00BAB" w:rsidTr="0007351D">
        <w:tc>
          <w:tcPr>
            <w:tcW w:w="4095" w:type="dxa"/>
          </w:tcPr>
          <w:p w:rsidR="0007351D" w:rsidRPr="00D00BAB" w:rsidRDefault="0007351D" w:rsidP="005902F7">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w:t>
            </w:r>
            <w:r w:rsidR="005902F7" w:rsidRPr="00D00BAB">
              <w:rPr>
                <w:rFonts w:ascii="Times New Roman" w:hAnsi="Times New Roman" w:cs="Times New Roman"/>
                <w:sz w:val="24"/>
                <w:szCs w:val="24"/>
              </w:rPr>
              <w:t>инимальные</w:t>
            </w:r>
            <w:r w:rsidR="00905C01" w:rsidRPr="00D00BAB">
              <w:rPr>
                <w:rFonts w:ascii="Times New Roman" w:hAnsi="Times New Roman" w:cs="Times New Roman"/>
                <w:sz w:val="24"/>
                <w:szCs w:val="24"/>
              </w:rPr>
              <w:t xml:space="preserve"> размеры земельных участков</w:t>
            </w:r>
          </w:p>
        </w:tc>
        <w:tc>
          <w:tcPr>
            <w:tcW w:w="5250" w:type="dxa"/>
          </w:tcPr>
          <w:p w:rsidR="0007351D" w:rsidRPr="00D00BAB" w:rsidRDefault="0007351D" w:rsidP="005902F7">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1</w:t>
            </w:r>
            <w:r w:rsidR="005902F7" w:rsidRPr="00D00BAB">
              <w:rPr>
                <w:rFonts w:ascii="Times New Roman" w:hAnsi="Times New Roman" w:cs="Times New Roman"/>
                <w:sz w:val="24"/>
                <w:szCs w:val="24"/>
              </w:rPr>
              <w:t xml:space="preserve"> 500</w:t>
            </w:r>
            <w:r w:rsidRPr="00D00BAB">
              <w:rPr>
                <w:rFonts w:ascii="Times New Roman" w:hAnsi="Times New Roman" w:cs="Times New Roman"/>
                <w:sz w:val="24"/>
                <w:szCs w:val="24"/>
              </w:rPr>
              <w:t xml:space="preserve"> кв. м </w:t>
            </w:r>
          </w:p>
        </w:tc>
      </w:tr>
      <w:tr w:rsidR="0007351D" w:rsidRPr="00D00BAB" w:rsidTr="0007351D">
        <w:tc>
          <w:tcPr>
            <w:tcW w:w="9345" w:type="dxa"/>
            <w:gridSpan w:val="2"/>
          </w:tcPr>
          <w:p w:rsidR="0007351D" w:rsidRPr="00D00BAB" w:rsidRDefault="0007351D" w:rsidP="0007351D">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07351D" w:rsidRPr="00D00BAB" w:rsidTr="0007351D">
        <w:tc>
          <w:tcPr>
            <w:tcW w:w="4095" w:type="dxa"/>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5250" w:type="dxa"/>
          </w:tcPr>
          <w:p w:rsidR="0007351D" w:rsidRPr="00D00BAB" w:rsidRDefault="0007351D" w:rsidP="0007351D">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12 м</w:t>
            </w:r>
          </w:p>
        </w:tc>
      </w:tr>
      <w:tr w:rsidR="0007351D" w:rsidRPr="00D00BAB" w:rsidTr="0007351D">
        <w:trPr>
          <w:trHeight w:val="500"/>
        </w:trPr>
        <w:tc>
          <w:tcPr>
            <w:tcW w:w="9345" w:type="dxa"/>
            <w:gridSpan w:val="2"/>
          </w:tcPr>
          <w:p w:rsidR="0007351D" w:rsidRPr="00D00BAB" w:rsidRDefault="0007351D" w:rsidP="002B4E8A">
            <w:pPr>
              <w:ind w:firstLine="540"/>
              <w:jc w:val="both"/>
              <w:rPr>
                <w:b/>
              </w:rPr>
            </w:pPr>
            <w:r w:rsidRPr="00D00BAB">
              <w:rPr>
                <w:b/>
              </w:rPr>
              <w:t>Максимальный процент застройки в границах земельного участка</w:t>
            </w:r>
            <w:r w:rsidR="0059248F" w:rsidRPr="00D00BAB">
              <w:rPr>
                <w:b/>
              </w:rPr>
              <w:t xml:space="preserve"> </w:t>
            </w:r>
          </w:p>
        </w:tc>
      </w:tr>
      <w:tr w:rsidR="0007351D" w:rsidRPr="00D00BAB" w:rsidTr="0007351D">
        <w:tc>
          <w:tcPr>
            <w:tcW w:w="4095" w:type="dxa"/>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Максимальный</w:t>
            </w:r>
            <w:r w:rsidR="00905C01" w:rsidRPr="00D00BAB">
              <w:rPr>
                <w:rFonts w:ascii="Times New Roman" w:hAnsi="Times New Roman" w:cs="Times New Roman"/>
                <w:sz w:val="24"/>
                <w:szCs w:val="24"/>
              </w:rPr>
              <w:t xml:space="preserve"> процент застройки</w:t>
            </w:r>
          </w:p>
        </w:tc>
        <w:tc>
          <w:tcPr>
            <w:tcW w:w="5250" w:type="dxa"/>
          </w:tcPr>
          <w:p w:rsidR="0007351D" w:rsidRPr="00D00BAB" w:rsidRDefault="0007351D" w:rsidP="0007351D">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30 %</w:t>
            </w:r>
          </w:p>
        </w:tc>
      </w:tr>
      <w:tr w:rsidR="0007351D" w:rsidRPr="00D00BAB" w:rsidTr="0007351D">
        <w:tc>
          <w:tcPr>
            <w:tcW w:w="9345" w:type="dxa"/>
            <w:gridSpan w:val="2"/>
          </w:tcPr>
          <w:p w:rsidR="0007351D" w:rsidRPr="00D00BAB" w:rsidRDefault="0007351D" w:rsidP="002B4E8A">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9248F" w:rsidRPr="00D00BAB">
              <w:rPr>
                <w:b/>
              </w:rPr>
              <w:t xml:space="preserve"> </w:t>
            </w:r>
          </w:p>
        </w:tc>
      </w:tr>
      <w:tr w:rsidR="0007351D" w:rsidRPr="00D00BAB" w:rsidTr="0007351D">
        <w:trPr>
          <w:trHeight w:val="663"/>
        </w:trPr>
        <w:tc>
          <w:tcPr>
            <w:tcW w:w="4095" w:type="dxa"/>
          </w:tcPr>
          <w:p w:rsidR="0007351D" w:rsidRPr="00D00BAB" w:rsidRDefault="005902F7"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Минимальные отступы от границ земельных участков</w:t>
            </w:r>
          </w:p>
        </w:tc>
        <w:tc>
          <w:tcPr>
            <w:tcW w:w="5250" w:type="dxa"/>
          </w:tcPr>
          <w:p w:rsidR="0007351D" w:rsidRPr="00D00BAB" w:rsidRDefault="0007351D" w:rsidP="0007351D">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bl>
    <w:p w:rsidR="0007351D" w:rsidRPr="00D00BAB" w:rsidRDefault="0007351D" w:rsidP="0007351D">
      <w:pPr>
        <w:pStyle w:val="3"/>
        <w:rPr>
          <w:rFonts w:ascii="Times New Roman" w:hAnsi="Times New Roman" w:cs="Times New Roman"/>
          <w:b w:val="0"/>
          <w:bCs w:val="0"/>
          <w:sz w:val="24"/>
          <w:szCs w:val="24"/>
        </w:rPr>
      </w:pPr>
      <w:r w:rsidRPr="00D00BAB">
        <w:rPr>
          <w:rFonts w:ascii="Times New Roman" w:hAnsi="Times New Roman" w:cs="Times New Roman"/>
          <w:sz w:val="24"/>
          <w:szCs w:val="24"/>
        </w:rPr>
        <w:t>3</w:t>
      </w:r>
      <w:r w:rsidRPr="00D00BAB">
        <w:rPr>
          <w:rFonts w:ascii="Times New Roman" w:hAnsi="Times New Roman" w:cs="Times New Roman"/>
          <w:b w:val="0"/>
          <w:bCs w:val="0"/>
          <w:sz w:val="24"/>
          <w:szCs w:val="24"/>
        </w:rPr>
        <w:t xml:space="preserve">). Ограничения использования земельных участков и объектов капитального строительства участков в зоне Р1п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07351D" w:rsidRPr="00D00BAB"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rPr>
                <w:rFonts w:ascii="Times New Roman" w:hAnsi="Times New Roman" w:cs="Times New Roman"/>
                <w:sz w:val="24"/>
                <w:szCs w:val="24"/>
              </w:rPr>
            </w:pPr>
            <w:r w:rsidRPr="00D00BAB">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rPr>
                <w:rFonts w:ascii="Times New Roman" w:hAnsi="Times New Roman" w:cs="Times New Roman"/>
                <w:sz w:val="24"/>
                <w:szCs w:val="24"/>
              </w:rPr>
            </w:pPr>
            <w:r w:rsidRPr="00D00BAB">
              <w:rPr>
                <w:rFonts w:ascii="Times New Roman" w:hAnsi="Times New Roman" w:cs="Times New Roman"/>
                <w:sz w:val="24"/>
                <w:szCs w:val="24"/>
              </w:rPr>
              <w:t>Вид ограничения</w:t>
            </w:r>
          </w:p>
        </w:tc>
      </w:tr>
      <w:tr w:rsidR="0007351D" w:rsidRPr="00D00BAB"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354D46">
            <w:pPr>
              <w:jc w:val="both"/>
            </w:pPr>
            <w:r w:rsidRPr="00D00BAB">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r w:rsidR="00354D46" w:rsidRPr="00D00BAB">
              <w:t>, региональных и местных градостроительных нормативов проектирования, обеспеченности земельного участка инженерной инфраструктурой.</w:t>
            </w:r>
          </w:p>
        </w:tc>
      </w:tr>
      <w:tr w:rsidR="0007351D" w:rsidRPr="00D00BAB"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07351D" w:rsidRPr="00D00BAB"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07351D" w:rsidRPr="00D00BAB"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4</w:t>
            </w:r>
          </w:p>
          <w:p w:rsidR="0007351D" w:rsidRPr="00D00BAB" w:rsidRDefault="0007351D" w:rsidP="0007351D">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Проведение инженерной подготовки территории</w:t>
            </w:r>
            <w:r w:rsidRPr="00D00BAB">
              <w:rPr>
                <w:rStyle w:val="a7"/>
                <w:rFonts w:ascii="Times New Roman" w:hAnsi="Times New Roman" w:cs="Times New Roman"/>
                <w:sz w:val="24"/>
                <w:szCs w:val="24"/>
              </w:rPr>
              <w:t xml:space="preserve">: </w:t>
            </w:r>
            <w:r w:rsidRPr="00D00BAB">
              <w:rPr>
                <w:rStyle w:val="a7"/>
                <w:rFonts w:ascii="Times New Roman" w:hAnsi="Times New Roman" w:cs="Times New Roman"/>
                <w:b w:val="0"/>
                <w:sz w:val="24"/>
                <w:szCs w:val="24"/>
              </w:rPr>
              <w:t>вертикальная планировка</w:t>
            </w:r>
            <w:r w:rsidRPr="00D00BAB">
              <w:rPr>
                <w:rFonts w:ascii="Times New Roman" w:hAnsi="Times New Roman" w:cs="Times New Roman"/>
                <w:b/>
                <w:sz w:val="24"/>
                <w:szCs w:val="24"/>
              </w:rPr>
              <w:t xml:space="preserve"> </w:t>
            </w:r>
            <w:r w:rsidRPr="00D00BAB">
              <w:rPr>
                <w:rFonts w:ascii="Times New Roman" w:hAnsi="Times New Roman" w:cs="Times New Roman"/>
                <w:sz w:val="24"/>
                <w:szCs w:val="24"/>
              </w:rPr>
              <w:t xml:space="preserve">для организации стока поверхностных (атмосферных) вод </w:t>
            </w:r>
          </w:p>
        </w:tc>
      </w:tr>
      <w:tr w:rsidR="0007351D" w:rsidRPr="00D00BAB"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rPr>
                <w:rFonts w:eastAsia="Calibri"/>
              </w:rPr>
            </w:pPr>
            <w:r w:rsidRPr="00D00BAB">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07351D" w:rsidRPr="00D00BAB"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rPr>
                <w:rFonts w:eastAsia="Calibri"/>
              </w:rPr>
            </w:pPr>
            <w:r w:rsidRPr="00D00BAB">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Мероприятия по инженерной защите зданий и сооружений, расположенных в </w:t>
            </w:r>
            <w:r w:rsidRPr="00D00BAB">
              <w:rPr>
                <w:rFonts w:ascii="Times New Roman" w:hAnsi="Times New Roman" w:cs="Times New Roman"/>
                <w:sz w:val="24"/>
                <w:szCs w:val="24"/>
              </w:rPr>
              <w:lastRenderedPageBreak/>
              <w:t>зонах 1% затопления от водного объекта</w:t>
            </w:r>
          </w:p>
        </w:tc>
      </w:tr>
      <w:tr w:rsidR="0007351D" w:rsidRPr="00D00BAB" w:rsidTr="0007351D">
        <w:tc>
          <w:tcPr>
            <w:tcW w:w="1223" w:type="dxa"/>
          </w:tcPr>
          <w:p w:rsidR="0007351D" w:rsidRPr="00D00BAB" w:rsidRDefault="0007351D" w:rsidP="0007351D">
            <w:pPr>
              <w:rPr>
                <w:rFonts w:eastAsia="Calibri"/>
              </w:rPr>
            </w:pPr>
            <w:r w:rsidRPr="00D00BAB">
              <w:rPr>
                <w:rFonts w:eastAsia="Calibri"/>
              </w:rPr>
              <w:lastRenderedPageBreak/>
              <w:t>7</w:t>
            </w:r>
          </w:p>
        </w:tc>
        <w:tc>
          <w:tcPr>
            <w:tcW w:w="8275" w:type="dxa"/>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7351D" w:rsidRPr="00D00BAB" w:rsidTr="0007351D">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7351D" w:rsidRPr="00D00BAB" w:rsidTr="0007351D">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181887" w:rsidP="002E71C0">
            <w:r w:rsidRPr="00D00BAB">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D00BAB" w:rsidRDefault="0007351D" w:rsidP="0007351D">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76E09" w:rsidRPr="00D00BAB" w:rsidRDefault="00576E09" w:rsidP="00576E09">
      <w:pPr>
        <w:pStyle w:val="ConsPlusNormal"/>
        <w:widowControl/>
        <w:ind w:left="928" w:firstLine="0"/>
        <w:rPr>
          <w:rFonts w:ascii="Times New Roman" w:hAnsi="Times New Roman" w:cs="Times New Roman"/>
          <w:sz w:val="24"/>
          <w:szCs w:val="24"/>
        </w:rPr>
      </w:pPr>
    </w:p>
    <w:p w:rsidR="000F0A43" w:rsidRPr="00D00BAB" w:rsidRDefault="000F0A43" w:rsidP="000F0A43">
      <w:pPr>
        <w:pStyle w:val="3"/>
        <w:jc w:val="center"/>
        <w:rPr>
          <w:rFonts w:ascii="Times New Roman" w:hAnsi="Times New Roman" w:cs="Times New Roman"/>
          <w:sz w:val="24"/>
          <w:szCs w:val="24"/>
        </w:rPr>
      </w:pPr>
      <w:bookmarkStart w:id="214" w:name="_Toc268487830"/>
      <w:bookmarkStart w:id="215" w:name="_Toc268488650"/>
      <w:bookmarkStart w:id="216" w:name="_Toc302114155"/>
      <w:bookmarkEnd w:id="114"/>
      <w:bookmarkEnd w:id="115"/>
      <w:r w:rsidRPr="00D00BAB">
        <w:rPr>
          <w:rFonts w:ascii="Times New Roman" w:hAnsi="Times New Roman" w:cs="Times New Roman"/>
          <w:sz w:val="24"/>
          <w:szCs w:val="24"/>
        </w:rPr>
        <w:t>Статья 2</w:t>
      </w:r>
      <w:r w:rsidR="00A76F55" w:rsidRPr="00D00BAB">
        <w:rPr>
          <w:rFonts w:ascii="Times New Roman" w:hAnsi="Times New Roman" w:cs="Times New Roman"/>
          <w:sz w:val="24"/>
          <w:szCs w:val="24"/>
        </w:rPr>
        <w:t>6</w:t>
      </w:r>
      <w:r w:rsidRPr="00D00BAB">
        <w:rPr>
          <w:rFonts w:ascii="Times New Roman" w:hAnsi="Times New Roman" w:cs="Times New Roman"/>
          <w:sz w:val="24"/>
          <w:szCs w:val="24"/>
        </w:rPr>
        <w:t>. Зоны (территории) лесов</w:t>
      </w:r>
      <w:bookmarkEnd w:id="214"/>
      <w:bookmarkEnd w:id="215"/>
      <w:bookmarkEnd w:id="216"/>
    </w:p>
    <w:p w:rsidR="000F0A43" w:rsidRPr="00D00BAB" w:rsidRDefault="000506FF" w:rsidP="000F0A43">
      <w:pPr>
        <w:tabs>
          <w:tab w:val="left" w:pos="720"/>
        </w:tabs>
        <w:ind w:left="1260"/>
        <w:rPr>
          <w:b/>
          <w:bCs/>
        </w:rPr>
      </w:pPr>
      <w:r w:rsidRPr="00D00BAB">
        <w:rPr>
          <w:b/>
          <w:bCs/>
        </w:rPr>
        <w:t xml:space="preserve">Зона </w:t>
      </w:r>
      <w:r w:rsidR="000F0A43" w:rsidRPr="00D00BAB">
        <w:rPr>
          <w:b/>
          <w:bCs/>
        </w:rPr>
        <w:t xml:space="preserve">земель лесного фонда Л1 </w:t>
      </w:r>
    </w:p>
    <w:p w:rsidR="00F52052" w:rsidRPr="00D00BAB" w:rsidRDefault="000F0A43" w:rsidP="00867CB9">
      <w:pPr>
        <w:ind w:firstLine="567"/>
        <w:jc w:val="both"/>
      </w:pPr>
      <w:bookmarkStart w:id="217" w:name="_Toc268485749"/>
      <w:bookmarkStart w:id="218" w:name="_Toc268487831"/>
      <w:bookmarkStart w:id="219" w:name="_Toc268488651"/>
      <w:bookmarkStart w:id="220" w:name="_Toc302114156"/>
      <w:r w:rsidRPr="00D00BAB">
        <w:t xml:space="preserve">На территории </w:t>
      </w:r>
      <w:r w:rsidR="00D565FB" w:rsidRPr="00D00BAB">
        <w:t>Криничан</w:t>
      </w:r>
      <w:r w:rsidR="00A3773F" w:rsidRPr="00D00BAB">
        <w:t>ск</w:t>
      </w:r>
      <w:r w:rsidRPr="00D00BAB">
        <w:t xml:space="preserve">ого </w:t>
      </w:r>
      <w:r w:rsidR="00D565FB" w:rsidRPr="00D00BAB">
        <w:t>сельск</w:t>
      </w:r>
      <w:r w:rsidR="00BB0D01" w:rsidRPr="00D00BAB">
        <w:t>ого</w:t>
      </w:r>
      <w:r w:rsidRPr="00D00BAB">
        <w:t xml:space="preserve"> поселения выделяются участки земель лесного фонда</w:t>
      </w:r>
      <w:bookmarkEnd w:id="217"/>
      <w:bookmarkEnd w:id="218"/>
      <w:bookmarkEnd w:id="219"/>
      <w:r w:rsidR="00F52052" w:rsidRPr="00D00BAB">
        <w:t xml:space="preserve"> (отражены на «</w:t>
      </w:r>
      <w:r w:rsidR="00867CB9" w:rsidRPr="00D00BAB">
        <w:t>Карте (схеме) градостроительного зонирования территории Криничанского сельского поселения Россошанского муниципального района Воронежской области</w:t>
      </w:r>
      <w:r w:rsidR="00623E52" w:rsidRPr="00D00BAB">
        <w:t>, совмещенной со схемой границ зон с особыми условиями использования территории</w:t>
      </w:r>
      <w:r w:rsidR="00F52052" w:rsidRPr="00D00BAB">
        <w:t>»)</w:t>
      </w:r>
      <w:bookmarkEnd w:id="220"/>
    </w:p>
    <w:p w:rsidR="000F0A43" w:rsidRPr="00D00BAB" w:rsidRDefault="000F0A43" w:rsidP="000F0A43">
      <w:pPr>
        <w:pStyle w:val="ConsPlusNormal"/>
        <w:widowControl/>
        <w:ind w:firstLine="680"/>
        <w:jc w:val="both"/>
        <w:outlineLvl w:val="2"/>
        <w:rPr>
          <w:rFonts w:ascii="Times New Roman" w:hAnsi="Times New Roman" w:cs="Times New Roman"/>
          <w:sz w:val="24"/>
          <w:szCs w:val="24"/>
        </w:rPr>
      </w:pPr>
    </w:p>
    <w:p w:rsidR="0007351D" w:rsidRPr="00D00BAB" w:rsidRDefault="0007351D" w:rsidP="0007351D">
      <w:pPr>
        <w:pStyle w:val="ConsPlusNormal"/>
        <w:widowControl/>
        <w:ind w:firstLine="680"/>
        <w:jc w:val="both"/>
        <w:outlineLvl w:val="2"/>
        <w:rPr>
          <w:rFonts w:ascii="Times New Roman" w:hAnsi="Times New Roman" w:cs="Times New Roman"/>
          <w:sz w:val="24"/>
          <w:szCs w:val="24"/>
        </w:rPr>
      </w:pPr>
      <w:bookmarkStart w:id="221" w:name="_Toc302114157"/>
      <w:bookmarkStart w:id="222" w:name="_Toc268487855"/>
      <w:bookmarkStart w:id="223" w:name="_Toc268488675"/>
      <w:r w:rsidRPr="00D00BAB">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лесного фонда</w:t>
      </w:r>
      <w:r w:rsidRPr="00D00BAB">
        <w:rPr>
          <w:rFonts w:ascii="Times New Roman" w:hAnsi="Times New Roman" w:cs="Times New Roman"/>
          <w:sz w:val="24"/>
          <w:szCs w:val="24"/>
        </w:rPr>
        <w:t>»</w:t>
      </w:r>
    </w:p>
    <w:p w:rsidR="0007351D" w:rsidRPr="00D00BAB" w:rsidRDefault="0007351D" w:rsidP="0007351D">
      <w:pPr>
        <w:pStyle w:val="ConsPlusNormal"/>
        <w:ind w:firstLine="0"/>
        <w:jc w:val="both"/>
        <w:rPr>
          <w:rFonts w:ascii="Times New Roman" w:hAnsi="Times New Roman" w:cs="Times New Roman"/>
          <w:b/>
          <w:sz w:val="24"/>
          <w:szCs w:val="24"/>
        </w:rPr>
      </w:pPr>
    </w:p>
    <w:p w:rsidR="00D07830" w:rsidRPr="00D00BAB" w:rsidRDefault="001965BF" w:rsidP="008D0C06">
      <w:pPr>
        <w:pStyle w:val="3"/>
        <w:jc w:val="center"/>
        <w:rPr>
          <w:rFonts w:ascii="Times New Roman" w:hAnsi="Times New Roman" w:cs="Times New Roman"/>
          <w:b w:val="0"/>
          <w:bCs w:val="0"/>
          <w:sz w:val="24"/>
          <w:szCs w:val="24"/>
        </w:rPr>
      </w:pPr>
      <w:r w:rsidRPr="00D00BAB">
        <w:rPr>
          <w:rFonts w:ascii="Times New Roman" w:hAnsi="Times New Roman" w:cs="Times New Roman"/>
          <w:sz w:val="24"/>
          <w:szCs w:val="24"/>
        </w:rPr>
        <w:t xml:space="preserve">Статья </w:t>
      </w:r>
      <w:r w:rsidR="006E68AA" w:rsidRPr="00D00BAB">
        <w:rPr>
          <w:rFonts w:ascii="Times New Roman" w:hAnsi="Times New Roman" w:cs="Times New Roman"/>
          <w:sz w:val="24"/>
          <w:szCs w:val="24"/>
        </w:rPr>
        <w:t>2</w:t>
      </w:r>
      <w:r w:rsidR="00A76F55" w:rsidRPr="00D00BAB">
        <w:rPr>
          <w:rFonts w:ascii="Times New Roman" w:hAnsi="Times New Roman" w:cs="Times New Roman"/>
          <w:sz w:val="24"/>
          <w:szCs w:val="24"/>
        </w:rPr>
        <w:t>7</w:t>
      </w:r>
      <w:r w:rsidR="00EB2CB2" w:rsidRPr="00D00BAB">
        <w:rPr>
          <w:rFonts w:ascii="Times New Roman" w:hAnsi="Times New Roman" w:cs="Times New Roman"/>
          <w:sz w:val="24"/>
          <w:szCs w:val="24"/>
        </w:rPr>
        <w:t>.</w:t>
      </w:r>
      <w:r w:rsidR="007744B7" w:rsidRPr="00D00BAB">
        <w:rPr>
          <w:rFonts w:ascii="Times New Roman" w:hAnsi="Times New Roman" w:cs="Times New Roman"/>
          <w:sz w:val="24"/>
          <w:szCs w:val="24"/>
        </w:rPr>
        <w:t xml:space="preserve"> </w:t>
      </w:r>
      <w:r w:rsidRPr="00D00BAB">
        <w:rPr>
          <w:rFonts w:ascii="Times New Roman" w:hAnsi="Times New Roman" w:cs="Times New Roman"/>
          <w:sz w:val="24"/>
          <w:szCs w:val="24"/>
        </w:rPr>
        <w:t>Зоны водных объектов</w:t>
      </w:r>
      <w:bookmarkEnd w:id="221"/>
      <w:r w:rsidRPr="00D00BAB">
        <w:rPr>
          <w:rFonts w:ascii="Times New Roman" w:hAnsi="Times New Roman" w:cs="Times New Roman"/>
          <w:sz w:val="24"/>
          <w:szCs w:val="24"/>
        </w:rPr>
        <w:t xml:space="preserve"> </w:t>
      </w:r>
      <w:bookmarkEnd w:id="222"/>
      <w:bookmarkEnd w:id="223"/>
    </w:p>
    <w:p w:rsidR="00601AC3" w:rsidRPr="00D00BAB" w:rsidRDefault="006D39EA" w:rsidP="00767E24">
      <w:pPr>
        <w:ind w:firstLine="567"/>
      </w:pPr>
      <w:r w:rsidRPr="00D00BAB">
        <w:rPr>
          <w:b/>
          <w:bCs/>
        </w:rPr>
        <w:t>1.</w:t>
      </w:r>
      <w:r w:rsidR="00BD168D" w:rsidRPr="00D00BAB">
        <w:rPr>
          <w:b/>
          <w:bCs/>
        </w:rPr>
        <w:t xml:space="preserve"> </w:t>
      </w:r>
      <w:r w:rsidR="00767E24" w:rsidRPr="00D00BAB">
        <w:rPr>
          <w:b/>
        </w:rPr>
        <w:t>Зона водных объектов - водотоков и замкнутых водоемов (рек, озер, болот, ручьев, родников</w:t>
      </w:r>
      <w:r w:rsidR="00BD168D" w:rsidRPr="00D00BAB">
        <w:rPr>
          <w:b/>
          <w:bCs/>
        </w:rPr>
        <w:t>) – В1</w:t>
      </w:r>
    </w:p>
    <w:p w:rsidR="0007351D" w:rsidRPr="00D00BAB" w:rsidRDefault="0007351D" w:rsidP="0007351D">
      <w:pPr>
        <w:pStyle w:val="ConsPlusNormal"/>
        <w:jc w:val="both"/>
        <w:rPr>
          <w:rFonts w:ascii="Times New Roman" w:hAnsi="Times New Roman" w:cs="Times New Roman"/>
          <w:sz w:val="24"/>
          <w:szCs w:val="24"/>
        </w:rPr>
      </w:pPr>
      <w:r w:rsidRPr="00D00BAB">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покрытых поверхностными водами</w:t>
      </w:r>
      <w:r w:rsidRPr="00D00BAB">
        <w:rPr>
          <w:rFonts w:ascii="Times New Roman" w:hAnsi="Times New Roman" w:cs="Times New Roman"/>
          <w:sz w:val="24"/>
          <w:szCs w:val="24"/>
        </w:rPr>
        <w:t xml:space="preserve"> .</w:t>
      </w:r>
    </w:p>
    <w:p w:rsidR="00B846BC" w:rsidRPr="00D00BAB" w:rsidRDefault="00B846BC" w:rsidP="0007351D">
      <w:pPr>
        <w:pStyle w:val="ConsPlusNormal"/>
        <w:jc w:val="both"/>
        <w:rPr>
          <w:rFonts w:ascii="Times New Roman" w:hAnsi="Times New Roman" w:cs="Times New Roman"/>
          <w:sz w:val="24"/>
          <w:szCs w:val="24"/>
        </w:rPr>
      </w:pPr>
    </w:p>
    <w:p w:rsidR="00B846BC" w:rsidRPr="00D00BAB" w:rsidRDefault="00B846BC" w:rsidP="0007351D">
      <w:pPr>
        <w:pStyle w:val="ConsPlusNormal"/>
        <w:jc w:val="both"/>
        <w:rPr>
          <w:rFonts w:ascii="Times New Roman" w:hAnsi="Times New Roman" w:cs="Times New Roman"/>
          <w:sz w:val="24"/>
          <w:szCs w:val="24"/>
        </w:rPr>
      </w:pPr>
    </w:p>
    <w:p w:rsidR="006D39EA" w:rsidRPr="00D00BAB" w:rsidRDefault="006D39EA" w:rsidP="006D39EA">
      <w:pPr>
        <w:ind w:firstLine="567"/>
      </w:pPr>
      <w:r w:rsidRPr="00D00BAB">
        <w:rPr>
          <w:b/>
        </w:rPr>
        <w:t>2. Зона водных объектов - прудов</w:t>
      </w:r>
      <w:r w:rsidRPr="00D00BAB">
        <w:rPr>
          <w:b/>
          <w:bCs/>
        </w:rPr>
        <w:t xml:space="preserve"> – В2</w:t>
      </w:r>
    </w:p>
    <w:p w:rsidR="006D39EA" w:rsidRPr="00D00BAB" w:rsidRDefault="006D39EA" w:rsidP="006D39EA">
      <w:pPr>
        <w:pStyle w:val="ConsPlusNormal"/>
        <w:widowControl/>
        <w:ind w:right="283" w:firstLine="540"/>
        <w:jc w:val="both"/>
        <w:rPr>
          <w:rFonts w:ascii="Times New Roman" w:hAnsi="Times New Roman" w:cs="Times New Roman"/>
          <w:sz w:val="24"/>
          <w:szCs w:val="24"/>
        </w:rPr>
      </w:pPr>
      <w:bookmarkStart w:id="224" w:name="_Toc268488688"/>
      <w:bookmarkStart w:id="225" w:name="_Toc268487868"/>
      <w:bookmarkStart w:id="226" w:name="_Toc268485785"/>
      <w:r w:rsidRPr="00D00BAB">
        <w:rPr>
          <w:rFonts w:ascii="Times New Roman" w:eastAsia="Calibri" w:hAnsi="Times New Roman" w:cs="Times New Roman"/>
          <w:bCs/>
          <w:sz w:val="24"/>
          <w:szCs w:val="24"/>
        </w:rPr>
        <w:t>На территории поселения имеются пруды. Эти пруды рассматриваются только как составная часть земельных участков, на которых они расположены.</w:t>
      </w:r>
      <w:bookmarkEnd w:id="224"/>
      <w:bookmarkEnd w:id="225"/>
      <w:bookmarkEnd w:id="226"/>
    </w:p>
    <w:p w:rsidR="006D39EA" w:rsidRPr="00D00BAB" w:rsidRDefault="006D39EA" w:rsidP="006D39EA">
      <w:pPr>
        <w:pStyle w:val="ConsPlusNormal"/>
        <w:jc w:val="both"/>
        <w:rPr>
          <w:rFonts w:ascii="Times New Roman" w:hAnsi="Times New Roman" w:cs="Times New Roman"/>
          <w:sz w:val="24"/>
          <w:szCs w:val="24"/>
        </w:rPr>
      </w:pPr>
    </w:p>
    <w:p w:rsidR="006D39EA" w:rsidRPr="00D00BAB" w:rsidRDefault="006D39EA" w:rsidP="006D39EA">
      <w:pPr>
        <w:ind w:firstLine="567"/>
        <w:jc w:val="both"/>
      </w:pPr>
      <w:r w:rsidRPr="00D00BAB">
        <w:t xml:space="preserve">Градостроительный регламент </w:t>
      </w:r>
    </w:p>
    <w:p w:rsidR="00B846BC" w:rsidRPr="00D00BAB" w:rsidRDefault="00B846BC" w:rsidP="00B846BC">
      <w:pPr>
        <w:pStyle w:val="ConsPlusNormal"/>
        <w:widowControl/>
        <w:tabs>
          <w:tab w:val="left" w:pos="1080"/>
        </w:tabs>
        <w:ind w:firstLine="0"/>
        <w:outlineLvl w:val="2"/>
        <w:rPr>
          <w:rFonts w:ascii="Times New Roman" w:hAnsi="Times New Roman" w:cs="Times New Roman"/>
          <w:sz w:val="24"/>
          <w:szCs w:val="24"/>
        </w:rPr>
      </w:pPr>
      <w:r w:rsidRPr="00D00BAB">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В2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103"/>
      </w:tblGrid>
      <w:tr w:rsidR="00B846BC" w:rsidRPr="00D00BAB" w:rsidTr="00B846BC">
        <w:tc>
          <w:tcPr>
            <w:tcW w:w="4361" w:type="dxa"/>
          </w:tcPr>
          <w:p w:rsidR="00B846BC" w:rsidRPr="00D00BAB" w:rsidRDefault="00B846BC" w:rsidP="00B846BC">
            <w:pPr>
              <w:pStyle w:val="0"/>
              <w:ind w:firstLine="0"/>
              <w:rPr>
                <w:b/>
                <w:color w:val="auto"/>
              </w:rPr>
            </w:pPr>
            <w:r w:rsidRPr="00D00BAB">
              <w:rPr>
                <w:b/>
                <w:color w:val="auto"/>
              </w:rPr>
              <w:t>Основные виды разрешенного использования</w:t>
            </w:r>
          </w:p>
        </w:tc>
        <w:tc>
          <w:tcPr>
            <w:tcW w:w="5103" w:type="dxa"/>
          </w:tcPr>
          <w:p w:rsidR="00B846BC" w:rsidRPr="00D00BAB" w:rsidRDefault="00B846BC" w:rsidP="00B846BC">
            <w:pPr>
              <w:pStyle w:val="0"/>
              <w:ind w:firstLine="0"/>
              <w:rPr>
                <w:b/>
                <w:color w:val="auto"/>
              </w:rPr>
            </w:pPr>
            <w:r w:rsidRPr="00D00BAB">
              <w:rPr>
                <w:b/>
                <w:color w:val="auto"/>
              </w:rPr>
              <w:t>Вспомогательные виды разрешенного использования (установленные к основным)</w:t>
            </w:r>
          </w:p>
        </w:tc>
      </w:tr>
      <w:tr w:rsidR="00B846BC" w:rsidRPr="00D00BAB" w:rsidTr="00B846BC">
        <w:tc>
          <w:tcPr>
            <w:tcW w:w="4361" w:type="dxa"/>
            <w:vAlign w:val="center"/>
          </w:tcPr>
          <w:p w:rsidR="00B846BC" w:rsidRPr="00D00BAB" w:rsidRDefault="00B846BC" w:rsidP="00B846BC">
            <w:pPr>
              <w:numPr>
                <w:ilvl w:val="0"/>
                <w:numId w:val="56"/>
              </w:numPr>
              <w:ind w:left="284" w:hanging="284"/>
              <w:jc w:val="both"/>
            </w:pPr>
            <w:r w:rsidRPr="00D00BAB">
              <w:t>Общее пользование водными объектами</w:t>
            </w:r>
          </w:p>
          <w:p w:rsidR="00B846BC" w:rsidRPr="00D00BAB" w:rsidRDefault="00B846BC" w:rsidP="00B846BC">
            <w:pPr>
              <w:numPr>
                <w:ilvl w:val="0"/>
                <w:numId w:val="56"/>
              </w:numPr>
              <w:ind w:left="284" w:hanging="284"/>
              <w:jc w:val="both"/>
            </w:pPr>
            <w:r w:rsidRPr="00D00BAB">
              <w:t>Земельные участки (территории) общего пользования</w:t>
            </w:r>
          </w:p>
          <w:p w:rsidR="00B846BC" w:rsidRPr="00D00BAB" w:rsidRDefault="00B846BC" w:rsidP="00B846BC">
            <w:pPr>
              <w:numPr>
                <w:ilvl w:val="0"/>
                <w:numId w:val="56"/>
              </w:numPr>
              <w:ind w:left="284" w:hanging="284"/>
              <w:jc w:val="both"/>
            </w:pPr>
            <w:r w:rsidRPr="00D00BAB">
              <w:t>Отдых (рекреация)</w:t>
            </w:r>
          </w:p>
          <w:p w:rsidR="00B846BC" w:rsidRPr="00D00BAB" w:rsidRDefault="00B846BC" w:rsidP="00B846BC">
            <w:pPr>
              <w:numPr>
                <w:ilvl w:val="0"/>
                <w:numId w:val="56"/>
              </w:numPr>
              <w:ind w:left="284" w:hanging="284"/>
              <w:jc w:val="both"/>
            </w:pPr>
            <w:r w:rsidRPr="00D00BAB">
              <w:t xml:space="preserve">Коммунальное обслуживание </w:t>
            </w:r>
          </w:p>
          <w:p w:rsidR="00B846BC" w:rsidRPr="00D00BAB" w:rsidRDefault="000506FF" w:rsidP="000506FF">
            <w:pPr>
              <w:numPr>
                <w:ilvl w:val="0"/>
                <w:numId w:val="56"/>
              </w:numPr>
              <w:ind w:left="284" w:hanging="284"/>
              <w:jc w:val="both"/>
            </w:pPr>
            <w:r w:rsidRPr="00D00BAB">
              <w:t>Гидротехнические сооружения</w:t>
            </w:r>
          </w:p>
        </w:tc>
        <w:tc>
          <w:tcPr>
            <w:tcW w:w="5103" w:type="dxa"/>
          </w:tcPr>
          <w:p w:rsidR="00B846BC" w:rsidRPr="00D00BAB" w:rsidRDefault="00B846BC" w:rsidP="00B846BC">
            <w:pPr>
              <w:numPr>
                <w:ilvl w:val="0"/>
                <w:numId w:val="56"/>
              </w:numPr>
              <w:ind w:left="284" w:hanging="284"/>
              <w:jc w:val="both"/>
            </w:pPr>
            <w:r w:rsidRPr="00D00BAB">
              <w:t>Вспомогательные здания и сооружения, технологически связанные с основным  видом использования</w:t>
            </w:r>
          </w:p>
          <w:p w:rsidR="00B846BC" w:rsidRPr="00D00BAB" w:rsidRDefault="00B846BC" w:rsidP="00B846BC">
            <w:pPr>
              <w:numPr>
                <w:ilvl w:val="0"/>
                <w:numId w:val="56"/>
              </w:numPr>
              <w:ind w:left="284" w:hanging="284"/>
              <w:jc w:val="both"/>
            </w:pPr>
            <w:r w:rsidRPr="00D00BAB">
              <w:t>Коммунальное обслуживание</w:t>
            </w:r>
          </w:p>
        </w:tc>
      </w:tr>
      <w:tr w:rsidR="00B846BC" w:rsidRPr="00D00BAB" w:rsidTr="00B846BC">
        <w:tc>
          <w:tcPr>
            <w:tcW w:w="4361" w:type="dxa"/>
          </w:tcPr>
          <w:p w:rsidR="00B846BC" w:rsidRPr="00D00BAB" w:rsidRDefault="00B846BC" w:rsidP="00B846BC">
            <w:pPr>
              <w:pStyle w:val="0"/>
              <w:ind w:firstLine="0"/>
              <w:rPr>
                <w:b/>
                <w:color w:val="auto"/>
              </w:rPr>
            </w:pPr>
            <w:r w:rsidRPr="00D00BAB">
              <w:rPr>
                <w:b/>
                <w:color w:val="auto"/>
              </w:rPr>
              <w:t>Условно разрешенные виды использования</w:t>
            </w:r>
          </w:p>
        </w:tc>
        <w:tc>
          <w:tcPr>
            <w:tcW w:w="5103" w:type="dxa"/>
          </w:tcPr>
          <w:p w:rsidR="00B846BC" w:rsidRPr="00D00BAB" w:rsidRDefault="00B846BC" w:rsidP="00B846BC">
            <w:pPr>
              <w:pStyle w:val="0"/>
              <w:ind w:firstLine="0"/>
              <w:rPr>
                <w:b/>
                <w:color w:val="auto"/>
              </w:rPr>
            </w:pPr>
            <w:r w:rsidRPr="00D00BAB">
              <w:rPr>
                <w:b/>
                <w:color w:val="auto"/>
              </w:rPr>
              <w:t>Вспомогательные виды разрешенного использования для условно-разрешенных видов</w:t>
            </w:r>
          </w:p>
        </w:tc>
      </w:tr>
      <w:tr w:rsidR="00B846BC" w:rsidRPr="00D00BAB" w:rsidTr="00B846BC">
        <w:tc>
          <w:tcPr>
            <w:tcW w:w="4361" w:type="dxa"/>
          </w:tcPr>
          <w:p w:rsidR="00B846BC" w:rsidRPr="00D00BAB" w:rsidRDefault="00B846BC" w:rsidP="00B846BC">
            <w:pPr>
              <w:numPr>
                <w:ilvl w:val="0"/>
                <w:numId w:val="56"/>
              </w:numPr>
              <w:ind w:left="284" w:hanging="284"/>
              <w:jc w:val="both"/>
            </w:pPr>
            <w:r w:rsidRPr="00D00BAB">
              <w:t>Рыбоводство</w:t>
            </w:r>
          </w:p>
        </w:tc>
        <w:tc>
          <w:tcPr>
            <w:tcW w:w="5103" w:type="dxa"/>
          </w:tcPr>
          <w:p w:rsidR="00B846BC" w:rsidRPr="00D00BAB" w:rsidRDefault="00B846BC" w:rsidP="00B846BC">
            <w:pPr>
              <w:numPr>
                <w:ilvl w:val="0"/>
                <w:numId w:val="56"/>
              </w:numPr>
              <w:ind w:left="284" w:hanging="284"/>
              <w:jc w:val="both"/>
            </w:pPr>
            <w:r w:rsidRPr="00D00BAB">
              <w:t xml:space="preserve">Вспомогательные здания и сооружения, технологически связанные с основным  </w:t>
            </w:r>
            <w:r w:rsidRPr="00D00BAB">
              <w:lastRenderedPageBreak/>
              <w:t>видом использования</w:t>
            </w:r>
          </w:p>
          <w:p w:rsidR="00B846BC" w:rsidRPr="00D00BAB" w:rsidRDefault="00B846BC" w:rsidP="00B846BC">
            <w:pPr>
              <w:numPr>
                <w:ilvl w:val="0"/>
                <w:numId w:val="56"/>
              </w:numPr>
              <w:ind w:left="284" w:hanging="284"/>
              <w:jc w:val="both"/>
            </w:pPr>
            <w:r w:rsidRPr="00D00BAB">
              <w:t>Коммунальное обслуживание</w:t>
            </w:r>
          </w:p>
        </w:tc>
      </w:tr>
    </w:tbl>
    <w:p w:rsidR="00B846BC" w:rsidRPr="00D00BAB" w:rsidRDefault="00B846BC" w:rsidP="00B846BC">
      <w:pPr>
        <w:pStyle w:val="ConsPlusNormal"/>
        <w:widowControl/>
        <w:ind w:firstLine="0"/>
        <w:jc w:val="both"/>
        <w:rPr>
          <w:rFonts w:ascii="Times New Roman" w:hAnsi="Times New Roman" w:cs="Times New Roman"/>
          <w:sz w:val="24"/>
          <w:szCs w:val="24"/>
        </w:rPr>
      </w:pPr>
    </w:p>
    <w:p w:rsidR="00B846BC" w:rsidRPr="00D00BAB" w:rsidRDefault="00B846BC" w:rsidP="00B846BC">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2). Предельные (минимальные и (или) максимальные) размеры и предельные параметры  зоны В2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84"/>
      </w:tblGrid>
      <w:tr w:rsidR="00B846BC" w:rsidRPr="00D00BAB" w:rsidTr="00B846BC">
        <w:tc>
          <w:tcPr>
            <w:tcW w:w="9345" w:type="dxa"/>
            <w:gridSpan w:val="2"/>
            <w:tcBorders>
              <w:top w:val="single" w:sz="4" w:space="0" w:color="auto"/>
              <w:left w:val="single" w:sz="4" w:space="0" w:color="auto"/>
              <w:bottom w:val="single" w:sz="4" w:space="0" w:color="auto"/>
              <w:right w:val="single" w:sz="4" w:space="0" w:color="auto"/>
            </w:tcBorders>
          </w:tcPr>
          <w:p w:rsidR="00B846BC" w:rsidRPr="00D00BAB" w:rsidRDefault="00B846BC" w:rsidP="000506FF">
            <w:pPr>
              <w:jc w:val="both"/>
              <w:rPr>
                <w:b/>
              </w:rPr>
            </w:pPr>
            <w:r w:rsidRPr="00D00BA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46BC" w:rsidRPr="00D00BAB" w:rsidTr="00B846BC">
        <w:tc>
          <w:tcPr>
            <w:tcW w:w="9345" w:type="dxa"/>
            <w:gridSpan w:val="2"/>
          </w:tcPr>
          <w:p w:rsidR="00B846BC" w:rsidRPr="00D00BAB" w:rsidRDefault="00B846BC" w:rsidP="00B846BC">
            <w:pPr>
              <w:pStyle w:val="ConsPlusNormal"/>
              <w:widowControl/>
              <w:ind w:firstLine="0"/>
              <w:jc w:val="center"/>
              <w:rPr>
                <w:rFonts w:ascii="Times New Roman" w:hAnsi="Times New Roman" w:cs="Times New Roman"/>
                <w:b/>
                <w:sz w:val="24"/>
                <w:szCs w:val="24"/>
              </w:rPr>
            </w:pPr>
            <w:r w:rsidRPr="00D00BAB">
              <w:rPr>
                <w:rFonts w:ascii="Times New Roman" w:hAnsi="Times New Roman" w:cs="Times New Roman"/>
                <w:b/>
                <w:sz w:val="24"/>
                <w:szCs w:val="24"/>
              </w:rPr>
              <w:t>Предельные (минимальные и (или) максимальные) размеры земельных участков</w:t>
            </w:r>
          </w:p>
        </w:tc>
      </w:tr>
      <w:tr w:rsidR="00B846BC" w:rsidRPr="00D00BAB" w:rsidTr="00B846BC">
        <w:tc>
          <w:tcPr>
            <w:tcW w:w="4361" w:type="dxa"/>
          </w:tcPr>
          <w:p w:rsidR="00B846BC" w:rsidRPr="00D00BAB" w:rsidRDefault="00B846BC" w:rsidP="00B846BC">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Минимальная площадь</w:t>
            </w:r>
          </w:p>
        </w:tc>
        <w:tc>
          <w:tcPr>
            <w:tcW w:w="4984" w:type="dxa"/>
          </w:tcPr>
          <w:p w:rsidR="00B846BC" w:rsidRPr="00D00BAB" w:rsidRDefault="00B846BC" w:rsidP="00B846BC">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 xml:space="preserve"> 5 000 кв. м </w:t>
            </w:r>
          </w:p>
        </w:tc>
      </w:tr>
      <w:tr w:rsidR="00B846BC" w:rsidRPr="00D00BAB" w:rsidTr="00B846BC">
        <w:tc>
          <w:tcPr>
            <w:tcW w:w="9345" w:type="dxa"/>
            <w:gridSpan w:val="2"/>
          </w:tcPr>
          <w:p w:rsidR="00B846BC" w:rsidRPr="00D00BAB" w:rsidRDefault="00B846BC" w:rsidP="00B846BC">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B846BC" w:rsidRPr="00D00BAB" w:rsidTr="00B846BC">
        <w:tc>
          <w:tcPr>
            <w:tcW w:w="4361" w:type="dxa"/>
          </w:tcPr>
          <w:p w:rsidR="00B846BC" w:rsidRPr="00D00BAB" w:rsidRDefault="00B846BC" w:rsidP="00B846BC">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Максимальная высота</w:t>
            </w:r>
          </w:p>
        </w:tc>
        <w:tc>
          <w:tcPr>
            <w:tcW w:w="4984" w:type="dxa"/>
          </w:tcPr>
          <w:p w:rsidR="00B846BC" w:rsidRPr="00D00BAB" w:rsidRDefault="00B846BC" w:rsidP="00B846BC">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6 м</w:t>
            </w:r>
          </w:p>
        </w:tc>
      </w:tr>
      <w:tr w:rsidR="00B846BC" w:rsidRPr="00D00BAB" w:rsidTr="00B846BC">
        <w:trPr>
          <w:trHeight w:val="500"/>
        </w:trPr>
        <w:tc>
          <w:tcPr>
            <w:tcW w:w="9345" w:type="dxa"/>
            <w:gridSpan w:val="2"/>
          </w:tcPr>
          <w:p w:rsidR="00B846BC" w:rsidRPr="00D00BAB" w:rsidRDefault="00B846BC" w:rsidP="00B846BC">
            <w:pPr>
              <w:ind w:firstLine="540"/>
              <w:jc w:val="both"/>
              <w:rPr>
                <w:b/>
              </w:rPr>
            </w:pPr>
            <w:r w:rsidRPr="00D00BAB">
              <w:rPr>
                <w:b/>
              </w:rPr>
              <w:t>Максимальный процент застройки в границах земельного участка - 20 %</w:t>
            </w:r>
          </w:p>
        </w:tc>
      </w:tr>
      <w:tr w:rsidR="00B846BC" w:rsidRPr="00D00BAB" w:rsidTr="00B846BC">
        <w:tc>
          <w:tcPr>
            <w:tcW w:w="9345" w:type="dxa"/>
            <w:gridSpan w:val="2"/>
          </w:tcPr>
          <w:p w:rsidR="00B846BC" w:rsidRPr="00D00BAB" w:rsidRDefault="00B846BC" w:rsidP="00B846BC">
            <w:pPr>
              <w:jc w:val="center"/>
              <w:rPr>
                <w:b/>
              </w:rPr>
            </w:pPr>
            <w:r w:rsidRPr="00D00BA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bl>
    <w:p w:rsidR="00B846BC" w:rsidRPr="00D00BAB" w:rsidRDefault="00B846BC" w:rsidP="00B846BC">
      <w:pPr>
        <w:pStyle w:val="3"/>
        <w:rPr>
          <w:rFonts w:ascii="Times New Roman" w:hAnsi="Times New Roman" w:cs="Times New Roman"/>
          <w:b w:val="0"/>
          <w:bCs w:val="0"/>
          <w:sz w:val="24"/>
          <w:szCs w:val="24"/>
        </w:rPr>
      </w:pPr>
      <w:r w:rsidRPr="00D00BAB">
        <w:rPr>
          <w:rFonts w:ascii="Times New Roman" w:hAnsi="Times New Roman" w:cs="Times New Roman"/>
          <w:b w:val="0"/>
          <w:sz w:val="24"/>
          <w:szCs w:val="24"/>
        </w:rPr>
        <w:t>3</w:t>
      </w:r>
      <w:r w:rsidRPr="00D00BAB">
        <w:rPr>
          <w:rFonts w:ascii="Times New Roman" w:hAnsi="Times New Roman" w:cs="Times New Roman"/>
          <w:b w:val="0"/>
          <w:bCs w:val="0"/>
          <w:sz w:val="24"/>
          <w:szCs w:val="24"/>
        </w:rPr>
        <w:t xml:space="preserve">). Ограничения использования земельных участков и объектов капитального строительства участков в зоне В2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B846BC" w:rsidRPr="00D00BAB" w:rsidTr="00B846BC">
        <w:tc>
          <w:tcPr>
            <w:tcW w:w="1223"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pStyle w:val="ConsPlusNormal"/>
              <w:widowControl/>
              <w:ind w:firstLine="0"/>
              <w:rPr>
                <w:rFonts w:ascii="Times New Roman" w:hAnsi="Times New Roman" w:cs="Times New Roman"/>
                <w:b/>
                <w:bCs/>
                <w:sz w:val="24"/>
                <w:szCs w:val="24"/>
              </w:rPr>
            </w:pPr>
            <w:r w:rsidRPr="00D00BAB">
              <w:rPr>
                <w:rFonts w:ascii="Times New Roman" w:hAnsi="Times New Roman" w:cs="Times New Roman"/>
                <w:b/>
                <w:bCs/>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pStyle w:val="ConsPlusNormal"/>
              <w:widowControl/>
              <w:ind w:firstLine="0"/>
              <w:jc w:val="center"/>
              <w:rPr>
                <w:rFonts w:ascii="Times New Roman" w:hAnsi="Times New Roman" w:cs="Times New Roman"/>
                <w:b/>
                <w:bCs/>
                <w:sz w:val="24"/>
                <w:szCs w:val="24"/>
              </w:rPr>
            </w:pPr>
            <w:r w:rsidRPr="00D00BAB">
              <w:rPr>
                <w:rFonts w:ascii="Times New Roman" w:hAnsi="Times New Roman" w:cs="Times New Roman"/>
                <w:b/>
                <w:bCs/>
                <w:sz w:val="24"/>
                <w:szCs w:val="24"/>
              </w:rPr>
              <w:t>Вид ограничения</w:t>
            </w:r>
          </w:p>
        </w:tc>
      </w:tr>
      <w:tr w:rsidR="00B846BC" w:rsidRPr="00D00BAB" w:rsidTr="00B846BC">
        <w:tc>
          <w:tcPr>
            <w:tcW w:w="1223"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jc w:val="center"/>
            </w:pPr>
            <w:r w:rsidRPr="00D00BAB">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B846BC" w:rsidRPr="00D00BAB" w:rsidTr="00B846BC">
        <w:tc>
          <w:tcPr>
            <w:tcW w:w="1223"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jc w:val="center"/>
            </w:pPr>
            <w:r w:rsidRPr="00D00BAB">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B846BC" w:rsidRPr="00D00BAB" w:rsidTr="00B846BC">
        <w:tc>
          <w:tcPr>
            <w:tcW w:w="1223"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jc w:val="center"/>
            </w:pPr>
            <w:r w:rsidRPr="00D00BAB">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мероприятий по борьбе с оврагообразованием (при необходимости)</w:t>
            </w:r>
          </w:p>
        </w:tc>
      </w:tr>
      <w:tr w:rsidR="00B846BC" w:rsidRPr="00D00BAB" w:rsidTr="00B846BC">
        <w:tc>
          <w:tcPr>
            <w:tcW w:w="1223"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jc w:val="center"/>
            </w:pPr>
            <w:r w:rsidRPr="00D00BAB">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B846BC" w:rsidRPr="00D00BAB" w:rsidTr="00B846BC">
        <w:tc>
          <w:tcPr>
            <w:tcW w:w="1223"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jc w:val="center"/>
            </w:pPr>
            <w:r w:rsidRPr="00D00BAB">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B846BC" w:rsidRPr="00D00BAB" w:rsidRDefault="00B846BC" w:rsidP="00B846BC">
            <w:pPr>
              <w:pStyle w:val="ConsPlusNormal"/>
              <w:keepNext/>
              <w:keepLines/>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B846BC" w:rsidRPr="00D00BAB" w:rsidTr="00B846BC">
        <w:tc>
          <w:tcPr>
            <w:tcW w:w="1223" w:type="dxa"/>
          </w:tcPr>
          <w:p w:rsidR="00B846BC" w:rsidRPr="00D00BAB" w:rsidRDefault="00181887" w:rsidP="00B846BC">
            <w:pPr>
              <w:jc w:val="center"/>
            </w:pPr>
            <w:r w:rsidRPr="00D00BAB">
              <w:t>6</w:t>
            </w:r>
          </w:p>
        </w:tc>
        <w:tc>
          <w:tcPr>
            <w:tcW w:w="8275" w:type="dxa"/>
          </w:tcPr>
          <w:p w:rsidR="00B846BC" w:rsidRPr="00D00BAB" w:rsidRDefault="00B846BC" w:rsidP="00B846BC">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B846BC" w:rsidRPr="00D00BAB" w:rsidRDefault="00B846BC" w:rsidP="00B846BC"/>
    <w:p w:rsidR="00D07830" w:rsidRPr="00D00BAB" w:rsidRDefault="001E18C0" w:rsidP="008D0C06">
      <w:pPr>
        <w:pStyle w:val="3"/>
        <w:jc w:val="center"/>
        <w:rPr>
          <w:rFonts w:ascii="Times New Roman" w:hAnsi="Times New Roman" w:cs="Times New Roman"/>
          <w:sz w:val="24"/>
          <w:szCs w:val="24"/>
        </w:rPr>
      </w:pPr>
      <w:bookmarkStart w:id="227" w:name="_Toc268487869"/>
      <w:bookmarkStart w:id="228" w:name="_Toc268488689"/>
      <w:bookmarkStart w:id="229" w:name="_Toc302114158"/>
      <w:r w:rsidRPr="00D00BAB">
        <w:rPr>
          <w:rFonts w:ascii="Times New Roman" w:hAnsi="Times New Roman" w:cs="Times New Roman"/>
          <w:sz w:val="24"/>
          <w:szCs w:val="24"/>
        </w:rPr>
        <w:t xml:space="preserve">Статья </w:t>
      </w:r>
      <w:r w:rsidR="00E54B93" w:rsidRPr="00D00BAB">
        <w:rPr>
          <w:rFonts w:ascii="Times New Roman" w:hAnsi="Times New Roman" w:cs="Times New Roman"/>
          <w:sz w:val="24"/>
          <w:szCs w:val="24"/>
        </w:rPr>
        <w:t>2</w:t>
      </w:r>
      <w:r w:rsidR="00A76F55" w:rsidRPr="00D00BAB">
        <w:rPr>
          <w:rFonts w:ascii="Times New Roman" w:hAnsi="Times New Roman" w:cs="Times New Roman"/>
          <w:sz w:val="24"/>
          <w:szCs w:val="24"/>
        </w:rPr>
        <w:t>8</w:t>
      </w:r>
      <w:r w:rsidRPr="00D00BAB">
        <w:rPr>
          <w:rFonts w:ascii="Times New Roman" w:hAnsi="Times New Roman" w:cs="Times New Roman"/>
          <w:sz w:val="24"/>
          <w:szCs w:val="24"/>
        </w:rPr>
        <w:t xml:space="preserve">. </w:t>
      </w:r>
      <w:r w:rsidR="00806DBF" w:rsidRPr="00D00BAB">
        <w:rPr>
          <w:rFonts w:ascii="Times New Roman" w:hAnsi="Times New Roman" w:cs="Times New Roman"/>
          <w:kern w:val="1"/>
          <w:sz w:val="24"/>
          <w:szCs w:val="24"/>
          <w:lang w:eastAsia="ar-SA"/>
        </w:rPr>
        <w:t xml:space="preserve">Зоны с особыми условиями использования территории и иные </w:t>
      </w:r>
      <w:r w:rsidR="00806DBF" w:rsidRPr="00D00BAB">
        <w:rPr>
          <w:rFonts w:ascii="Times New Roman" w:hAnsi="Times New Roman" w:cs="Times New Roman"/>
          <w:sz w:val="24"/>
          <w:szCs w:val="24"/>
        </w:rPr>
        <w:t>зоны с особыми условиями использования земельных участков</w:t>
      </w:r>
      <w:bookmarkEnd w:id="227"/>
      <w:bookmarkEnd w:id="228"/>
      <w:bookmarkEnd w:id="229"/>
    </w:p>
    <w:p w:rsidR="009D10F7" w:rsidRPr="00D00BAB" w:rsidRDefault="001965BF" w:rsidP="008D0C06">
      <w:pPr>
        <w:ind w:firstLine="567"/>
        <w:rPr>
          <w:b/>
          <w:bCs/>
        </w:rPr>
      </w:pPr>
      <w:r w:rsidRPr="00D00BAB">
        <w:rPr>
          <w:b/>
          <w:bCs/>
        </w:rPr>
        <w:t>1.</w:t>
      </w:r>
      <w:r w:rsidR="009D10F7" w:rsidRPr="00D00BAB">
        <w:rPr>
          <w:b/>
          <w:bCs/>
        </w:rPr>
        <w:t xml:space="preserve"> Зоны </w:t>
      </w:r>
      <w:r w:rsidR="009D10F7" w:rsidRPr="00D00BAB">
        <w:rPr>
          <w:b/>
          <w:bCs/>
          <w:kern w:val="1"/>
          <w:lang w:eastAsia="ar-SA"/>
        </w:rPr>
        <w:t>с особыми условиями использования территории</w:t>
      </w:r>
    </w:p>
    <w:p w:rsidR="009D10F7" w:rsidRPr="00D00BAB" w:rsidRDefault="009D10F7" w:rsidP="008D0C06">
      <w:pPr>
        <w:ind w:firstLine="567"/>
        <w:rPr>
          <w:b/>
          <w:bCs/>
        </w:rPr>
      </w:pPr>
      <w:r w:rsidRPr="00D00BAB">
        <w:rPr>
          <w:b/>
          <w:bCs/>
        </w:rPr>
        <w:t>1.1. Зоны охраны объектов культурного наследия</w:t>
      </w:r>
    </w:p>
    <w:p w:rsidR="006D39EA" w:rsidRPr="00D00BAB" w:rsidRDefault="006D39EA" w:rsidP="006D39EA">
      <w:pPr>
        <w:autoSpaceDE w:val="0"/>
        <w:autoSpaceDN w:val="0"/>
        <w:adjustRightInd w:val="0"/>
        <w:ind w:firstLine="540"/>
        <w:jc w:val="both"/>
        <w:outlineLvl w:val="0"/>
      </w:pPr>
      <w:r w:rsidRPr="00D00BAB">
        <w:t>В соответствии со ст. 34. Федерального закона от 25.06.2002 г. № 73-ФЗ «Об объектах культурного наследия (памятниках истории и культуры) народов Российской Федерации»:</w:t>
      </w:r>
    </w:p>
    <w:p w:rsidR="006D39EA" w:rsidRPr="00D00BAB" w:rsidRDefault="006D39EA" w:rsidP="006D39EA">
      <w:pPr>
        <w:autoSpaceDE w:val="0"/>
        <w:autoSpaceDN w:val="0"/>
        <w:adjustRightInd w:val="0"/>
        <w:ind w:firstLine="540"/>
        <w:jc w:val="both"/>
        <w:outlineLvl w:val="0"/>
      </w:pPr>
      <w:r w:rsidRPr="00D00BAB">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D39EA" w:rsidRPr="00D00BAB" w:rsidRDefault="006D39EA" w:rsidP="006D39EA">
      <w:pPr>
        <w:autoSpaceDE w:val="0"/>
        <w:autoSpaceDN w:val="0"/>
        <w:adjustRightInd w:val="0"/>
        <w:ind w:firstLine="540"/>
        <w:jc w:val="both"/>
      </w:pPr>
      <w:r w:rsidRPr="00D00BAB">
        <w:t>Необходимый состав зон охраны объекта культурного наследия определяется проектом зон охраны объекта культурного наследия.</w:t>
      </w:r>
    </w:p>
    <w:p w:rsidR="006D39EA" w:rsidRPr="00D00BAB" w:rsidRDefault="006D39EA" w:rsidP="006D39EA">
      <w:pPr>
        <w:autoSpaceDE w:val="0"/>
        <w:autoSpaceDN w:val="0"/>
        <w:adjustRightInd w:val="0"/>
        <w:ind w:firstLine="540"/>
        <w:jc w:val="both"/>
      </w:pPr>
      <w:r w:rsidRPr="00D00BAB">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D39EA" w:rsidRPr="00D00BAB" w:rsidRDefault="006D39EA" w:rsidP="006D39EA">
      <w:pPr>
        <w:autoSpaceDE w:val="0"/>
        <w:autoSpaceDN w:val="0"/>
        <w:adjustRightInd w:val="0"/>
        <w:ind w:firstLine="540"/>
        <w:jc w:val="both"/>
      </w:pPr>
      <w:r w:rsidRPr="00D00BAB">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D39EA" w:rsidRPr="00D00BAB" w:rsidRDefault="006D39EA" w:rsidP="006D39EA">
      <w:pPr>
        <w:autoSpaceDE w:val="0"/>
        <w:autoSpaceDN w:val="0"/>
        <w:adjustRightInd w:val="0"/>
        <w:ind w:firstLine="540"/>
        <w:jc w:val="both"/>
      </w:pPr>
      <w:r w:rsidRPr="00D00BAB">
        <w:t>Требование об установлении зон охраны объекта культурного наследия к выявленному объекту культурного наследия не предъявляется.</w:t>
      </w:r>
    </w:p>
    <w:p w:rsidR="006D39EA" w:rsidRPr="00D00BAB" w:rsidRDefault="006D39EA" w:rsidP="006D39EA">
      <w:pPr>
        <w:autoSpaceDE w:val="0"/>
        <w:autoSpaceDN w:val="0"/>
        <w:adjustRightInd w:val="0"/>
        <w:ind w:firstLine="540"/>
        <w:jc w:val="both"/>
      </w:pPr>
      <w:r w:rsidRPr="00D00BAB">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D39EA" w:rsidRPr="00D00BAB" w:rsidRDefault="006D39EA" w:rsidP="006D39EA">
      <w:pPr>
        <w:autoSpaceDE w:val="0"/>
        <w:autoSpaceDN w:val="0"/>
        <w:adjustRightInd w:val="0"/>
        <w:ind w:firstLine="540"/>
        <w:jc w:val="both"/>
      </w:pPr>
      <w:r w:rsidRPr="00D00BAB">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D39EA" w:rsidRPr="00D00BAB" w:rsidRDefault="006D39EA" w:rsidP="006D39EA">
      <w:pPr>
        <w:autoSpaceDE w:val="0"/>
        <w:autoSpaceDN w:val="0"/>
        <w:adjustRightInd w:val="0"/>
        <w:ind w:firstLine="540"/>
        <w:jc w:val="both"/>
      </w:pPr>
      <w:r w:rsidRPr="00D00BAB">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D39EA" w:rsidRPr="00D00BAB" w:rsidRDefault="006D39EA" w:rsidP="006D39EA">
      <w:pPr>
        <w:autoSpaceDE w:val="0"/>
        <w:autoSpaceDN w:val="0"/>
        <w:adjustRightInd w:val="0"/>
        <w:ind w:firstLine="540"/>
        <w:jc w:val="both"/>
      </w:pPr>
      <w:r w:rsidRPr="00D00BAB">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6D39EA" w:rsidRPr="00D00BAB" w:rsidRDefault="006D39EA" w:rsidP="006D39EA">
      <w:pPr>
        <w:autoSpaceDE w:val="0"/>
        <w:autoSpaceDN w:val="0"/>
        <w:adjustRightInd w:val="0"/>
        <w:ind w:firstLine="540"/>
        <w:jc w:val="both"/>
      </w:pPr>
      <w:r w:rsidRPr="00D00BAB">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w:t>
      </w:r>
      <w:r w:rsidRPr="00D00BAB">
        <w:lastRenderedPageBreak/>
        <w:t>объектов культурного наследия местного (муниципального) значения - в порядке, установленном законами субъектов Российской Федерации.</w:t>
      </w:r>
    </w:p>
    <w:p w:rsidR="006D39EA" w:rsidRPr="00D00BAB" w:rsidRDefault="006D39EA" w:rsidP="006D39EA">
      <w:pPr>
        <w:autoSpaceDE w:val="0"/>
        <w:autoSpaceDN w:val="0"/>
        <w:adjustRightInd w:val="0"/>
        <w:ind w:firstLine="540"/>
        <w:jc w:val="both"/>
      </w:pPr>
      <w:r w:rsidRPr="00D00BAB">
        <w:t xml:space="preserve">4. </w:t>
      </w:r>
      <w:hyperlink r:id="rId14" w:history="1">
        <w:r w:rsidRPr="00D00BAB">
          <w:t>Порядок</w:t>
        </w:r>
      </w:hyperlink>
      <w:r w:rsidRPr="00D00BAB">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6D39EA" w:rsidRPr="00D00BAB" w:rsidRDefault="006D39EA" w:rsidP="006D39EA">
      <w:pPr>
        <w:autoSpaceDE w:val="0"/>
        <w:autoSpaceDN w:val="0"/>
        <w:adjustRightInd w:val="0"/>
        <w:ind w:firstLine="540"/>
        <w:jc w:val="both"/>
      </w:pPr>
      <w:r w:rsidRPr="00D00BAB">
        <w:t xml:space="preserve">В случае отсутствия утвержденных зон охраны объектов культурного наследия ст. 34.1. «Защитные зоны объектов культурного наследия» Федерального закона от 25.06.2002 г. № 73-ФЗ предусматривает установление защитной зоны объектов культурного наследия: </w:t>
      </w:r>
    </w:p>
    <w:p w:rsidR="006D39EA" w:rsidRPr="00D00BAB" w:rsidRDefault="006D39EA" w:rsidP="006D39EA">
      <w:pPr>
        <w:autoSpaceDE w:val="0"/>
        <w:autoSpaceDN w:val="0"/>
        <w:adjustRightInd w:val="0"/>
        <w:ind w:firstLine="540"/>
        <w:jc w:val="both"/>
      </w:pPr>
      <w:r w:rsidRPr="00D00BAB">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 w:history="1">
        <w:r w:rsidRPr="00D00BAB">
          <w:t>пункте 2</w:t>
        </w:r>
      </w:hyperlink>
      <w:r w:rsidRPr="00D00BAB">
        <w:t xml:space="preserve"> статьи 34.1)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D39EA" w:rsidRPr="00D00BAB" w:rsidRDefault="006D39EA" w:rsidP="006D39EA">
      <w:pPr>
        <w:autoSpaceDE w:val="0"/>
        <w:autoSpaceDN w:val="0"/>
        <w:adjustRightInd w:val="0"/>
        <w:ind w:firstLine="540"/>
        <w:jc w:val="both"/>
      </w:pPr>
      <w:bookmarkStart w:id="230" w:name="P8"/>
      <w:bookmarkEnd w:id="230"/>
      <w:r w:rsidRPr="00D00BAB">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5" w:history="1">
        <w:r w:rsidRPr="00D00BAB">
          <w:t>статьей 56.4</w:t>
        </w:r>
      </w:hyperlink>
      <w:r w:rsidRPr="00D00BAB">
        <w:t xml:space="preserve"> 73-ФЗ требования и ограничения. </w:t>
      </w:r>
    </w:p>
    <w:p w:rsidR="006D39EA" w:rsidRPr="00D00BAB" w:rsidRDefault="006D39EA" w:rsidP="006D39EA">
      <w:pPr>
        <w:autoSpaceDE w:val="0"/>
        <w:autoSpaceDN w:val="0"/>
        <w:adjustRightInd w:val="0"/>
        <w:ind w:firstLine="540"/>
        <w:jc w:val="both"/>
      </w:pPr>
      <w:bookmarkStart w:id="231" w:name="P13"/>
      <w:bookmarkEnd w:id="231"/>
      <w:r w:rsidRPr="00D00BAB">
        <w:t>3. Границы защитной зоны объекта культурного наследия устанавливаются:</w:t>
      </w:r>
    </w:p>
    <w:p w:rsidR="006D39EA" w:rsidRPr="00D00BAB" w:rsidRDefault="006D39EA" w:rsidP="006D39EA">
      <w:pPr>
        <w:autoSpaceDE w:val="0"/>
        <w:autoSpaceDN w:val="0"/>
        <w:adjustRightInd w:val="0"/>
        <w:ind w:firstLine="540"/>
        <w:jc w:val="both"/>
      </w:pPr>
      <w:r w:rsidRPr="00D00BA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D39EA" w:rsidRPr="00D00BAB" w:rsidRDefault="006D39EA" w:rsidP="006D39EA">
      <w:pPr>
        <w:autoSpaceDE w:val="0"/>
        <w:autoSpaceDN w:val="0"/>
        <w:adjustRightInd w:val="0"/>
        <w:ind w:firstLine="540"/>
        <w:jc w:val="both"/>
      </w:pPr>
      <w:r w:rsidRPr="00D00BAB">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6D39EA" w:rsidRPr="00D00BAB" w:rsidRDefault="006D39EA" w:rsidP="006D39EA">
      <w:pPr>
        <w:autoSpaceDE w:val="0"/>
        <w:autoSpaceDN w:val="0"/>
        <w:adjustRightInd w:val="0"/>
        <w:ind w:firstLine="540"/>
        <w:jc w:val="both"/>
      </w:pPr>
      <w:bookmarkStart w:id="232" w:name="P20"/>
      <w:bookmarkEnd w:id="232"/>
      <w:r w:rsidRPr="00D00BAB">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D39EA" w:rsidRPr="00D00BAB" w:rsidRDefault="006D39EA" w:rsidP="006D39EA">
      <w:pPr>
        <w:autoSpaceDE w:val="0"/>
        <w:autoSpaceDN w:val="0"/>
        <w:adjustRightInd w:val="0"/>
        <w:ind w:firstLine="540"/>
        <w:jc w:val="both"/>
      </w:pPr>
      <w:r w:rsidRPr="00D00BAB">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13" w:history="1">
        <w:r w:rsidRPr="00D00BAB">
          <w:t>пунктами 3</w:t>
        </w:r>
      </w:hyperlink>
      <w:r w:rsidRPr="00D00BAB">
        <w:t xml:space="preserve"> и </w:t>
      </w:r>
      <w:hyperlink w:anchor="P20" w:history="1">
        <w:r w:rsidRPr="00D00BAB">
          <w:t>4</w:t>
        </w:r>
      </w:hyperlink>
      <w:r w:rsidRPr="00D00BAB">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16" w:history="1">
        <w:r w:rsidRPr="00D00BAB">
          <w:t>порядке</w:t>
        </w:r>
      </w:hyperlink>
      <w:r w:rsidRPr="00D00BAB">
        <w:t>, установленном Правительством Российской Федерации.</w:t>
      </w:r>
    </w:p>
    <w:p w:rsidR="006D39EA" w:rsidRPr="00D00BAB" w:rsidRDefault="006D39EA" w:rsidP="0007351D">
      <w:pPr>
        <w:autoSpaceDE w:val="0"/>
        <w:autoSpaceDN w:val="0"/>
        <w:adjustRightInd w:val="0"/>
        <w:ind w:firstLine="540"/>
        <w:jc w:val="both"/>
      </w:pPr>
      <w:r w:rsidRPr="00D00BAB">
        <w:t xml:space="preserve">6. Защитная зона объекта культурного наследия прекращает существование со дня утверждения в порядке, установленном </w:t>
      </w:r>
      <w:hyperlink r:id="rId17" w:history="1">
        <w:r w:rsidRPr="00D00BAB">
          <w:t>статьей 34</w:t>
        </w:r>
      </w:hyperlink>
      <w:r w:rsidRPr="00D00BAB">
        <w:t xml:space="preserve"> 73-ФЗ, проекта зон охраны такого объекта культурного наследия.».</w:t>
      </w:r>
    </w:p>
    <w:p w:rsidR="006D39EA" w:rsidRPr="00D00BAB" w:rsidRDefault="006D39EA" w:rsidP="0007351D">
      <w:pPr>
        <w:autoSpaceDE w:val="0"/>
        <w:autoSpaceDN w:val="0"/>
        <w:adjustRightInd w:val="0"/>
        <w:ind w:firstLine="540"/>
        <w:jc w:val="both"/>
        <w:rPr>
          <w:strike/>
        </w:rPr>
      </w:pPr>
    </w:p>
    <w:p w:rsidR="007F06F9" w:rsidRPr="00D00BAB" w:rsidRDefault="007F06F9" w:rsidP="00867CB9">
      <w:pPr>
        <w:ind w:firstLine="426"/>
        <w:jc w:val="both"/>
      </w:pPr>
      <w:r w:rsidRPr="00D00BAB">
        <w:t xml:space="preserve">На территории </w:t>
      </w:r>
      <w:r w:rsidR="00D565FB" w:rsidRPr="00D00BAB">
        <w:t>Криничан</w:t>
      </w:r>
      <w:r w:rsidRPr="00D00BAB">
        <w:t xml:space="preserve">ского </w:t>
      </w:r>
      <w:r w:rsidR="00D565FB" w:rsidRPr="00D00BAB">
        <w:t>сельск</w:t>
      </w:r>
      <w:r w:rsidRPr="00D00BAB">
        <w:t xml:space="preserve">ого поселения выявлены  </w:t>
      </w:r>
      <w:r w:rsidR="007A7265" w:rsidRPr="00D00BAB">
        <w:t>4 объекта</w:t>
      </w:r>
      <w:r w:rsidRPr="00D00BAB">
        <w:t xml:space="preserve"> культурного наследия (отражены на «</w:t>
      </w:r>
      <w:r w:rsidR="00867CB9" w:rsidRPr="00D00BAB">
        <w:t>Карте (схеме) градостроительного зонирования территории Криничанского сельского поселения Россошанского муниципального района Воронежской области</w:t>
      </w:r>
      <w:r w:rsidR="00623E52" w:rsidRPr="00D00BAB">
        <w:t>, совмещенной со схемой границ зон с особыми условиями использования территории</w:t>
      </w:r>
      <w:r w:rsidRPr="00D00BAB">
        <w:t>»)</w:t>
      </w:r>
    </w:p>
    <w:p w:rsidR="007A7265" w:rsidRPr="00D00BAB" w:rsidRDefault="007A7265" w:rsidP="007A7265">
      <w:pPr>
        <w:jc w:val="center"/>
      </w:pPr>
      <w:r w:rsidRPr="00D00BAB">
        <w:t>Объекты культурного наследия</w:t>
      </w:r>
    </w:p>
    <w:p w:rsidR="007A7265" w:rsidRPr="00D00BAB" w:rsidRDefault="007A7265" w:rsidP="007A7265">
      <w:pPr>
        <w:jc w:val="center"/>
      </w:pPr>
      <w:r w:rsidRPr="00D00BAB">
        <w:t>(памятники истории и архитектуры)</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3"/>
        <w:gridCol w:w="1808"/>
        <w:gridCol w:w="1212"/>
        <w:gridCol w:w="2615"/>
        <w:gridCol w:w="3288"/>
      </w:tblGrid>
      <w:tr w:rsidR="00536C87" w:rsidRPr="00D00BAB" w:rsidTr="00536C87">
        <w:tc>
          <w:tcPr>
            <w:tcW w:w="433" w:type="dxa"/>
            <w:shd w:val="clear" w:color="auto" w:fill="auto"/>
          </w:tcPr>
          <w:p w:rsidR="00536C87" w:rsidRPr="00D00BAB" w:rsidRDefault="00536C87" w:rsidP="007A7265">
            <w:pPr>
              <w:widowControl w:val="0"/>
              <w:suppressAutoHyphens/>
              <w:snapToGrid w:val="0"/>
              <w:jc w:val="center"/>
              <w:rPr>
                <w:rFonts w:eastAsia="Lucida Sans Unicode"/>
                <w:bCs/>
                <w:kern w:val="1"/>
                <w:lang w:eastAsia="ar-SA"/>
              </w:rPr>
            </w:pPr>
            <w:r w:rsidRPr="00D00BAB">
              <w:rPr>
                <w:rFonts w:eastAsia="Lucida Sans Unicode"/>
                <w:bCs/>
                <w:kern w:val="1"/>
                <w:lang w:eastAsia="ar-SA"/>
              </w:rPr>
              <w:t xml:space="preserve">№ </w:t>
            </w:r>
          </w:p>
          <w:p w:rsidR="00536C87" w:rsidRPr="00D00BAB" w:rsidRDefault="00536C87" w:rsidP="007A7265">
            <w:pPr>
              <w:widowControl w:val="0"/>
              <w:suppressAutoHyphens/>
              <w:snapToGrid w:val="0"/>
              <w:jc w:val="center"/>
              <w:rPr>
                <w:rFonts w:eastAsia="Lucida Sans Unicode"/>
                <w:bCs/>
                <w:kern w:val="1"/>
                <w:lang w:eastAsia="ar-SA"/>
              </w:rPr>
            </w:pPr>
            <w:r w:rsidRPr="00D00BAB">
              <w:rPr>
                <w:rFonts w:eastAsia="Lucida Sans Unicode"/>
                <w:bCs/>
                <w:kern w:val="1"/>
                <w:lang w:eastAsia="ar-SA"/>
              </w:rPr>
              <w:t>п/п</w:t>
            </w:r>
          </w:p>
        </w:tc>
        <w:tc>
          <w:tcPr>
            <w:tcW w:w="1808" w:type="dxa"/>
            <w:shd w:val="clear" w:color="auto" w:fill="auto"/>
          </w:tcPr>
          <w:p w:rsidR="00536C87" w:rsidRPr="00D00BAB" w:rsidRDefault="00536C87" w:rsidP="007A7265">
            <w:pPr>
              <w:widowControl w:val="0"/>
              <w:suppressAutoHyphens/>
              <w:snapToGrid w:val="0"/>
              <w:jc w:val="center"/>
              <w:rPr>
                <w:rFonts w:eastAsia="Lucida Sans Unicode"/>
                <w:bCs/>
                <w:kern w:val="1"/>
                <w:lang w:eastAsia="ar-SA"/>
              </w:rPr>
            </w:pPr>
            <w:r w:rsidRPr="00D00BAB">
              <w:rPr>
                <w:rFonts w:eastAsia="Lucida Sans Unicode"/>
                <w:bCs/>
                <w:kern w:val="1"/>
                <w:lang w:eastAsia="ar-SA"/>
              </w:rPr>
              <w:t>Наименование</w:t>
            </w:r>
          </w:p>
          <w:p w:rsidR="00536C87" w:rsidRPr="00D00BAB" w:rsidRDefault="00536C87" w:rsidP="007A7265">
            <w:pPr>
              <w:widowControl w:val="0"/>
              <w:suppressAutoHyphens/>
              <w:jc w:val="center"/>
              <w:rPr>
                <w:rFonts w:eastAsia="Lucida Sans Unicode"/>
                <w:bCs/>
                <w:kern w:val="1"/>
                <w:lang w:eastAsia="ar-SA"/>
              </w:rPr>
            </w:pPr>
            <w:r w:rsidRPr="00D00BAB">
              <w:rPr>
                <w:rFonts w:eastAsia="Lucida Sans Unicode"/>
                <w:bCs/>
                <w:kern w:val="1"/>
                <w:lang w:eastAsia="ar-SA"/>
              </w:rPr>
              <w:t>ОКН согласно НПА</w:t>
            </w:r>
          </w:p>
        </w:tc>
        <w:tc>
          <w:tcPr>
            <w:tcW w:w="1212" w:type="dxa"/>
            <w:shd w:val="clear" w:color="auto" w:fill="auto"/>
          </w:tcPr>
          <w:p w:rsidR="00536C87" w:rsidRPr="00D00BAB" w:rsidRDefault="00536C87" w:rsidP="007A7265">
            <w:pPr>
              <w:widowControl w:val="0"/>
              <w:suppressAutoHyphens/>
              <w:snapToGrid w:val="0"/>
              <w:jc w:val="center"/>
              <w:rPr>
                <w:rFonts w:eastAsia="Lucida Sans Unicode"/>
                <w:bCs/>
                <w:kern w:val="1"/>
                <w:lang w:eastAsia="ar-SA"/>
              </w:rPr>
            </w:pPr>
            <w:r w:rsidRPr="00D00BAB">
              <w:rPr>
                <w:rFonts w:eastAsia="Lucida Sans Unicode"/>
                <w:bCs/>
                <w:kern w:val="1"/>
                <w:lang w:eastAsia="ar-SA"/>
              </w:rPr>
              <w:t>Датировка ОКН согласно НПА</w:t>
            </w:r>
          </w:p>
        </w:tc>
        <w:tc>
          <w:tcPr>
            <w:tcW w:w="2615" w:type="dxa"/>
            <w:shd w:val="clear" w:color="auto" w:fill="auto"/>
          </w:tcPr>
          <w:p w:rsidR="00536C87" w:rsidRPr="00D00BAB" w:rsidRDefault="00536C87" w:rsidP="007A7265">
            <w:pPr>
              <w:widowControl w:val="0"/>
              <w:suppressAutoHyphens/>
              <w:snapToGrid w:val="0"/>
              <w:jc w:val="center"/>
              <w:rPr>
                <w:rFonts w:eastAsia="Lucida Sans Unicode"/>
                <w:bCs/>
                <w:kern w:val="1"/>
                <w:lang w:eastAsia="ar-SA"/>
              </w:rPr>
            </w:pPr>
            <w:r w:rsidRPr="00D00BAB">
              <w:rPr>
                <w:rFonts w:eastAsia="Lucida Sans Unicode"/>
                <w:bCs/>
                <w:kern w:val="1"/>
                <w:lang w:eastAsia="ar-SA"/>
              </w:rPr>
              <w:t>НПА</w:t>
            </w:r>
          </w:p>
        </w:tc>
        <w:tc>
          <w:tcPr>
            <w:tcW w:w="3288" w:type="dxa"/>
            <w:shd w:val="clear" w:color="auto" w:fill="auto"/>
          </w:tcPr>
          <w:p w:rsidR="00536C87" w:rsidRPr="00D00BAB" w:rsidRDefault="00536C87" w:rsidP="007A7265">
            <w:pPr>
              <w:widowControl w:val="0"/>
              <w:suppressAutoHyphens/>
              <w:snapToGrid w:val="0"/>
              <w:jc w:val="center"/>
              <w:rPr>
                <w:rFonts w:eastAsia="Lucida Sans Unicode"/>
                <w:bCs/>
                <w:kern w:val="1"/>
                <w:lang w:eastAsia="ar-SA"/>
              </w:rPr>
            </w:pPr>
            <w:r w:rsidRPr="00D00BAB">
              <w:rPr>
                <w:rFonts w:eastAsia="Lucida Sans Unicode"/>
                <w:bCs/>
                <w:kern w:val="1"/>
                <w:lang w:eastAsia="ar-SA"/>
              </w:rPr>
              <w:t xml:space="preserve">Местонахождение ОКН </w:t>
            </w:r>
          </w:p>
        </w:tc>
      </w:tr>
      <w:tr w:rsidR="00536C87" w:rsidRPr="00D00BAB" w:rsidTr="00536C87">
        <w:tc>
          <w:tcPr>
            <w:tcW w:w="433" w:type="dxa"/>
            <w:shd w:val="clear" w:color="auto" w:fill="auto"/>
            <w:vAlign w:val="center"/>
          </w:tcPr>
          <w:p w:rsidR="00536C87" w:rsidRPr="00D00BAB" w:rsidRDefault="00536C87" w:rsidP="007A7265">
            <w:pPr>
              <w:widowControl w:val="0"/>
              <w:tabs>
                <w:tab w:val="center" w:pos="4677"/>
                <w:tab w:val="right" w:pos="9355"/>
              </w:tabs>
              <w:suppressAutoHyphens/>
              <w:snapToGrid w:val="0"/>
              <w:jc w:val="center"/>
              <w:rPr>
                <w:rFonts w:eastAsia="Lucida Sans Unicode"/>
                <w:kern w:val="1"/>
                <w:lang w:eastAsia="ar-SA"/>
              </w:rPr>
            </w:pPr>
            <w:r w:rsidRPr="00D00BAB">
              <w:rPr>
                <w:rFonts w:eastAsia="Lucida Sans Unicode"/>
                <w:kern w:val="1"/>
                <w:lang w:eastAsia="ar-SA"/>
              </w:rPr>
              <w:t>1</w:t>
            </w:r>
          </w:p>
        </w:tc>
        <w:tc>
          <w:tcPr>
            <w:tcW w:w="1808"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Школа начальная //</w:t>
            </w:r>
          </w:p>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 xml:space="preserve">Школа земская                             </w:t>
            </w:r>
          </w:p>
          <w:p w:rsidR="00536C87" w:rsidRPr="00D00BAB" w:rsidRDefault="00536C87" w:rsidP="007A7265">
            <w:pPr>
              <w:widowControl w:val="0"/>
              <w:suppressAutoHyphens/>
              <w:rPr>
                <w:rFonts w:eastAsia="Lucida Sans Unicode"/>
                <w:kern w:val="1"/>
                <w:lang w:eastAsia="ar-SA"/>
              </w:rPr>
            </w:pPr>
          </w:p>
        </w:tc>
        <w:tc>
          <w:tcPr>
            <w:tcW w:w="1212"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1914 г. //</w:t>
            </w:r>
          </w:p>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 xml:space="preserve">нач. ХХ в.  </w:t>
            </w:r>
          </w:p>
        </w:tc>
        <w:tc>
          <w:tcPr>
            <w:tcW w:w="2615" w:type="dxa"/>
            <w:shd w:val="clear" w:color="auto" w:fill="auto"/>
            <w:vAlign w:val="center"/>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Р № 510, п.  2054;</w:t>
            </w:r>
          </w:p>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 xml:space="preserve">Р № 850, прил. 3, п. 733  </w:t>
            </w:r>
          </w:p>
        </w:tc>
        <w:tc>
          <w:tcPr>
            <w:tcW w:w="3288"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 xml:space="preserve">Криничанское сельское поселение, с. Криничное          </w:t>
            </w:r>
          </w:p>
        </w:tc>
      </w:tr>
      <w:tr w:rsidR="00536C87" w:rsidRPr="00D00BAB" w:rsidTr="00536C87">
        <w:tc>
          <w:tcPr>
            <w:tcW w:w="433" w:type="dxa"/>
            <w:shd w:val="clear" w:color="auto" w:fill="auto"/>
            <w:vAlign w:val="center"/>
          </w:tcPr>
          <w:p w:rsidR="00536C87" w:rsidRPr="00D00BAB" w:rsidRDefault="00536C87" w:rsidP="007A7265">
            <w:pPr>
              <w:widowControl w:val="0"/>
              <w:tabs>
                <w:tab w:val="center" w:pos="4677"/>
                <w:tab w:val="right" w:pos="9355"/>
              </w:tabs>
              <w:suppressAutoHyphens/>
              <w:snapToGrid w:val="0"/>
              <w:jc w:val="center"/>
              <w:rPr>
                <w:rFonts w:eastAsia="Lucida Sans Unicode"/>
                <w:kern w:val="1"/>
                <w:lang w:eastAsia="ar-SA"/>
              </w:rPr>
            </w:pPr>
            <w:r w:rsidRPr="00D00BAB">
              <w:rPr>
                <w:rFonts w:eastAsia="Lucida Sans Unicode"/>
                <w:kern w:val="1"/>
                <w:lang w:eastAsia="ar-SA"/>
              </w:rPr>
              <w:t>2</w:t>
            </w:r>
          </w:p>
        </w:tc>
        <w:tc>
          <w:tcPr>
            <w:tcW w:w="1808"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Школа</w:t>
            </w:r>
          </w:p>
        </w:tc>
        <w:tc>
          <w:tcPr>
            <w:tcW w:w="1212"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1912 г.</w:t>
            </w:r>
          </w:p>
        </w:tc>
        <w:tc>
          <w:tcPr>
            <w:tcW w:w="2615" w:type="dxa"/>
            <w:shd w:val="clear" w:color="auto" w:fill="auto"/>
            <w:vAlign w:val="center"/>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 xml:space="preserve">Р № 850, прил. 3, </w:t>
            </w:r>
          </w:p>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п. 742</w:t>
            </w:r>
          </w:p>
        </w:tc>
        <w:tc>
          <w:tcPr>
            <w:tcW w:w="3288" w:type="dxa"/>
            <w:shd w:val="clear" w:color="auto" w:fill="auto"/>
          </w:tcPr>
          <w:p w:rsidR="00536C87" w:rsidRPr="00D00BAB" w:rsidRDefault="00536C87" w:rsidP="007A7265">
            <w:pPr>
              <w:widowControl w:val="0"/>
              <w:suppressAutoHyphens/>
              <w:snapToGrid w:val="0"/>
              <w:rPr>
                <w:kern w:val="1"/>
                <w:lang w:eastAsia="ar-SA"/>
              </w:rPr>
            </w:pPr>
            <w:r w:rsidRPr="00D00BAB">
              <w:rPr>
                <w:kern w:val="1"/>
                <w:lang w:eastAsia="ar-SA"/>
              </w:rPr>
              <w:t>Криничанское сельское поселение,</w:t>
            </w:r>
          </w:p>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с. Первомайское</w:t>
            </w:r>
          </w:p>
        </w:tc>
      </w:tr>
      <w:tr w:rsidR="00536C87" w:rsidRPr="00D00BAB" w:rsidTr="00536C87">
        <w:tc>
          <w:tcPr>
            <w:tcW w:w="433" w:type="dxa"/>
            <w:shd w:val="clear" w:color="auto" w:fill="auto"/>
            <w:vAlign w:val="center"/>
          </w:tcPr>
          <w:p w:rsidR="00536C87" w:rsidRPr="00D00BAB" w:rsidRDefault="00536C87" w:rsidP="007A7265">
            <w:pPr>
              <w:widowControl w:val="0"/>
              <w:tabs>
                <w:tab w:val="center" w:pos="4677"/>
                <w:tab w:val="right" w:pos="9355"/>
              </w:tabs>
              <w:suppressAutoHyphens/>
              <w:snapToGrid w:val="0"/>
              <w:jc w:val="center"/>
              <w:rPr>
                <w:rFonts w:eastAsia="Lucida Sans Unicode"/>
                <w:kern w:val="1"/>
                <w:lang w:eastAsia="ar-SA"/>
              </w:rPr>
            </w:pPr>
            <w:r w:rsidRPr="00D00BAB">
              <w:rPr>
                <w:rFonts w:eastAsia="Lucida Sans Unicode"/>
                <w:kern w:val="1"/>
                <w:lang w:eastAsia="ar-SA"/>
              </w:rPr>
              <w:t>3</w:t>
            </w:r>
          </w:p>
        </w:tc>
        <w:tc>
          <w:tcPr>
            <w:tcW w:w="1808"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Братская могила № 187</w:t>
            </w:r>
          </w:p>
        </w:tc>
        <w:tc>
          <w:tcPr>
            <w:tcW w:w="1212"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1920 г.</w:t>
            </w:r>
          </w:p>
        </w:tc>
        <w:tc>
          <w:tcPr>
            <w:tcW w:w="2615" w:type="dxa"/>
            <w:shd w:val="clear" w:color="auto" w:fill="auto"/>
            <w:vAlign w:val="center"/>
          </w:tcPr>
          <w:p w:rsidR="00536C87" w:rsidRPr="00D00BAB" w:rsidRDefault="00536C87" w:rsidP="007A7265">
            <w:pPr>
              <w:widowControl w:val="0"/>
              <w:suppressAutoHyphens/>
              <w:snapToGrid w:val="0"/>
              <w:rPr>
                <w:rFonts w:eastAsia="Lucida Sans Unicode"/>
                <w:kern w:val="1"/>
                <w:lang w:eastAsia="ar-SA"/>
              </w:rPr>
            </w:pPr>
          </w:p>
        </w:tc>
        <w:tc>
          <w:tcPr>
            <w:tcW w:w="3288"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kern w:val="1"/>
                <w:lang w:eastAsia="ar-SA"/>
              </w:rPr>
              <w:t xml:space="preserve">Криничанское сельское поселение, </w:t>
            </w:r>
            <w:r w:rsidRPr="00D00BAB">
              <w:rPr>
                <w:rFonts w:eastAsia="Lucida Sans Unicode"/>
                <w:kern w:val="1"/>
                <w:lang w:eastAsia="ar-SA"/>
              </w:rPr>
              <w:t>с. Криничное</w:t>
            </w:r>
          </w:p>
        </w:tc>
      </w:tr>
      <w:tr w:rsidR="00536C87" w:rsidRPr="00D00BAB" w:rsidTr="00536C87">
        <w:tc>
          <w:tcPr>
            <w:tcW w:w="433" w:type="dxa"/>
            <w:shd w:val="clear" w:color="auto" w:fill="auto"/>
            <w:vAlign w:val="center"/>
          </w:tcPr>
          <w:p w:rsidR="00536C87" w:rsidRPr="00D00BAB" w:rsidRDefault="00536C87" w:rsidP="007A7265">
            <w:pPr>
              <w:widowControl w:val="0"/>
              <w:tabs>
                <w:tab w:val="center" w:pos="4677"/>
                <w:tab w:val="right" w:pos="9355"/>
              </w:tabs>
              <w:suppressAutoHyphens/>
              <w:snapToGrid w:val="0"/>
              <w:jc w:val="center"/>
              <w:rPr>
                <w:rFonts w:eastAsia="Lucida Sans Unicode"/>
                <w:kern w:val="1"/>
                <w:lang w:eastAsia="ar-SA"/>
              </w:rPr>
            </w:pPr>
            <w:r w:rsidRPr="00D00BAB">
              <w:rPr>
                <w:rFonts w:eastAsia="Lucida Sans Unicode"/>
                <w:kern w:val="1"/>
                <w:lang w:eastAsia="ar-SA"/>
              </w:rPr>
              <w:t>4</w:t>
            </w:r>
          </w:p>
        </w:tc>
        <w:tc>
          <w:tcPr>
            <w:tcW w:w="1808"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Церковь Святого Духа</w:t>
            </w:r>
          </w:p>
        </w:tc>
        <w:tc>
          <w:tcPr>
            <w:tcW w:w="1212"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rFonts w:eastAsia="Lucida Sans Unicode"/>
                <w:kern w:val="1"/>
                <w:lang w:eastAsia="ar-SA"/>
              </w:rPr>
              <w:t>1914 г.</w:t>
            </w:r>
          </w:p>
        </w:tc>
        <w:tc>
          <w:tcPr>
            <w:tcW w:w="2615" w:type="dxa"/>
            <w:shd w:val="clear" w:color="auto" w:fill="auto"/>
            <w:vAlign w:val="center"/>
          </w:tcPr>
          <w:p w:rsidR="00536C87" w:rsidRPr="00D00BAB" w:rsidRDefault="00536C87" w:rsidP="007A7265">
            <w:pPr>
              <w:widowControl w:val="0"/>
              <w:suppressAutoHyphens/>
              <w:snapToGrid w:val="0"/>
              <w:rPr>
                <w:rFonts w:eastAsia="Lucida Sans Unicode"/>
                <w:kern w:val="1"/>
                <w:lang w:eastAsia="ar-SA"/>
              </w:rPr>
            </w:pPr>
          </w:p>
        </w:tc>
        <w:tc>
          <w:tcPr>
            <w:tcW w:w="3288" w:type="dxa"/>
            <w:shd w:val="clear" w:color="auto" w:fill="auto"/>
          </w:tcPr>
          <w:p w:rsidR="00536C87" w:rsidRPr="00D00BAB" w:rsidRDefault="00536C87" w:rsidP="007A7265">
            <w:pPr>
              <w:widowControl w:val="0"/>
              <w:suppressAutoHyphens/>
              <w:snapToGrid w:val="0"/>
              <w:rPr>
                <w:rFonts w:eastAsia="Lucida Sans Unicode"/>
                <w:kern w:val="1"/>
                <w:lang w:eastAsia="ar-SA"/>
              </w:rPr>
            </w:pPr>
            <w:r w:rsidRPr="00D00BAB">
              <w:rPr>
                <w:kern w:val="1"/>
                <w:lang w:eastAsia="ar-SA"/>
              </w:rPr>
              <w:t xml:space="preserve">Криничанское сельское поселение, </w:t>
            </w:r>
            <w:r w:rsidRPr="00D00BAB">
              <w:rPr>
                <w:rFonts w:eastAsia="Lucida Sans Unicode"/>
                <w:kern w:val="1"/>
                <w:lang w:eastAsia="ar-SA"/>
              </w:rPr>
              <w:t>с. Криничное</w:t>
            </w:r>
          </w:p>
        </w:tc>
      </w:tr>
    </w:tbl>
    <w:p w:rsidR="007A7265" w:rsidRPr="00D00BAB" w:rsidRDefault="007A7265" w:rsidP="007A7265">
      <w:pPr>
        <w:widowControl w:val="0"/>
        <w:shd w:val="clear" w:color="auto" w:fill="FFFFFF"/>
        <w:suppressAutoHyphens/>
        <w:jc w:val="both"/>
        <w:rPr>
          <w:rFonts w:eastAsia="Lucida Sans Unicode"/>
          <w:kern w:val="1"/>
          <w:lang w:eastAsia="ar-SA"/>
        </w:rPr>
      </w:pPr>
      <w:r w:rsidRPr="00D00BAB">
        <w:rPr>
          <w:rFonts w:eastAsia="Lucida Sans Unicode"/>
          <w:kern w:val="1"/>
          <w:lang w:eastAsia="ar-SA"/>
        </w:rPr>
        <w:t>* Согласно информации, представленной в перечне объектов культурного наследия, расположенных на территории Воронежской области (письмо управления культуры от 23.04. 2009 г. № 01-21/496).</w:t>
      </w:r>
    </w:p>
    <w:p w:rsidR="006E4A62" w:rsidRPr="00D00BAB" w:rsidRDefault="006E4A62" w:rsidP="006E4A62">
      <w:pPr>
        <w:ind w:firstLine="695"/>
      </w:pPr>
      <w:r w:rsidRPr="00D00BAB">
        <w:t>Сокращения к таблице:</w:t>
      </w:r>
    </w:p>
    <w:p w:rsidR="006E4A62" w:rsidRPr="00D00BAB" w:rsidRDefault="006E4A62" w:rsidP="006E4A62">
      <w:pPr>
        <w:ind w:firstLine="709"/>
        <w:rPr>
          <w:bCs/>
        </w:rPr>
      </w:pPr>
      <w:r w:rsidRPr="00D00BAB">
        <w:rPr>
          <w:bCs/>
        </w:rPr>
        <w:t xml:space="preserve">Р – региональная категория охраны памятника; </w:t>
      </w:r>
    </w:p>
    <w:p w:rsidR="006E4A62" w:rsidRPr="00D00BAB" w:rsidRDefault="006E4A62" w:rsidP="006E4A62">
      <w:pPr>
        <w:shd w:val="clear" w:color="auto" w:fill="FFFFFF"/>
        <w:ind w:firstLine="709"/>
        <w:jc w:val="both"/>
        <w:rPr>
          <w:bCs/>
        </w:rPr>
      </w:pPr>
      <w:r w:rsidRPr="00D00BAB">
        <w:rPr>
          <w:bCs/>
        </w:rPr>
        <w:t>Р №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6E4A62" w:rsidRPr="00D00BAB" w:rsidRDefault="006E4A62" w:rsidP="006E4A62">
      <w:pPr>
        <w:pStyle w:val="ConsPlusTitle"/>
        <w:shd w:val="clear" w:color="auto" w:fill="FFFFFF"/>
        <w:ind w:firstLine="709"/>
        <w:jc w:val="both"/>
        <w:rPr>
          <w:b w:val="0"/>
          <w:sz w:val="24"/>
          <w:szCs w:val="24"/>
        </w:rPr>
      </w:pPr>
      <w:r w:rsidRPr="00D00BAB">
        <w:rPr>
          <w:b w:val="0"/>
          <w:sz w:val="24"/>
          <w:szCs w:val="24"/>
        </w:rPr>
        <w:t>Р № 850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20568C" w:rsidRPr="00D00BAB" w:rsidRDefault="0020568C" w:rsidP="008D0C06">
      <w:pPr>
        <w:pStyle w:val="4"/>
        <w:jc w:val="center"/>
        <w:rPr>
          <w:rFonts w:ascii="Times New Roman" w:hAnsi="Times New Roman"/>
          <w:sz w:val="24"/>
          <w:szCs w:val="24"/>
        </w:rPr>
      </w:pPr>
      <w:r w:rsidRPr="00D00BAB">
        <w:rPr>
          <w:rFonts w:ascii="Times New Roman" w:hAnsi="Times New Roman"/>
          <w:sz w:val="24"/>
          <w:szCs w:val="24"/>
        </w:rPr>
        <w:t>1.2. Особо охраняемые природные территории – памятники природы</w:t>
      </w:r>
    </w:p>
    <w:p w:rsidR="0020568C" w:rsidRPr="00D00BAB" w:rsidRDefault="0020568C" w:rsidP="008D0C06">
      <w:pPr>
        <w:pStyle w:val="0"/>
        <w:rPr>
          <w:color w:val="auto"/>
        </w:rPr>
      </w:pPr>
      <w:r w:rsidRPr="00D00BAB">
        <w:rPr>
          <w:color w:val="auto"/>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D00BAB" w:rsidRDefault="0020568C" w:rsidP="008D0C06">
      <w:pPr>
        <w:pStyle w:val="0"/>
        <w:rPr>
          <w:color w:val="auto"/>
        </w:rPr>
      </w:pPr>
      <w:r w:rsidRPr="00D00BAB">
        <w:rPr>
          <w:color w:val="auto"/>
        </w:rPr>
        <w:t xml:space="preserve">На территориях памятников природы  </w:t>
      </w:r>
      <w:r w:rsidRPr="00D00BAB">
        <w:rPr>
          <w:color w:val="auto"/>
          <w:u w:val="single"/>
        </w:rPr>
        <w:t xml:space="preserve">запрещается </w:t>
      </w:r>
      <w:r w:rsidRPr="00D00BAB">
        <w:rPr>
          <w:color w:val="auto"/>
        </w:rPr>
        <w:t>всякая деятельность, влекущая за собой нарушения сохранности  памятников природы.</w:t>
      </w:r>
    </w:p>
    <w:p w:rsidR="0020568C" w:rsidRPr="00D00BAB" w:rsidRDefault="0020568C" w:rsidP="008D0C06">
      <w:pPr>
        <w:pStyle w:val="0"/>
        <w:rPr>
          <w:color w:val="auto"/>
        </w:rPr>
      </w:pPr>
      <w:r w:rsidRPr="00D00BAB">
        <w:rPr>
          <w:color w:val="auto"/>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D00BAB" w:rsidRDefault="0020568C" w:rsidP="008D0C06">
      <w:pPr>
        <w:pStyle w:val="0"/>
        <w:rPr>
          <w:color w:val="auto"/>
        </w:rPr>
      </w:pPr>
      <w:r w:rsidRPr="00D00BAB">
        <w:rPr>
          <w:color w:val="auto"/>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D00BAB" w:rsidRDefault="0020568C" w:rsidP="008D0C06">
      <w:pPr>
        <w:pStyle w:val="0"/>
        <w:rPr>
          <w:color w:val="auto"/>
        </w:rPr>
      </w:pPr>
      <w:r w:rsidRPr="00D00BAB">
        <w:rPr>
          <w:color w:val="auto"/>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w:t>
      </w:r>
      <w:r w:rsidRPr="00D00BAB">
        <w:rPr>
          <w:color w:val="auto"/>
        </w:rPr>
        <w:lastRenderedPageBreak/>
        <w:t xml:space="preserve">пространства создаются </w:t>
      </w:r>
      <w:r w:rsidRPr="00D00BAB">
        <w:rPr>
          <w:b/>
          <w:bCs/>
          <w:color w:val="auto"/>
        </w:rPr>
        <w:t>охранные зоны</w:t>
      </w:r>
      <w:r w:rsidRPr="00D00BAB">
        <w:rPr>
          <w:color w:val="auto"/>
        </w:rPr>
        <w:t>, с регулируемым режимом хозяйственной деятельности.</w:t>
      </w:r>
    </w:p>
    <w:p w:rsidR="0020568C" w:rsidRPr="00D00BAB" w:rsidRDefault="0020568C" w:rsidP="008D0C06">
      <w:pPr>
        <w:pStyle w:val="0"/>
        <w:rPr>
          <w:color w:val="auto"/>
        </w:rPr>
      </w:pPr>
      <w:r w:rsidRPr="00D00BAB">
        <w:rPr>
          <w:color w:val="auto"/>
        </w:rPr>
        <w:t>Рекомендуемая охранная зона от отдельных объектов, охраняемых ландшафтов – 0,1 км.</w:t>
      </w:r>
    </w:p>
    <w:p w:rsidR="00A76F55" w:rsidRPr="00D00BAB" w:rsidRDefault="00A76F55" w:rsidP="008D0C06">
      <w:pPr>
        <w:jc w:val="center"/>
        <w:rPr>
          <w:b/>
          <w:bCs/>
        </w:rPr>
      </w:pPr>
    </w:p>
    <w:p w:rsidR="00866AD5" w:rsidRPr="00D00BAB" w:rsidRDefault="00BE75C8" w:rsidP="008D0C06">
      <w:pPr>
        <w:jc w:val="center"/>
        <w:rPr>
          <w:b/>
          <w:bCs/>
        </w:rPr>
      </w:pPr>
      <w:r w:rsidRPr="00D00BAB">
        <w:rPr>
          <w:b/>
          <w:bCs/>
        </w:rPr>
        <w:t>1.</w:t>
      </w:r>
      <w:r w:rsidR="0020568C" w:rsidRPr="00D00BAB">
        <w:rPr>
          <w:b/>
          <w:bCs/>
        </w:rPr>
        <w:t>3</w:t>
      </w:r>
      <w:r w:rsidRPr="00D00BAB">
        <w:rPr>
          <w:b/>
          <w:bCs/>
        </w:rPr>
        <w:t xml:space="preserve">. </w:t>
      </w:r>
      <w:r w:rsidR="00866AD5" w:rsidRPr="00D00BAB">
        <w:rPr>
          <w:b/>
          <w:bCs/>
        </w:rPr>
        <w:t>Водоохранные зоны и прибрежные защитные полосы</w:t>
      </w:r>
    </w:p>
    <w:p w:rsidR="009D10F7" w:rsidRPr="00D00BAB" w:rsidRDefault="009D10F7" w:rsidP="008D0C06">
      <w:pPr>
        <w:ind w:firstLine="567"/>
      </w:pPr>
      <w:r w:rsidRPr="00D00BAB">
        <w:t xml:space="preserve">Границы и режимы использования водоохранных </w:t>
      </w:r>
      <w:r w:rsidR="0091735C" w:rsidRPr="00D00BAB">
        <w:t xml:space="preserve">зон </w:t>
      </w:r>
      <w:r w:rsidRPr="00D00BAB">
        <w:t>установлены Водным кодексом Российской Федерации.</w:t>
      </w:r>
    </w:p>
    <w:p w:rsidR="00866AD5" w:rsidRPr="00D00BAB" w:rsidRDefault="009D10F7" w:rsidP="008D0C06">
      <w:pPr>
        <w:ind w:firstLine="567"/>
      </w:pPr>
      <w:r w:rsidRPr="00D00BAB">
        <w:rPr>
          <w:u w:val="single"/>
        </w:rPr>
        <w:t xml:space="preserve">1) </w:t>
      </w:r>
      <w:r w:rsidR="00866AD5" w:rsidRPr="00D00BAB">
        <w:rPr>
          <w:u w:val="single"/>
        </w:rPr>
        <w:t>Параметры зоны</w:t>
      </w:r>
      <w:r w:rsidR="00866AD5" w:rsidRPr="00D00BAB">
        <w:t>:</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до десяти километров - в размере 50 метров;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от десяти до пятидесяти километров - в размере 100 метров;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от пятидесяти километров и более - в размере 200 метров.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Радиус водоохранной зоны для истоков реки, ручья устанавливается в размере</w:t>
      </w:r>
      <w:r w:rsidRPr="00D00BAB">
        <w:rPr>
          <w:rFonts w:ascii="Times New Roman" w:hAnsi="Times New Roman" w:cs="Times New Roman"/>
          <w:b/>
          <w:bCs/>
          <w:sz w:val="24"/>
          <w:szCs w:val="24"/>
        </w:rPr>
        <w:t xml:space="preserve"> </w:t>
      </w:r>
      <w:r w:rsidRPr="00D00BAB">
        <w:rPr>
          <w:rFonts w:ascii="Times New Roman" w:hAnsi="Times New Roman" w:cs="Times New Roman"/>
          <w:bCs/>
          <w:sz w:val="24"/>
          <w:szCs w:val="24"/>
        </w:rPr>
        <w:t xml:space="preserve">50  </w:t>
      </w:r>
      <w:r w:rsidRPr="00D00BAB">
        <w:rPr>
          <w:rFonts w:ascii="Times New Roman" w:hAnsi="Times New Roman" w:cs="Times New Roman"/>
          <w:sz w:val="24"/>
          <w:szCs w:val="24"/>
        </w:rPr>
        <w:t>метров.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D00BAB">
        <w:rPr>
          <w:rFonts w:ascii="Times New Roman" w:hAnsi="Times New Roman" w:cs="Times New Roman"/>
          <w:bCs/>
          <w:sz w:val="24"/>
          <w:szCs w:val="24"/>
        </w:rPr>
        <w:t xml:space="preserve">50 </w:t>
      </w:r>
      <w:r w:rsidRPr="00D00BAB">
        <w:rPr>
          <w:rFonts w:ascii="Times New Roman" w:hAnsi="Times New Roman" w:cs="Times New Roman"/>
          <w:sz w:val="24"/>
          <w:szCs w:val="24"/>
        </w:rPr>
        <w:t>метров.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В границах водоохранных зон устанавливаются </w:t>
      </w:r>
      <w:r w:rsidRPr="00D00BAB">
        <w:rPr>
          <w:rFonts w:ascii="Times New Roman" w:hAnsi="Times New Roman" w:cs="Times New Roman"/>
          <w:bCs/>
          <w:sz w:val="24"/>
          <w:szCs w:val="24"/>
        </w:rPr>
        <w:t>прибрежные защитные полосы</w:t>
      </w:r>
      <w:r w:rsidRPr="00D00BAB">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D00BAB" w:rsidRDefault="009D10F7" w:rsidP="008D0C06">
      <w:pPr>
        <w:pStyle w:val="ConsPlusNormal"/>
        <w:widowControl/>
        <w:ind w:firstLine="567"/>
        <w:jc w:val="both"/>
        <w:rPr>
          <w:rFonts w:ascii="Times New Roman" w:hAnsi="Times New Roman" w:cs="Times New Roman"/>
          <w:sz w:val="24"/>
          <w:szCs w:val="24"/>
          <w:u w:val="single"/>
        </w:rPr>
      </w:pPr>
      <w:r w:rsidRPr="00D00BAB">
        <w:rPr>
          <w:rFonts w:ascii="Times New Roman" w:hAnsi="Times New Roman" w:cs="Times New Roman"/>
          <w:sz w:val="24"/>
          <w:szCs w:val="24"/>
        </w:rPr>
        <w:t xml:space="preserve">2) </w:t>
      </w:r>
      <w:r w:rsidR="00866AD5" w:rsidRPr="00D00BAB">
        <w:rPr>
          <w:rFonts w:ascii="Times New Roman" w:hAnsi="Times New Roman" w:cs="Times New Roman"/>
          <w:sz w:val="24"/>
          <w:szCs w:val="24"/>
        </w:rPr>
        <w:t>Ограничения деятельности</w:t>
      </w:r>
      <w:r w:rsidR="00866AD5" w:rsidRPr="00D00BAB">
        <w:rPr>
          <w:rFonts w:ascii="Times New Roman" w:hAnsi="Times New Roman" w:cs="Times New Roman"/>
          <w:sz w:val="24"/>
          <w:szCs w:val="24"/>
          <w:u w:val="single"/>
        </w:rPr>
        <w:t>:</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границах водоохранных зон запрещаются:</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использование сточных вод для удобрения почв;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3) осуществление авиационных мер по борьбе с вредителями и болезнями растений;</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распашка земель;</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размещение отвалов размываемых грунтов;</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3) выпас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хозяйственных животных и организация для них летних лагерей, ванн.</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границах водоохранных зон допускаются:</w:t>
      </w:r>
    </w:p>
    <w:p w:rsidR="00866AD5" w:rsidRPr="00D00BAB" w:rsidRDefault="00866AD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D00BAB" w:rsidRDefault="00604429" w:rsidP="008D0C06">
      <w:pPr>
        <w:ind w:firstLine="567"/>
        <w:jc w:val="center"/>
        <w:rPr>
          <w:b/>
          <w:bCs/>
        </w:rPr>
      </w:pPr>
    </w:p>
    <w:p w:rsidR="00806DBF" w:rsidRPr="00D00BAB" w:rsidRDefault="009D10F7" w:rsidP="008D0C06">
      <w:pPr>
        <w:jc w:val="center"/>
        <w:rPr>
          <w:b/>
          <w:bCs/>
          <w:kern w:val="1"/>
        </w:rPr>
      </w:pPr>
      <w:r w:rsidRPr="00D00BAB">
        <w:rPr>
          <w:b/>
          <w:bCs/>
          <w:kern w:val="1"/>
        </w:rPr>
        <w:t>1.</w:t>
      </w:r>
      <w:r w:rsidR="0020568C" w:rsidRPr="00D00BAB">
        <w:rPr>
          <w:b/>
          <w:bCs/>
          <w:kern w:val="1"/>
        </w:rPr>
        <w:t>4</w:t>
      </w:r>
      <w:r w:rsidR="006D72E7" w:rsidRPr="00D00BAB">
        <w:rPr>
          <w:b/>
          <w:bCs/>
          <w:kern w:val="1"/>
        </w:rPr>
        <w:t xml:space="preserve">. </w:t>
      </w:r>
      <w:r w:rsidR="00806DBF" w:rsidRPr="00D00BAB">
        <w:rPr>
          <w:b/>
          <w:bCs/>
          <w:kern w:val="1"/>
        </w:rPr>
        <w:t>Зона санитарной охраны источников питьевого водоснабжения.</w:t>
      </w:r>
    </w:p>
    <w:p w:rsidR="00806DBF" w:rsidRPr="00D00BAB" w:rsidRDefault="006D72E7" w:rsidP="008D0C06">
      <w:pPr>
        <w:ind w:firstLine="567"/>
        <w:jc w:val="both"/>
        <w:rPr>
          <w:kern w:val="1"/>
          <w:lang w:eastAsia="ar-SA"/>
        </w:rPr>
      </w:pPr>
      <w:r w:rsidRPr="00D00BAB">
        <w:rPr>
          <w:kern w:val="1"/>
          <w:lang w:eastAsia="ar-SA"/>
        </w:rPr>
        <w:t>И</w:t>
      </w:r>
      <w:r w:rsidR="00806DBF" w:rsidRPr="00D00BAB">
        <w:rPr>
          <w:kern w:val="1"/>
          <w:lang w:eastAsia="ar-SA"/>
        </w:rPr>
        <w:t>сточники водоснабжения име</w:t>
      </w:r>
      <w:r w:rsidRPr="00D00BAB">
        <w:rPr>
          <w:kern w:val="1"/>
          <w:lang w:eastAsia="ar-SA"/>
        </w:rPr>
        <w:t>ют</w:t>
      </w:r>
      <w:r w:rsidR="00806DBF" w:rsidRPr="00D00BAB">
        <w:rPr>
          <w:kern w:val="1"/>
          <w:lang w:eastAsia="ar-SA"/>
        </w:rPr>
        <w:t xml:space="preserve"> зоны санитарной охраны (ЗСО).</w:t>
      </w:r>
      <w:r w:rsidRPr="00D00BAB">
        <w:rPr>
          <w:kern w:val="1"/>
          <w:lang w:eastAsia="ar-SA"/>
        </w:rPr>
        <w:t xml:space="preserve"> </w:t>
      </w:r>
      <w:r w:rsidR="00806DBF" w:rsidRPr="00D00BAB">
        <w:rPr>
          <w:kern w:val="1"/>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kern w:val="1"/>
          <w:sz w:val="24"/>
          <w:szCs w:val="24"/>
          <w:lang w:eastAsia="ar-SA"/>
        </w:rPr>
        <w:t>Зоны санитарной охраны 1 пояса подземных источников водоснабжения составляют 50</w:t>
      </w:r>
      <w:r w:rsidR="006D72E7" w:rsidRPr="00D00BAB">
        <w:rPr>
          <w:rFonts w:ascii="Times New Roman" w:hAnsi="Times New Roman" w:cs="Times New Roman"/>
          <w:kern w:val="1"/>
          <w:sz w:val="24"/>
          <w:szCs w:val="24"/>
          <w:lang w:eastAsia="ar-SA"/>
        </w:rPr>
        <w:t xml:space="preserve"> </w:t>
      </w:r>
      <w:r w:rsidRPr="00D00BAB">
        <w:rPr>
          <w:rFonts w:ascii="Times New Roman" w:hAnsi="Times New Roman" w:cs="Times New Roman"/>
          <w:kern w:val="1"/>
          <w:sz w:val="24"/>
          <w:szCs w:val="24"/>
          <w:lang w:eastAsia="ar-SA"/>
        </w:rPr>
        <w:t xml:space="preserve">м. Границы второго пояса зоны санитарной охраны подземных источников водоснабжения устанавливают расчетом. </w:t>
      </w:r>
      <w:r w:rsidRPr="00D00BAB">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На территории первого пояса запрещается: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посадка высокоствольных деревьев;</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размещение жилых и общественных зданий, проживание людей;</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Допускаются рубки ухода и санитарные рубки леса.</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загрязнение территории нечистотами, мусором, навозом, промышленными отходами и др.;</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FC5CB8" w:rsidRPr="00D00BAB">
        <w:rPr>
          <w:rFonts w:ascii="Times New Roman" w:hAnsi="Times New Roman" w:cs="Times New Roman"/>
          <w:sz w:val="24"/>
          <w:szCs w:val="24"/>
        </w:rPr>
        <w:t>х</w:t>
      </w:r>
      <w:r w:rsidR="006D72E7" w:rsidRPr="00D00BAB">
        <w:rPr>
          <w:rFonts w:ascii="Times New Roman" w:hAnsi="Times New Roman" w:cs="Times New Roman"/>
          <w:sz w:val="24"/>
          <w:szCs w:val="24"/>
        </w:rPr>
        <w:t>имии</w:t>
      </w:r>
      <w:r w:rsidRPr="00D00BAB">
        <w:rPr>
          <w:rFonts w:ascii="Times New Roman" w:hAnsi="Times New Roman" w:cs="Times New Roman"/>
          <w:sz w:val="24"/>
          <w:szCs w:val="24"/>
        </w:rPr>
        <w:t>ческие загрязнения источников водоснабжения;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применение удобрений и ядохимикатов;</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добыча песка и гравия из водотока или водоема, а также дноуглубительные работы;</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06DBF" w:rsidRPr="00D00BAB" w:rsidRDefault="00806DBF" w:rsidP="008D0C06">
      <w:pPr>
        <w:ind w:firstLine="567"/>
        <w:jc w:val="both"/>
        <w:rPr>
          <w:b/>
          <w:bCs/>
        </w:rPr>
      </w:pPr>
    </w:p>
    <w:p w:rsidR="00806DBF" w:rsidRPr="00D00BAB" w:rsidRDefault="00521D45" w:rsidP="008D0C06">
      <w:pPr>
        <w:jc w:val="center"/>
        <w:rPr>
          <w:b/>
          <w:bCs/>
        </w:rPr>
      </w:pPr>
      <w:r w:rsidRPr="00D00BAB">
        <w:rPr>
          <w:b/>
          <w:bCs/>
        </w:rPr>
        <w:t>1.</w:t>
      </w:r>
      <w:r w:rsidR="0020568C" w:rsidRPr="00D00BAB">
        <w:rPr>
          <w:b/>
          <w:bCs/>
        </w:rPr>
        <w:t>5</w:t>
      </w:r>
      <w:r w:rsidRPr="00D00BAB">
        <w:rPr>
          <w:b/>
          <w:bCs/>
        </w:rPr>
        <w:t xml:space="preserve">. </w:t>
      </w:r>
      <w:r w:rsidR="00806DBF" w:rsidRPr="00D00BAB">
        <w:rPr>
          <w:b/>
          <w:bCs/>
        </w:rPr>
        <w:t xml:space="preserve">Санитарно-защитные зоны промышленных, </w:t>
      </w:r>
      <w:r w:rsidR="00BB0D01" w:rsidRPr="00D00BAB">
        <w:rPr>
          <w:b/>
          <w:bCs/>
        </w:rPr>
        <w:t>сельско</w:t>
      </w:r>
      <w:r w:rsidR="00806DBF" w:rsidRPr="00D00BAB">
        <w:rPr>
          <w:b/>
          <w:bCs/>
        </w:rPr>
        <w:t>хозяйственных и иных предприятий</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D00BAB">
        <w:rPr>
          <w:rFonts w:ascii="Times New Roman" w:hAnsi="Times New Roman" w:cs="Times New Roman"/>
          <w:sz w:val="24"/>
          <w:szCs w:val="24"/>
        </w:rPr>
        <w:t>д</w:t>
      </w:r>
      <w:r w:rsidRPr="00D00BAB">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171368"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В соответствии с СанПиН 2.2.1/2.1.1.1200-03 </w:t>
      </w:r>
      <w:r w:rsidR="00171368" w:rsidRPr="00D00BAB">
        <w:rPr>
          <w:rFonts w:ascii="Times New Roman" w:hAnsi="Times New Roman" w:cs="Times New Roman"/>
          <w:sz w:val="24"/>
          <w:szCs w:val="24"/>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промышленные объекты и производства первого класса – 1000 м;</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промышленные объекты и производства второго класса – 500 м;</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промышленные объекты и производства третьего класса – 300 м;</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промышленные объекты и производства четвертого класса – 100 м;</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промышленные объекты и производства пятого класса – 50 м;</w:t>
      </w:r>
    </w:p>
    <w:p w:rsidR="00171368" w:rsidRPr="00D00BAB" w:rsidRDefault="00171368" w:rsidP="008D0C06">
      <w:pPr>
        <w:pStyle w:val="ConsPlusNormal"/>
        <w:widowControl/>
        <w:ind w:firstLine="567"/>
        <w:outlineLvl w:val="1"/>
        <w:rPr>
          <w:rFonts w:ascii="Times New Roman" w:hAnsi="Times New Roman" w:cs="Times New Roman"/>
          <w:sz w:val="24"/>
          <w:szCs w:val="24"/>
        </w:rPr>
      </w:pPr>
      <w:bookmarkStart w:id="233" w:name="_Toc268485786"/>
      <w:bookmarkStart w:id="234" w:name="_Toc268487870"/>
      <w:bookmarkStart w:id="235" w:name="_Toc268488690"/>
      <w:bookmarkStart w:id="236" w:name="_Toc302114160"/>
      <w:r w:rsidRPr="00D00BAB">
        <w:rPr>
          <w:rFonts w:ascii="Times New Roman" w:hAnsi="Times New Roman" w:cs="Times New Roman"/>
          <w:sz w:val="24"/>
          <w:szCs w:val="24"/>
        </w:rPr>
        <w:t>2) Режим территории санитарно-защитной зоны</w:t>
      </w:r>
      <w:bookmarkEnd w:id="233"/>
      <w:bookmarkEnd w:id="234"/>
      <w:bookmarkEnd w:id="235"/>
      <w:bookmarkEnd w:id="236"/>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w:t>
      </w:r>
      <w:r w:rsidRPr="00D00BAB">
        <w:rPr>
          <w:rFonts w:ascii="Times New Roman" w:hAnsi="Times New Roman" w:cs="Times New Roman"/>
          <w:sz w:val="24"/>
          <w:szCs w:val="24"/>
        </w:rPr>
        <w:lastRenderedPageBreak/>
        <w:t>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D00BAB" w:rsidRDefault="00171368"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D00BAB" w:rsidRDefault="00171368" w:rsidP="008D0C06">
      <w:pPr>
        <w:ind w:firstLine="567"/>
      </w:pPr>
    </w:p>
    <w:p w:rsidR="00806DBF" w:rsidRPr="00D00BAB" w:rsidRDefault="009D10F7" w:rsidP="008D0C06">
      <w:pPr>
        <w:jc w:val="center"/>
        <w:rPr>
          <w:b/>
          <w:bCs/>
          <w:kern w:val="1"/>
          <w:lang w:eastAsia="ar-SA"/>
        </w:rPr>
      </w:pPr>
      <w:r w:rsidRPr="00D00BAB">
        <w:rPr>
          <w:b/>
          <w:bCs/>
        </w:rPr>
        <w:t>1</w:t>
      </w:r>
      <w:r w:rsidR="006D72E7" w:rsidRPr="00D00BAB">
        <w:rPr>
          <w:b/>
          <w:bCs/>
        </w:rPr>
        <w:t>.</w:t>
      </w:r>
      <w:r w:rsidR="0020568C" w:rsidRPr="00D00BAB">
        <w:rPr>
          <w:b/>
          <w:bCs/>
        </w:rPr>
        <w:t>6</w:t>
      </w:r>
      <w:r w:rsidR="006D72E7" w:rsidRPr="00D00BAB">
        <w:rPr>
          <w:b/>
          <w:bCs/>
        </w:rPr>
        <w:t xml:space="preserve">. </w:t>
      </w:r>
      <w:r w:rsidR="00804595" w:rsidRPr="00D00BAB">
        <w:rPr>
          <w:b/>
          <w:bCs/>
        </w:rPr>
        <w:t>С</w:t>
      </w:r>
      <w:r w:rsidR="00866AD5" w:rsidRPr="00D00BAB">
        <w:rPr>
          <w:b/>
          <w:bCs/>
        </w:rPr>
        <w:t>анитарно-защитные зоны к</w:t>
      </w:r>
      <w:r w:rsidR="00806DBF" w:rsidRPr="00D00BAB">
        <w:rPr>
          <w:b/>
          <w:bCs/>
          <w:kern w:val="1"/>
          <w:lang w:eastAsia="ar-SA"/>
        </w:rPr>
        <w:t>ладбищ</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300 м - при площади кладбища до 20 га;</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3. 50 м - для </w:t>
      </w:r>
      <w:r w:rsidR="00D565FB" w:rsidRPr="00D00BAB">
        <w:rPr>
          <w:rFonts w:ascii="Times New Roman" w:hAnsi="Times New Roman" w:cs="Times New Roman"/>
          <w:sz w:val="24"/>
          <w:szCs w:val="24"/>
        </w:rPr>
        <w:t>сельск</w:t>
      </w:r>
      <w:r w:rsidRPr="00D00BAB">
        <w:rPr>
          <w:rFonts w:ascii="Times New Roman" w:hAnsi="Times New Roman" w:cs="Times New Roman"/>
          <w:sz w:val="24"/>
          <w:szCs w:val="24"/>
        </w:rPr>
        <w:t>их, закрытых кладбищ и мемориальных комплексов, кладбищ с погребением после кремации;</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в) в </w:t>
      </w:r>
      <w:r w:rsidR="00D565FB" w:rsidRPr="00D00BAB">
        <w:rPr>
          <w:rFonts w:ascii="Times New Roman" w:hAnsi="Times New Roman" w:cs="Times New Roman"/>
          <w:sz w:val="24"/>
          <w:szCs w:val="24"/>
        </w:rPr>
        <w:t>сельск</w:t>
      </w:r>
      <w:r w:rsidRPr="00D00BAB">
        <w:rPr>
          <w:rFonts w:ascii="Times New Roman" w:hAnsi="Times New Roman" w:cs="Times New Roman"/>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В </w:t>
      </w:r>
      <w:r w:rsidR="00D565FB" w:rsidRPr="00D00BAB">
        <w:rPr>
          <w:rFonts w:ascii="Times New Roman" w:hAnsi="Times New Roman" w:cs="Times New Roman"/>
          <w:sz w:val="24"/>
          <w:szCs w:val="24"/>
        </w:rPr>
        <w:t>сельск</w:t>
      </w:r>
      <w:r w:rsidRPr="00D00BAB">
        <w:rPr>
          <w:rFonts w:ascii="Times New Roman" w:hAnsi="Times New Roman" w:cs="Times New Roman"/>
          <w:sz w:val="24"/>
          <w:szCs w:val="24"/>
        </w:rPr>
        <w:t xml:space="preserve">их населенных пунктах и сложившихся районах </w:t>
      </w:r>
      <w:r w:rsidR="00D565FB" w:rsidRPr="00D00BAB">
        <w:rPr>
          <w:rFonts w:ascii="Times New Roman" w:hAnsi="Times New Roman" w:cs="Times New Roman"/>
          <w:sz w:val="24"/>
          <w:szCs w:val="24"/>
        </w:rPr>
        <w:t>сельск</w:t>
      </w:r>
      <w:r w:rsidRPr="00D00BAB">
        <w:rPr>
          <w:rFonts w:ascii="Times New Roman" w:hAnsi="Times New Roman" w:cs="Times New Roman"/>
          <w:sz w:val="24"/>
          <w:szCs w:val="24"/>
        </w:rPr>
        <w:t>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D00BAB" w:rsidRDefault="00091B2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D00BAB" w:rsidRDefault="00C47343" w:rsidP="008D0C06">
      <w:pPr>
        <w:ind w:firstLine="567"/>
        <w:rPr>
          <w:b/>
          <w:bCs/>
        </w:rPr>
      </w:pPr>
    </w:p>
    <w:p w:rsidR="00806DBF" w:rsidRPr="00D00BAB" w:rsidRDefault="00806DBF" w:rsidP="00A10F23">
      <w:pPr>
        <w:numPr>
          <w:ilvl w:val="1"/>
          <w:numId w:val="35"/>
        </w:numPr>
        <w:rPr>
          <w:b/>
          <w:bCs/>
        </w:rPr>
      </w:pPr>
      <w:r w:rsidRPr="00D00BAB">
        <w:rPr>
          <w:b/>
          <w:bCs/>
        </w:rPr>
        <w:t>Санитарно-защитные зоны скотомогильников</w:t>
      </w:r>
    </w:p>
    <w:p w:rsidR="000D1366" w:rsidRPr="00D00BAB" w:rsidRDefault="000D1366" w:rsidP="00C47343">
      <w:pPr>
        <w:jc w:val="center"/>
        <w:rPr>
          <w:b/>
          <w:bCs/>
        </w:rPr>
      </w:pPr>
    </w:p>
    <w:p w:rsidR="000C1E44" w:rsidRPr="00D00BAB" w:rsidRDefault="002B064E" w:rsidP="00623E52">
      <w:pPr>
        <w:ind w:firstLine="567"/>
        <w:jc w:val="both"/>
      </w:pPr>
      <w:r w:rsidRPr="00D00BAB">
        <w:t xml:space="preserve">На территории </w:t>
      </w:r>
      <w:r w:rsidR="00D565FB" w:rsidRPr="00D00BAB">
        <w:t>Криничан</w:t>
      </w:r>
      <w:r w:rsidR="00A3773F" w:rsidRPr="00D00BAB">
        <w:t>ск</w:t>
      </w:r>
      <w:r w:rsidRPr="00D00BAB">
        <w:t xml:space="preserve">ого </w:t>
      </w:r>
      <w:r w:rsidR="00D565FB" w:rsidRPr="00D00BAB">
        <w:t>сельск</w:t>
      </w:r>
      <w:r w:rsidR="00BB0D01" w:rsidRPr="00D00BAB">
        <w:t>ого</w:t>
      </w:r>
      <w:r w:rsidRPr="00D00BAB">
        <w:t xml:space="preserve"> поселения</w:t>
      </w:r>
      <w:r w:rsidR="006C0718" w:rsidRPr="00D00BAB">
        <w:t xml:space="preserve"> расположен</w:t>
      </w:r>
      <w:r w:rsidR="007965DE" w:rsidRPr="00D00BAB">
        <w:t>ы</w:t>
      </w:r>
      <w:r w:rsidR="000D1366" w:rsidRPr="00D00BAB">
        <w:t xml:space="preserve"> </w:t>
      </w:r>
      <w:r w:rsidR="007965DE" w:rsidRPr="00D00BAB">
        <w:t>два</w:t>
      </w:r>
      <w:r w:rsidR="006C0718" w:rsidRPr="00D00BAB">
        <w:t xml:space="preserve"> </w:t>
      </w:r>
      <w:r w:rsidR="000D1366" w:rsidRPr="00D00BAB">
        <w:t xml:space="preserve"> </w:t>
      </w:r>
      <w:r w:rsidR="003F7A38" w:rsidRPr="00D00BAB">
        <w:t>действующи</w:t>
      </w:r>
      <w:r w:rsidR="007965DE" w:rsidRPr="00D00BAB">
        <w:t>х</w:t>
      </w:r>
      <w:r w:rsidR="003F7A38" w:rsidRPr="00D00BAB">
        <w:t xml:space="preserve"> </w:t>
      </w:r>
      <w:r w:rsidR="000D1366" w:rsidRPr="00D00BAB">
        <w:t>скотомогильник</w:t>
      </w:r>
      <w:r w:rsidR="007965DE" w:rsidRPr="00D00BAB">
        <w:t>а</w:t>
      </w:r>
      <w:r w:rsidR="000C1E44" w:rsidRPr="00D00BAB">
        <w:t>, которы</w:t>
      </w:r>
      <w:r w:rsidR="007965DE" w:rsidRPr="00D00BAB">
        <w:t>е</w:t>
      </w:r>
      <w:r w:rsidR="000C1E44" w:rsidRPr="00D00BAB">
        <w:t xml:space="preserve"> наход</w:t>
      </w:r>
      <w:r w:rsidR="007965DE" w:rsidRPr="00D00BAB">
        <w:t>я</w:t>
      </w:r>
      <w:r w:rsidR="000C1E44" w:rsidRPr="00D00BAB">
        <w:t>тся за границей населенн</w:t>
      </w:r>
      <w:r w:rsidR="007965DE" w:rsidRPr="00D00BAB">
        <w:t>ых</w:t>
      </w:r>
      <w:r w:rsidR="003F7A38" w:rsidRPr="00D00BAB">
        <w:t xml:space="preserve"> </w:t>
      </w:r>
      <w:r w:rsidR="000C1E44" w:rsidRPr="00D00BAB">
        <w:t>пункт</w:t>
      </w:r>
      <w:r w:rsidR="007965DE" w:rsidRPr="00D00BAB">
        <w:t>ов</w:t>
      </w:r>
      <w:r w:rsidR="003F7A38" w:rsidRPr="00D00BAB">
        <w:t xml:space="preserve"> (</w:t>
      </w:r>
      <w:r w:rsidR="000C1E44" w:rsidRPr="00D00BAB">
        <w:t>отражен</w:t>
      </w:r>
      <w:r w:rsidR="007965DE" w:rsidRPr="00D00BAB">
        <w:t>ы</w:t>
      </w:r>
      <w:r w:rsidR="000C1E44" w:rsidRPr="00D00BAB">
        <w:t xml:space="preserve"> на «</w:t>
      </w:r>
      <w:r w:rsidR="00D00BAB" w:rsidRPr="00D00BAB">
        <w:rPr>
          <w:strike/>
        </w:rPr>
        <w:t xml:space="preserve"> </w:t>
      </w:r>
      <w:r w:rsidR="00623E52" w:rsidRPr="00D00BAB">
        <w:t>Карте (схеме) градостроительного зонирования  территории Криничанского сельского поселения Россошанского муниципального района Воронежской области, совмещенной со схемой границ зон с особыми условиями использования территории</w:t>
      </w:r>
      <w:r w:rsidR="000C1E44" w:rsidRPr="00D00BAB">
        <w:t>».</w:t>
      </w:r>
      <w:r w:rsidR="003F7A38" w:rsidRPr="00D00BAB">
        <w:t>)</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806DBF" w:rsidRPr="00D00BAB"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 </w:t>
      </w:r>
      <w:r w:rsidR="00806DBF" w:rsidRPr="00D00BAB">
        <w:rPr>
          <w:rFonts w:ascii="Times New Roman" w:hAnsi="Times New Roman" w:cs="Times New Roman"/>
          <w:sz w:val="24"/>
          <w:szCs w:val="24"/>
        </w:rPr>
        <w:t xml:space="preserve">жилых, </w:t>
      </w:r>
      <w:r w:rsidRPr="00D00BAB">
        <w:rPr>
          <w:rFonts w:ascii="Times New Roman" w:hAnsi="Times New Roman" w:cs="Times New Roman"/>
          <w:sz w:val="24"/>
          <w:szCs w:val="24"/>
        </w:rPr>
        <w:t xml:space="preserve"> </w:t>
      </w:r>
      <w:r w:rsidR="00806DBF" w:rsidRPr="00D00BAB">
        <w:rPr>
          <w:rFonts w:ascii="Times New Roman" w:hAnsi="Times New Roman" w:cs="Times New Roman"/>
          <w:sz w:val="24"/>
          <w:szCs w:val="24"/>
        </w:rPr>
        <w:t xml:space="preserve">общественных </w:t>
      </w:r>
      <w:r w:rsidRPr="00D00BAB">
        <w:rPr>
          <w:rFonts w:ascii="Times New Roman" w:hAnsi="Times New Roman" w:cs="Times New Roman"/>
          <w:sz w:val="24"/>
          <w:szCs w:val="24"/>
        </w:rPr>
        <w:t xml:space="preserve"> </w:t>
      </w:r>
      <w:r w:rsidR="00806DBF" w:rsidRPr="00D00BAB">
        <w:rPr>
          <w:rFonts w:ascii="Times New Roman" w:hAnsi="Times New Roman" w:cs="Times New Roman"/>
          <w:sz w:val="24"/>
          <w:szCs w:val="24"/>
        </w:rPr>
        <w:t>зданий, животноводческих ферм (комплексов) - 1000 м;</w:t>
      </w:r>
    </w:p>
    <w:p w:rsidR="00806DBF" w:rsidRPr="00D00BAB"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D00BAB">
        <w:rPr>
          <w:rFonts w:ascii="Times New Roman" w:hAnsi="Times New Roman" w:cs="Times New Roman"/>
          <w:sz w:val="24"/>
          <w:szCs w:val="24"/>
        </w:rPr>
        <w:t xml:space="preserve"> </w:t>
      </w:r>
      <w:r w:rsidR="00806DBF" w:rsidRPr="00D00BAB">
        <w:rPr>
          <w:rFonts w:ascii="Times New Roman" w:hAnsi="Times New Roman" w:cs="Times New Roman"/>
          <w:sz w:val="24"/>
          <w:szCs w:val="24"/>
        </w:rPr>
        <w:t>скотопрогонов и пастбищ - 200 м;</w:t>
      </w:r>
    </w:p>
    <w:p w:rsidR="00806DBF" w:rsidRPr="00D00BAB" w:rsidRDefault="00D07830" w:rsidP="000C1E44">
      <w:pPr>
        <w:widowControl w:val="0"/>
        <w:numPr>
          <w:ilvl w:val="0"/>
          <w:numId w:val="5"/>
        </w:numPr>
        <w:tabs>
          <w:tab w:val="clear" w:pos="720"/>
          <w:tab w:val="num" w:pos="284"/>
        </w:tabs>
        <w:suppressAutoHyphens/>
        <w:ind w:left="0" w:firstLine="0"/>
        <w:jc w:val="both"/>
      </w:pPr>
      <w:r w:rsidRPr="00D00BAB">
        <w:t xml:space="preserve"> </w:t>
      </w:r>
      <w:r w:rsidR="00806DBF" w:rsidRPr="00D00BAB">
        <w:t>автомобильных, железных дорог в зависимости от их категории - 60 - 300 м.</w:t>
      </w:r>
    </w:p>
    <w:p w:rsidR="00806DBF" w:rsidRPr="00D00BAB" w:rsidRDefault="00806DBF" w:rsidP="008D0C06">
      <w:pPr>
        <w:ind w:firstLine="567"/>
        <w:jc w:val="both"/>
        <w:rPr>
          <w:kern w:val="1"/>
        </w:rPr>
      </w:pPr>
      <w:r w:rsidRPr="00D00BAB">
        <w:rPr>
          <w:kern w:val="1"/>
        </w:rPr>
        <w:t xml:space="preserve">По истечении 25 лет с момента последнего захоронения возможно уменьшение размеров санитарно-защитной зоны. </w:t>
      </w:r>
    </w:p>
    <w:p w:rsidR="00806DBF" w:rsidRPr="00D00BAB" w:rsidRDefault="00806DBF" w:rsidP="008D0C06">
      <w:pPr>
        <w:ind w:firstLine="567"/>
        <w:jc w:val="both"/>
        <w:rPr>
          <w:kern w:val="1"/>
        </w:rPr>
      </w:pPr>
      <w:r w:rsidRPr="00D00BAB">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D00BAB" w:rsidRDefault="00EC1D1F" w:rsidP="008D0C06">
      <w:pPr>
        <w:pStyle w:val="ConsPlusNormal"/>
        <w:widowControl/>
        <w:ind w:firstLine="567"/>
        <w:rPr>
          <w:rFonts w:ascii="Times New Roman" w:hAnsi="Times New Roman" w:cs="Times New Roman"/>
          <w:b/>
          <w:bCs/>
          <w:sz w:val="24"/>
          <w:szCs w:val="24"/>
        </w:rPr>
      </w:pPr>
    </w:p>
    <w:p w:rsidR="00806DBF" w:rsidRPr="00D00BAB" w:rsidRDefault="009D10F7" w:rsidP="00260ED9">
      <w:pPr>
        <w:pStyle w:val="ConsPlusNormal"/>
        <w:widowControl/>
        <w:ind w:firstLine="567"/>
        <w:jc w:val="center"/>
        <w:rPr>
          <w:rFonts w:ascii="Times New Roman" w:hAnsi="Times New Roman" w:cs="Times New Roman"/>
          <w:b/>
          <w:bCs/>
          <w:sz w:val="24"/>
          <w:szCs w:val="24"/>
        </w:rPr>
      </w:pPr>
      <w:r w:rsidRPr="00D00BAB">
        <w:rPr>
          <w:rFonts w:ascii="Times New Roman" w:hAnsi="Times New Roman" w:cs="Times New Roman"/>
          <w:b/>
          <w:bCs/>
          <w:sz w:val="24"/>
          <w:szCs w:val="24"/>
        </w:rPr>
        <w:t>1</w:t>
      </w:r>
      <w:r w:rsidR="006D72E7" w:rsidRPr="00D00BAB">
        <w:rPr>
          <w:rFonts w:ascii="Times New Roman" w:hAnsi="Times New Roman" w:cs="Times New Roman"/>
          <w:b/>
          <w:bCs/>
          <w:sz w:val="24"/>
          <w:szCs w:val="24"/>
        </w:rPr>
        <w:t>.</w:t>
      </w:r>
      <w:r w:rsidR="0020568C" w:rsidRPr="00D00BAB">
        <w:rPr>
          <w:rFonts w:ascii="Times New Roman" w:hAnsi="Times New Roman" w:cs="Times New Roman"/>
          <w:b/>
          <w:bCs/>
          <w:sz w:val="24"/>
          <w:szCs w:val="24"/>
        </w:rPr>
        <w:t>8</w:t>
      </w:r>
      <w:r w:rsidR="006D72E7" w:rsidRPr="00D00BAB">
        <w:rPr>
          <w:rFonts w:ascii="Times New Roman" w:hAnsi="Times New Roman" w:cs="Times New Roman"/>
          <w:b/>
          <w:bCs/>
          <w:sz w:val="24"/>
          <w:szCs w:val="24"/>
        </w:rPr>
        <w:t xml:space="preserve">. </w:t>
      </w:r>
      <w:r w:rsidR="00806DBF" w:rsidRPr="00D00BAB">
        <w:rPr>
          <w:rFonts w:ascii="Times New Roman" w:hAnsi="Times New Roman" w:cs="Times New Roman"/>
          <w:b/>
          <w:bCs/>
          <w:sz w:val="24"/>
          <w:szCs w:val="24"/>
        </w:rPr>
        <w:t>Санитарно-защитные зоны объектов размещения (полигонов) твердых бытовых отходов</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D00BAB">
        <w:rPr>
          <w:rFonts w:ascii="Times New Roman" w:hAnsi="Times New Roman" w:cs="Times New Roman"/>
          <w:sz w:val="24"/>
          <w:szCs w:val="24"/>
        </w:rPr>
        <w:t xml:space="preserve"> </w:t>
      </w:r>
      <w:r w:rsidRPr="00D00BAB">
        <w:rPr>
          <w:rFonts w:ascii="Times New Roman" w:hAnsi="Times New Roman" w:cs="Times New Roman"/>
          <w:sz w:val="24"/>
          <w:szCs w:val="24"/>
        </w:rPr>
        <w:t>Санитарно-защитная зона должна иметь зеленые насаждения.</w:t>
      </w:r>
    </w:p>
    <w:p w:rsidR="00BE11BA" w:rsidRPr="00D00BAB" w:rsidRDefault="00BE11BA" w:rsidP="008D0C06">
      <w:pPr>
        <w:pStyle w:val="ConsPlusNormal"/>
        <w:widowControl/>
        <w:ind w:firstLine="567"/>
        <w:rPr>
          <w:rFonts w:ascii="Times New Roman" w:hAnsi="Times New Roman" w:cs="Times New Roman"/>
          <w:b/>
          <w:bCs/>
          <w:sz w:val="24"/>
          <w:szCs w:val="24"/>
        </w:rPr>
      </w:pPr>
    </w:p>
    <w:p w:rsidR="006D72E7" w:rsidRPr="00D00BAB" w:rsidRDefault="009D10F7" w:rsidP="00260ED9">
      <w:pPr>
        <w:pStyle w:val="ConsPlusNormal"/>
        <w:widowControl/>
        <w:ind w:firstLine="567"/>
        <w:jc w:val="center"/>
        <w:rPr>
          <w:rFonts w:ascii="Times New Roman" w:hAnsi="Times New Roman" w:cs="Times New Roman"/>
          <w:sz w:val="24"/>
          <w:szCs w:val="24"/>
        </w:rPr>
      </w:pPr>
      <w:r w:rsidRPr="00D00BAB">
        <w:rPr>
          <w:rFonts w:ascii="Times New Roman" w:hAnsi="Times New Roman" w:cs="Times New Roman"/>
          <w:b/>
          <w:bCs/>
          <w:sz w:val="24"/>
          <w:szCs w:val="24"/>
        </w:rPr>
        <w:t>1</w:t>
      </w:r>
      <w:r w:rsidR="006D72E7" w:rsidRPr="00D00BAB">
        <w:rPr>
          <w:rFonts w:ascii="Times New Roman" w:hAnsi="Times New Roman" w:cs="Times New Roman"/>
          <w:b/>
          <w:bCs/>
          <w:sz w:val="24"/>
          <w:szCs w:val="24"/>
        </w:rPr>
        <w:t>.</w:t>
      </w:r>
      <w:r w:rsidR="0020568C" w:rsidRPr="00D00BAB">
        <w:rPr>
          <w:rFonts w:ascii="Times New Roman" w:hAnsi="Times New Roman" w:cs="Times New Roman"/>
          <w:b/>
          <w:bCs/>
          <w:sz w:val="24"/>
          <w:szCs w:val="24"/>
        </w:rPr>
        <w:t>9</w:t>
      </w:r>
      <w:r w:rsidR="006D72E7" w:rsidRPr="00D00BAB">
        <w:rPr>
          <w:rFonts w:ascii="Times New Roman" w:hAnsi="Times New Roman" w:cs="Times New Roman"/>
          <w:b/>
          <w:bCs/>
          <w:sz w:val="24"/>
          <w:szCs w:val="24"/>
        </w:rPr>
        <w:t>.</w:t>
      </w:r>
      <w:r w:rsidR="006D72E7" w:rsidRPr="00D00BAB">
        <w:rPr>
          <w:rFonts w:ascii="Times New Roman" w:hAnsi="Times New Roman" w:cs="Times New Roman"/>
          <w:sz w:val="24"/>
          <w:szCs w:val="24"/>
        </w:rPr>
        <w:t xml:space="preserve"> </w:t>
      </w:r>
      <w:r w:rsidR="00806DBF" w:rsidRPr="00D00BAB">
        <w:rPr>
          <w:rFonts w:ascii="Times New Roman" w:hAnsi="Times New Roman" w:cs="Times New Roman"/>
          <w:b/>
          <w:bCs/>
          <w:sz w:val="24"/>
          <w:szCs w:val="24"/>
        </w:rPr>
        <w:t>Санитарно-защитные зоны для канализационных очистных</w:t>
      </w:r>
      <w:r w:rsidR="00806DBF" w:rsidRPr="00D00BAB">
        <w:rPr>
          <w:rFonts w:ascii="Times New Roman" w:hAnsi="Times New Roman" w:cs="Times New Roman"/>
          <w:sz w:val="24"/>
          <w:szCs w:val="24"/>
        </w:rPr>
        <w:t xml:space="preserve"> </w:t>
      </w:r>
      <w:r w:rsidR="00806DBF" w:rsidRPr="00D00BAB">
        <w:rPr>
          <w:rFonts w:ascii="Times New Roman" w:hAnsi="Times New Roman" w:cs="Times New Roman"/>
          <w:b/>
          <w:bCs/>
          <w:sz w:val="24"/>
          <w:szCs w:val="24"/>
        </w:rPr>
        <w:t>сооружений</w:t>
      </w:r>
    </w:p>
    <w:p w:rsidR="00806DBF" w:rsidRPr="00D00BAB" w:rsidRDefault="006D72E7"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w:t>
      </w:r>
      <w:r w:rsidR="00806DBF" w:rsidRPr="00D00BAB">
        <w:rPr>
          <w:rFonts w:ascii="Times New Roman" w:hAnsi="Times New Roman" w:cs="Times New Roman"/>
          <w:sz w:val="24"/>
          <w:szCs w:val="24"/>
        </w:rPr>
        <w:t>ринима</w:t>
      </w:r>
      <w:r w:rsidRPr="00D00BAB">
        <w:rPr>
          <w:rFonts w:ascii="Times New Roman" w:hAnsi="Times New Roman" w:cs="Times New Roman"/>
          <w:sz w:val="24"/>
          <w:szCs w:val="24"/>
        </w:rPr>
        <w:t>ются</w:t>
      </w:r>
      <w:r w:rsidR="00806DBF" w:rsidRPr="00D00BAB">
        <w:rPr>
          <w:rFonts w:ascii="Times New Roman" w:hAnsi="Times New Roman" w:cs="Times New Roman"/>
          <w:sz w:val="24"/>
          <w:szCs w:val="24"/>
        </w:rPr>
        <w:t xml:space="preserve"> в соответствии с требованиями СанПиН 2.2.1/2.1.1.1200-03 по таблице.</w:t>
      </w:r>
    </w:p>
    <w:tbl>
      <w:tblPr>
        <w:tblW w:w="9639" w:type="dxa"/>
        <w:tblInd w:w="70" w:type="dxa"/>
        <w:tblLayout w:type="fixed"/>
        <w:tblCellMar>
          <w:left w:w="70" w:type="dxa"/>
          <w:right w:w="70" w:type="dxa"/>
        </w:tblCellMar>
        <w:tblLook w:val="0000"/>
      </w:tblPr>
      <w:tblGrid>
        <w:gridCol w:w="3828"/>
        <w:gridCol w:w="1275"/>
        <w:gridCol w:w="1276"/>
        <w:gridCol w:w="1559"/>
        <w:gridCol w:w="1701"/>
      </w:tblGrid>
      <w:tr w:rsidR="00806DBF" w:rsidRPr="00D00BAB" w:rsidTr="0091735C">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D00BAB" w:rsidRDefault="00806DBF" w:rsidP="008D0C06">
            <w:pPr>
              <w:pStyle w:val="ConsPlusNormal"/>
              <w:widowControl/>
              <w:ind w:firstLine="72"/>
              <w:jc w:val="center"/>
              <w:rPr>
                <w:rFonts w:ascii="Times New Roman" w:hAnsi="Times New Roman" w:cs="Times New Roman"/>
                <w:sz w:val="24"/>
                <w:szCs w:val="24"/>
              </w:rPr>
            </w:pPr>
            <w:r w:rsidRPr="00D00BAB">
              <w:rPr>
                <w:rFonts w:ascii="Times New Roman" w:hAnsi="Times New Roman" w:cs="Times New Roman"/>
                <w:sz w:val="24"/>
                <w:szCs w:val="24"/>
              </w:rPr>
              <w:t>Сооружения для очистки</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сточных вод</w:t>
            </w:r>
          </w:p>
        </w:tc>
        <w:tc>
          <w:tcPr>
            <w:tcW w:w="5811"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D00BAB" w:rsidRDefault="00806DBF" w:rsidP="008D0C06">
            <w:pPr>
              <w:pStyle w:val="ConsPlusNormal"/>
              <w:widowControl/>
              <w:ind w:firstLine="71"/>
              <w:jc w:val="center"/>
              <w:rPr>
                <w:rFonts w:ascii="Times New Roman" w:hAnsi="Times New Roman" w:cs="Times New Roman"/>
                <w:sz w:val="24"/>
                <w:szCs w:val="24"/>
              </w:rPr>
            </w:pPr>
            <w:r w:rsidRPr="00D00BAB">
              <w:rPr>
                <w:rFonts w:ascii="Times New Roman" w:hAnsi="Times New Roman" w:cs="Times New Roman"/>
                <w:sz w:val="24"/>
                <w:szCs w:val="24"/>
              </w:rPr>
              <w:t>Расстояние в м при расчетной</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производительности очистных сооружений, </w:t>
            </w:r>
          </w:p>
          <w:p w:rsidR="00806DBF" w:rsidRPr="00D00BAB" w:rsidRDefault="00806DBF" w:rsidP="008D0C06">
            <w:pPr>
              <w:pStyle w:val="ConsPlusNormal"/>
              <w:widowControl/>
              <w:ind w:firstLine="71"/>
              <w:jc w:val="center"/>
              <w:rPr>
                <w:rFonts w:ascii="Times New Roman" w:hAnsi="Times New Roman" w:cs="Times New Roman"/>
                <w:sz w:val="24"/>
                <w:szCs w:val="24"/>
              </w:rPr>
            </w:pPr>
            <w:r w:rsidRPr="00D00BAB">
              <w:rPr>
                <w:rFonts w:ascii="Times New Roman" w:hAnsi="Times New Roman" w:cs="Times New Roman"/>
                <w:sz w:val="24"/>
                <w:szCs w:val="24"/>
              </w:rPr>
              <w:t>тыс. куб. м/сутки</w:t>
            </w:r>
          </w:p>
        </w:tc>
      </w:tr>
      <w:tr w:rsidR="00806DBF" w:rsidRPr="00D00BAB" w:rsidTr="0091735C">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D00BAB" w:rsidRDefault="00806DBF" w:rsidP="008D0C06">
            <w:pPr>
              <w:pStyle w:val="ConsPlusNormal"/>
              <w:widowControl/>
              <w:ind w:firstLine="567"/>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D00BAB" w:rsidRDefault="00806DBF" w:rsidP="008D0C06">
            <w:pPr>
              <w:pStyle w:val="ConsPlusNormal"/>
              <w:widowControl/>
              <w:ind w:firstLine="72"/>
              <w:jc w:val="center"/>
              <w:rPr>
                <w:rFonts w:ascii="Times New Roman" w:hAnsi="Times New Roman" w:cs="Times New Roman"/>
                <w:sz w:val="24"/>
                <w:szCs w:val="24"/>
              </w:rPr>
            </w:pPr>
            <w:r w:rsidRPr="00D00BAB">
              <w:rPr>
                <w:rFonts w:ascii="Times New Roman" w:hAnsi="Times New Roman" w:cs="Times New Roman"/>
                <w:sz w:val="24"/>
                <w:szCs w:val="24"/>
              </w:rPr>
              <w:t>более 5,0</w:t>
            </w:r>
            <w:r w:rsidR="006D72E7" w:rsidRPr="00D00BAB">
              <w:rPr>
                <w:rFonts w:ascii="Times New Roman" w:hAnsi="Times New Roman" w:cs="Times New Roman"/>
                <w:sz w:val="24"/>
                <w:szCs w:val="24"/>
              </w:rPr>
              <w:t xml:space="preserve"> </w:t>
            </w:r>
          </w:p>
          <w:p w:rsidR="00806DBF" w:rsidRPr="00D00BAB" w:rsidRDefault="00806DBF" w:rsidP="008D0C06">
            <w:pPr>
              <w:pStyle w:val="ConsPlusNormal"/>
              <w:widowControl/>
              <w:ind w:firstLine="72"/>
              <w:jc w:val="center"/>
              <w:rPr>
                <w:rFonts w:ascii="Times New Roman" w:hAnsi="Times New Roman" w:cs="Times New Roman"/>
                <w:sz w:val="24"/>
                <w:szCs w:val="24"/>
              </w:rPr>
            </w:pPr>
            <w:r w:rsidRPr="00D00BAB">
              <w:rPr>
                <w:rFonts w:ascii="Times New Roman" w:hAnsi="Times New Roman" w:cs="Times New Roman"/>
                <w:sz w:val="24"/>
                <w:szCs w:val="24"/>
              </w:rPr>
              <w:t>до 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020D"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более 50,0</w:t>
            </w:r>
            <w:r w:rsidR="006D72E7" w:rsidRPr="00D00BAB">
              <w:rPr>
                <w:rFonts w:ascii="Times New Roman" w:hAnsi="Times New Roman" w:cs="Times New Roman"/>
                <w:sz w:val="24"/>
                <w:szCs w:val="24"/>
              </w:rPr>
              <w:t xml:space="preserve"> </w:t>
            </w:r>
          </w:p>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до 280</w:t>
            </w:r>
          </w:p>
        </w:tc>
      </w:tr>
      <w:tr w:rsidR="00806DBF" w:rsidRPr="00D00BAB">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30</w:t>
            </w:r>
          </w:p>
        </w:tc>
      </w:tr>
      <w:tr w:rsidR="00806DBF" w:rsidRPr="00D00BAB">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Сооружения для механической и</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биологической очистки с иловыми</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площадками для сбро</w:t>
            </w:r>
            <w:r w:rsidR="001A020D" w:rsidRPr="00D00BAB">
              <w:rPr>
                <w:rFonts w:ascii="Times New Roman" w:hAnsi="Times New Roman" w:cs="Times New Roman"/>
                <w:sz w:val="24"/>
                <w:szCs w:val="24"/>
              </w:rPr>
              <w:t>ж</w:t>
            </w:r>
            <w:r w:rsidRPr="00D00BAB">
              <w:rPr>
                <w:rFonts w:ascii="Times New Roman" w:hAnsi="Times New Roman" w:cs="Times New Roman"/>
                <w:sz w:val="24"/>
                <w:szCs w:val="24"/>
              </w:rPr>
              <w:t>енных</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400</w:t>
            </w:r>
          </w:p>
        </w:tc>
        <w:tc>
          <w:tcPr>
            <w:tcW w:w="1701"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500</w:t>
            </w:r>
          </w:p>
        </w:tc>
      </w:tr>
      <w:tr w:rsidR="00806DBF" w:rsidRPr="00D00BAB">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Сооружения для механической и</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биологической очистки с</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термомеханической обработкой</w:t>
            </w:r>
            <w:r w:rsidR="006D72E7" w:rsidRPr="00D00BAB">
              <w:rPr>
                <w:rFonts w:ascii="Times New Roman" w:hAnsi="Times New Roman" w:cs="Times New Roman"/>
                <w:sz w:val="24"/>
                <w:szCs w:val="24"/>
              </w:rPr>
              <w:t xml:space="preserve"> </w:t>
            </w:r>
            <w:r w:rsidRPr="00D00BAB">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300</w:t>
            </w:r>
          </w:p>
        </w:tc>
        <w:tc>
          <w:tcPr>
            <w:tcW w:w="1701"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400</w:t>
            </w:r>
          </w:p>
        </w:tc>
      </w:tr>
      <w:tr w:rsidR="001A020D" w:rsidRPr="00D00BAB" w:rsidTr="00400517">
        <w:trPr>
          <w:cantSplit/>
          <w:trHeight w:val="927"/>
        </w:trPr>
        <w:tc>
          <w:tcPr>
            <w:tcW w:w="3828" w:type="dxa"/>
            <w:tcBorders>
              <w:top w:val="single" w:sz="6" w:space="0" w:color="auto"/>
              <w:left w:val="single" w:sz="6" w:space="0" w:color="auto"/>
              <w:bottom w:val="nil"/>
              <w:right w:val="single" w:sz="6" w:space="0" w:color="auto"/>
            </w:tcBorders>
          </w:tcPr>
          <w:p w:rsidR="001A020D" w:rsidRPr="00D00BAB" w:rsidRDefault="001A020D" w:rsidP="008D0C0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Поля</w:t>
            </w:r>
          </w:p>
          <w:p w:rsidR="001A020D" w:rsidRPr="00D00BAB" w:rsidRDefault="001A020D" w:rsidP="008D0C0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а) фильтрации</w:t>
            </w:r>
            <w:r w:rsidRPr="00D00BAB">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1A020D" w:rsidRPr="00D00BAB" w:rsidRDefault="001A020D" w:rsidP="008D0C06">
            <w:pPr>
              <w:pStyle w:val="ConsPlusNormal"/>
              <w:ind w:firstLine="0"/>
              <w:jc w:val="center"/>
              <w:rPr>
                <w:rFonts w:ascii="Times New Roman" w:hAnsi="Times New Roman" w:cs="Times New Roman"/>
                <w:sz w:val="24"/>
                <w:szCs w:val="24"/>
              </w:rPr>
            </w:pPr>
          </w:p>
          <w:p w:rsidR="001A020D" w:rsidRPr="00D00BAB" w:rsidRDefault="001A020D" w:rsidP="008D0C06">
            <w:pPr>
              <w:pStyle w:val="ConsPlusNormal"/>
              <w:ind w:firstLine="0"/>
              <w:jc w:val="center"/>
              <w:rPr>
                <w:rFonts w:ascii="Times New Roman" w:hAnsi="Times New Roman" w:cs="Times New Roman"/>
                <w:sz w:val="24"/>
                <w:szCs w:val="24"/>
              </w:rPr>
            </w:pPr>
            <w:r w:rsidRPr="00D00BAB">
              <w:rPr>
                <w:rFonts w:ascii="Times New Roman" w:hAnsi="Times New Roman" w:cs="Times New Roman"/>
                <w:sz w:val="24"/>
                <w:szCs w:val="24"/>
              </w:rPr>
              <w:t>200</w:t>
            </w:r>
          </w:p>
          <w:p w:rsidR="001A020D" w:rsidRPr="00D00BAB" w:rsidRDefault="001A020D" w:rsidP="008D0C06">
            <w:pPr>
              <w:pStyle w:val="ConsPlusNormal"/>
              <w:ind w:firstLine="0"/>
              <w:jc w:val="center"/>
              <w:rPr>
                <w:rFonts w:ascii="Times New Roman" w:hAnsi="Times New Roman" w:cs="Times New Roman"/>
                <w:sz w:val="24"/>
                <w:szCs w:val="24"/>
              </w:rPr>
            </w:pPr>
            <w:r w:rsidRPr="00D00BAB">
              <w:rPr>
                <w:rFonts w:ascii="Times New Roman" w:hAnsi="Times New Roman" w:cs="Times New Roman"/>
                <w:sz w:val="24"/>
                <w:szCs w:val="24"/>
              </w:rPr>
              <w:t>150</w:t>
            </w:r>
          </w:p>
        </w:tc>
        <w:tc>
          <w:tcPr>
            <w:tcW w:w="1276" w:type="dxa"/>
            <w:tcBorders>
              <w:top w:val="single" w:sz="6" w:space="0" w:color="auto"/>
              <w:left w:val="single" w:sz="6" w:space="0" w:color="auto"/>
              <w:right w:val="single" w:sz="6" w:space="0" w:color="auto"/>
            </w:tcBorders>
          </w:tcPr>
          <w:p w:rsidR="001A020D" w:rsidRPr="00D00BAB" w:rsidRDefault="001A020D" w:rsidP="008D0C06">
            <w:pPr>
              <w:pStyle w:val="ConsPlusNormal"/>
              <w:ind w:firstLine="0"/>
              <w:jc w:val="center"/>
              <w:rPr>
                <w:rFonts w:ascii="Times New Roman" w:hAnsi="Times New Roman" w:cs="Times New Roman"/>
                <w:sz w:val="24"/>
                <w:szCs w:val="24"/>
              </w:rPr>
            </w:pPr>
          </w:p>
          <w:p w:rsidR="001A020D" w:rsidRPr="00D00BAB" w:rsidRDefault="001A020D" w:rsidP="008D0C06">
            <w:pPr>
              <w:pStyle w:val="ConsPlusNormal"/>
              <w:ind w:firstLine="0"/>
              <w:jc w:val="center"/>
              <w:rPr>
                <w:rFonts w:ascii="Times New Roman" w:hAnsi="Times New Roman" w:cs="Times New Roman"/>
                <w:sz w:val="24"/>
                <w:szCs w:val="24"/>
              </w:rPr>
            </w:pPr>
            <w:r w:rsidRPr="00D00BAB">
              <w:rPr>
                <w:rFonts w:ascii="Times New Roman" w:hAnsi="Times New Roman" w:cs="Times New Roman"/>
                <w:sz w:val="24"/>
                <w:szCs w:val="24"/>
              </w:rPr>
              <w:t>300</w:t>
            </w:r>
          </w:p>
          <w:p w:rsidR="001A020D" w:rsidRPr="00D00BAB" w:rsidRDefault="001A020D" w:rsidP="008D0C06">
            <w:pPr>
              <w:pStyle w:val="ConsPlusNormal"/>
              <w:ind w:firstLine="0"/>
              <w:jc w:val="center"/>
              <w:rPr>
                <w:rFonts w:ascii="Times New Roman" w:hAnsi="Times New Roman" w:cs="Times New Roman"/>
                <w:sz w:val="24"/>
                <w:szCs w:val="24"/>
              </w:rPr>
            </w:pPr>
            <w:r w:rsidRPr="00D00BAB">
              <w:rPr>
                <w:rFonts w:ascii="Times New Roman" w:hAnsi="Times New Roman" w:cs="Times New Roman"/>
                <w:sz w:val="24"/>
                <w:szCs w:val="24"/>
              </w:rPr>
              <w:t>200</w:t>
            </w:r>
          </w:p>
        </w:tc>
        <w:tc>
          <w:tcPr>
            <w:tcW w:w="1559" w:type="dxa"/>
            <w:tcBorders>
              <w:top w:val="single" w:sz="6" w:space="0" w:color="auto"/>
              <w:left w:val="single" w:sz="6" w:space="0" w:color="auto"/>
              <w:right w:val="single" w:sz="6" w:space="0" w:color="auto"/>
            </w:tcBorders>
          </w:tcPr>
          <w:p w:rsidR="001A020D" w:rsidRPr="00D00BAB" w:rsidRDefault="001A020D" w:rsidP="008D0C06">
            <w:pPr>
              <w:pStyle w:val="ConsPlusNormal"/>
              <w:widowControl/>
              <w:ind w:firstLine="0"/>
              <w:jc w:val="center"/>
              <w:rPr>
                <w:rFonts w:ascii="Times New Roman" w:hAnsi="Times New Roman" w:cs="Times New Roman"/>
                <w:sz w:val="24"/>
                <w:szCs w:val="24"/>
              </w:rPr>
            </w:pPr>
          </w:p>
          <w:p w:rsidR="001A020D" w:rsidRPr="00D00BAB" w:rsidRDefault="001A020D"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500</w:t>
            </w:r>
          </w:p>
          <w:p w:rsidR="001A020D" w:rsidRPr="00D00BAB" w:rsidRDefault="001A020D" w:rsidP="008D0C06">
            <w:pPr>
              <w:pStyle w:val="ConsPlusNormal"/>
              <w:ind w:firstLine="0"/>
              <w:jc w:val="center"/>
              <w:rPr>
                <w:rFonts w:ascii="Times New Roman" w:hAnsi="Times New Roman" w:cs="Times New Roman"/>
                <w:sz w:val="24"/>
                <w:szCs w:val="24"/>
              </w:rPr>
            </w:pPr>
            <w:r w:rsidRPr="00D00BAB">
              <w:rPr>
                <w:rFonts w:ascii="Times New Roman" w:hAnsi="Times New Roman" w:cs="Times New Roman"/>
                <w:sz w:val="24"/>
                <w:szCs w:val="24"/>
              </w:rPr>
              <w:t>400</w:t>
            </w:r>
          </w:p>
        </w:tc>
        <w:tc>
          <w:tcPr>
            <w:tcW w:w="1701" w:type="dxa"/>
            <w:tcBorders>
              <w:top w:val="single" w:sz="6" w:space="0" w:color="auto"/>
              <w:left w:val="single" w:sz="6" w:space="0" w:color="auto"/>
              <w:right w:val="single" w:sz="6" w:space="0" w:color="auto"/>
            </w:tcBorders>
          </w:tcPr>
          <w:p w:rsidR="001A020D" w:rsidRPr="00D00BAB" w:rsidRDefault="001A020D" w:rsidP="008D0C06">
            <w:pPr>
              <w:pStyle w:val="ConsPlusNormal"/>
              <w:widowControl/>
              <w:ind w:firstLine="0"/>
              <w:jc w:val="center"/>
              <w:rPr>
                <w:rFonts w:ascii="Times New Roman" w:hAnsi="Times New Roman" w:cs="Times New Roman"/>
                <w:sz w:val="24"/>
                <w:szCs w:val="24"/>
              </w:rPr>
            </w:pPr>
          </w:p>
          <w:p w:rsidR="001A020D" w:rsidRPr="00D00BAB" w:rsidRDefault="001A020D"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1 000</w:t>
            </w:r>
          </w:p>
          <w:p w:rsidR="001A020D" w:rsidRPr="00D00BAB" w:rsidRDefault="001A020D" w:rsidP="008D0C06">
            <w:pPr>
              <w:pStyle w:val="ConsPlusNormal"/>
              <w:ind w:firstLine="0"/>
              <w:jc w:val="center"/>
              <w:rPr>
                <w:rFonts w:ascii="Times New Roman" w:hAnsi="Times New Roman" w:cs="Times New Roman"/>
                <w:sz w:val="24"/>
                <w:szCs w:val="24"/>
              </w:rPr>
            </w:pPr>
            <w:r w:rsidRPr="00D00BAB">
              <w:rPr>
                <w:rFonts w:ascii="Times New Roman" w:hAnsi="Times New Roman" w:cs="Times New Roman"/>
                <w:sz w:val="24"/>
                <w:szCs w:val="24"/>
              </w:rPr>
              <w:t>1 000</w:t>
            </w:r>
          </w:p>
        </w:tc>
      </w:tr>
      <w:tr w:rsidR="00806DBF" w:rsidRPr="00D00BAB">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both"/>
              <w:rPr>
                <w:rFonts w:ascii="Times New Roman" w:hAnsi="Times New Roman" w:cs="Times New Roman"/>
                <w:sz w:val="24"/>
                <w:szCs w:val="24"/>
              </w:rPr>
            </w:pPr>
            <w:r w:rsidRPr="00D00BAB">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300</w:t>
            </w:r>
          </w:p>
        </w:tc>
        <w:tc>
          <w:tcPr>
            <w:tcW w:w="1701" w:type="dxa"/>
            <w:tcBorders>
              <w:top w:val="single" w:sz="6" w:space="0" w:color="auto"/>
              <w:left w:val="single" w:sz="6" w:space="0" w:color="auto"/>
              <w:bottom w:val="single" w:sz="6" w:space="0" w:color="auto"/>
              <w:right w:val="single" w:sz="6" w:space="0" w:color="auto"/>
            </w:tcBorders>
          </w:tcPr>
          <w:p w:rsidR="00806DBF" w:rsidRPr="00D00BAB" w:rsidRDefault="00806DBF" w:rsidP="008D0C06">
            <w:pPr>
              <w:pStyle w:val="ConsPlusNormal"/>
              <w:widowControl/>
              <w:ind w:firstLine="0"/>
              <w:jc w:val="center"/>
              <w:rPr>
                <w:rFonts w:ascii="Times New Roman" w:hAnsi="Times New Roman" w:cs="Times New Roman"/>
                <w:sz w:val="24"/>
                <w:szCs w:val="24"/>
              </w:rPr>
            </w:pPr>
            <w:r w:rsidRPr="00D00BAB">
              <w:rPr>
                <w:rFonts w:ascii="Times New Roman" w:hAnsi="Times New Roman" w:cs="Times New Roman"/>
                <w:sz w:val="24"/>
                <w:szCs w:val="24"/>
              </w:rPr>
              <w:t>300</w:t>
            </w:r>
          </w:p>
        </w:tc>
      </w:tr>
    </w:tbl>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Примечания:</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Кроме того, устанавливаются санитарно-защитные зоны:</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w:t>
      </w:r>
      <w:r w:rsidR="001A020D" w:rsidRPr="00D00BAB">
        <w:rPr>
          <w:rFonts w:ascii="Times New Roman" w:hAnsi="Times New Roman" w:cs="Times New Roman"/>
          <w:sz w:val="24"/>
          <w:szCs w:val="24"/>
        </w:rPr>
        <w:t xml:space="preserve"> </w:t>
      </w:r>
      <w:r w:rsidRPr="00D00BAB">
        <w:rPr>
          <w:rFonts w:ascii="Times New Roman" w:hAnsi="Times New Roman" w:cs="Times New Roman"/>
          <w:sz w:val="24"/>
          <w:szCs w:val="24"/>
        </w:rPr>
        <w:t>от сливных станций - 300 м;</w:t>
      </w:r>
    </w:p>
    <w:p w:rsidR="00806DBF" w:rsidRPr="00D00BAB" w:rsidRDefault="001A020D"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 </w:t>
      </w:r>
      <w:r w:rsidR="00806DBF" w:rsidRPr="00D00BAB">
        <w:rPr>
          <w:rFonts w:ascii="Times New Roman" w:hAnsi="Times New Roman" w:cs="Times New Roman"/>
          <w:sz w:val="24"/>
          <w:szCs w:val="24"/>
        </w:rPr>
        <w:t>от шламонакопителей - в зависимости от состава и свойств шлама по согласованию с органами Роспотребнадзора;</w:t>
      </w:r>
    </w:p>
    <w:p w:rsidR="00806DBF" w:rsidRPr="00D00BAB" w:rsidRDefault="00806DBF"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от снеготаялок и снегосплавных пунктов до жилой территории - не менее 100 м.</w:t>
      </w:r>
    </w:p>
    <w:p w:rsidR="00260ED9" w:rsidRPr="00D00BAB" w:rsidRDefault="00260ED9" w:rsidP="008D0C06">
      <w:pPr>
        <w:pStyle w:val="ConsPlusNormal"/>
        <w:widowControl/>
        <w:ind w:firstLine="567"/>
        <w:jc w:val="both"/>
        <w:rPr>
          <w:rFonts w:ascii="Times New Roman" w:hAnsi="Times New Roman" w:cs="Times New Roman"/>
          <w:sz w:val="24"/>
          <w:szCs w:val="24"/>
        </w:rPr>
      </w:pPr>
    </w:p>
    <w:p w:rsidR="00866AD5" w:rsidRPr="00D00BAB" w:rsidRDefault="009D10F7" w:rsidP="008D0C06">
      <w:pPr>
        <w:jc w:val="center"/>
        <w:rPr>
          <w:b/>
          <w:bCs/>
        </w:rPr>
      </w:pPr>
      <w:r w:rsidRPr="00D00BAB">
        <w:rPr>
          <w:b/>
          <w:bCs/>
        </w:rPr>
        <w:t>2</w:t>
      </w:r>
      <w:r w:rsidR="00866AD5" w:rsidRPr="00D00BAB">
        <w:rPr>
          <w:b/>
          <w:bCs/>
        </w:rPr>
        <w:t>. Ограничения инженерно-транспортных коммуникаций</w:t>
      </w:r>
    </w:p>
    <w:p w:rsidR="00866AD5" w:rsidRPr="00D00BAB" w:rsidRDefault="009D10F7" w:rsidP="008D0C06">
      <w:pPr>
        <w:jc w:val="center"/>
        <w:rPr>
          <w:b/>
          <w:bCs/>
        </w:rPr>
      </w:pPr>
      <w:r w:rsidRPr="00D00BAB">
        <w:rPr>
          <w:b/>
          <w:bCs/>
        </w:rPr>
        <w:t>2</w:t>
      </w:r>
      <w:r w:rsidR="00866AD5" w:rsidRPr="00D00BAB">
        <w:rPr>
          <w:b/>
          <w:bCs/>
        </w:rPr>
        <w:t>.1. Полоса отвода и придоро</w:t>
      </w:r>
      <w:r w:rsidR="00BE75C8" w:rsidRPr="00D00BAB">
        <w:rPr>
          <w:b/>
          <w:bCs/>
        </w:rPr>
        <w:t>жная полоса автомобильных дорог</w:t>
      </w:r>
    </w:p>
    <w:p w:rsidR="00866AD5" w:rsidRPr="00D00BAB" w:rsidRDefault="00866AD5" w:rsidP="008D0C06">
      <w:pPr>
        <w:ind w:firstLine="567"/>
        <w:jc w:val="both"/>
      </w:pPr>
      <w:r w:rsidRPr="00D00BAB">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D00BAB" w:rsidRDefault="00521D4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1) В пределах полосы отвода автомобильной дороги запрещается:</w:t>
      </w:r>
    </w:p>
    <w:p w:rsidR="00521D45" w:rsidRPr="00D00BAB" w:rsidRDefault="00521D4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а) строительство жилых и общественных зданий, складов;</w:t>
      </w:r>
    </w:p>
    <w:p w:rsidR="00521D45" w:rsidRPr="00D00BAB" w:rsidRDefault="00521D4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521D45" w:rsidRPr="00D00BAB" w:rsidRDefault="00521D4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D00BAB" w:rsidRDefault="00521D4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D00BAB" w:rsidRDefault="00521D4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D00BAB" w:rsidRDefault="00521D45"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D00BAB" w:rsidRDefault="00866AD5" w:rsidP="008D0C06">
      <w:pPr>
        <w:ind w:firstLine="567"/>
        <w:rPr>
          <w:b/>
          <w:bCs/>
        </w:rPr>
      </w:pPr>
    </w:p>
    <w:p w:rsidR="00866AD5" w:rsidRPr="00D00BAB" w:rsidRDefault="009D10F7" w:rsidP="008D0C06">
      <w:pPr>
        <w:jc w:val="center"/>
      </w:pPr>
      <w:r w:rsidRPr="00D00BAB">
        <w:rPr>
          <w:b/>
          <w:bCs/>
        </w:rPr>
        <w:t>2</w:t>
      </w:r>
      <w:r w:rsidR="00866AD5" w:rsidRPr="00D00BAB">
        <w:rPr>
          <w:b/>
          <w:bCs/>
        </w:rPr>
        <w:t>.</w:t>
      </w:r>
      <w:r w:rsidR="00801ABE" w:rsidRPr="00D00BAB">
        <w:rPr>
          <w:b/>
          <w:bCs/>
        </w:rPr>
        <w:t>2</w:t>
      </w:r>
      <w:r w:rsidR="00866AD5" w:rsidRPr="00D00BAB">
        <w:rPr>
          <w:b/>
          <w:bCs/>
        </w:rPr>
        <w:t>. Охранные зоны магистральных газопроводов и газораспределительных сетей</w:t>
      </w:r>
      <w:r w:rsidR="00866AD5" w:rsidRPr="00D00BAB">
        <w:t>.</w:t>
      </w:r>
    </w:p>
    <w:p w:rsidR="00866AD5" w:rsidRPr="00D00BAB" w:rsidRDefault="00866AD5" w:rsidP="008D0C06">
      <w:pPr>
        <w:ind w:firstLine="567"/>
        <w:jc w:val="both"/>
      </w:pPr>
      <w:r w:rsidRPr="00D00BAB">
        <w:t>Для газораспределительных сетей устанавливаются следующие охранные зоны:</w:t>
      </w:r>
    </w:p>
    <w:p w:rsidR="00866AD5" w:rsidRPr="00D00BAB" w:rsidRDefault="00866AD5" w:rsidP="008D0C06">
      <w:pPr>
        <w:ind w:firstLine="567"/>
        <w:jc w:val="both"/>
      </w:pPr>
      <w:r w:rsidRPr="00D00BAB">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D00BAB" w:rsidRDefault="00866AD5" w:rsidP="008D0C06">
      <w:pPr>
        <w:ind w:firstLine="567"/>
        <w:jc w:val="both"/>
      </w:pPr>
      <w:r w:rsidRPr="00D00BAB">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D00BAB" w:rsidRDefault="00866AD5" w:rsidP="008D0C06">
      <w:pPr>
        <w:ind w:firstLine="567"/>
        <w:jc w:val="both"/>
      </w:pPr>
      <w:r w:rsidRPr="00D00BAB">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D00BAB" w:rsidRDefault="00866AD5" w:rsidP="008D0C06">
      <w:pPr>
        <w:ind w:firstLine="567"/>
        <w:jc w:val="both"/>
      </w:pPr>
      <w:r w:rsidRPr="00D00BAB">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D00BAB" w:rsidRDefault="00866AD5" w:rsidP="008D0C06">
      <w:pPr>
        <w:ind w:firstLine="567"/>
        <w:jc w:val="both"/>
      </w:pPr>
      <w:r w:rsidRPr="00D00BA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D00BAB" w:rsidRDefault="00866AD5" w:rsidP="008D0C06">
      <w:pPr>
        <w:ind w:firstLine="567"/>
        <w:jc w:val="center"/>
        <w:rPr>
          <w:b/>
          <w:bCs/>
        </w:rPr>
      </w:pPr>
    </w:p>
    <w:p w:rsidR="00BC756A" w:rsidRPr="00D00BAB" w:rsidRDefault="00BC756A" w:rsidP="008D0C06">
      <w:pPr>
        <w:jc w:val="center"/>
        <w:rPr>
          <w:b/>
          <w:bCs/>
        </w:rPr>
      </w:pPr>
      <w:r w:rsidRPr="00D00BAB">
        <w:rPr>
          <w:b/>
          <w:bCs/>
        </w:rPr>
        <w:t>2.</w:t>
      </w:r>
      <w:r w:rsidR="00BE75C8" w:rsidRPr="00D00BAB">
        <w:rPr>
          <w:b/>
          <w:bCs/>
        </w:rPr>
        <w:t>3</w:t>
      </w:r>
      <w:r w:rsidRPr="00D00BAB">
        <w:rPr>
          <w:b/>
          <w:bCs/>
        </w:rPr>
        <w:t>. Охранные зоны магистральных трубопроводов</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Охранные зоны устанавливаются:</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Режим использования охранной зоны: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охранных зонах трубопроводов запрещается:</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устраивать всякого рода свалки, выливать растворы кислот, солей и щелочей;</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е) разводить огонь и размещать какие-либо открытые или закрытые источники огня.</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а) возводить любые постройки и сооружения;</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д) производить всякого рода открытые и подземные, горные, строительные, монтажные и взрывные работы, планировку грунта.</w:t>
      </w:r>
    </w:p>
    <w:p w:rsidR="00BC756A" w:rsidRPr="00D00BAB" w:rsidRDefault="00BC756A"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Pr="00D00BAB" w:rsidRDefault="00BE75C8" w:rsidP="008D0C06">
      <w:pPr>
        <w:pStyle w:val="ConsPlusNormal"/>
        <w:widowControl/>
        <w:ind w:firstLine="567"/>
        <w:jc w:val="both"/>
        <w:rPr>
          <w:rFonts w:ascii="Times New Roman" w:hAnsi="Times New Roman" w:cs="Times New Roman"/>
          <w:sz w:val="24"/>
          <w:szCs w:val="24"/>
        </w:rPr>
      </w:pPr>
    </w:p>
    <w:p w:rsidR="00BE75C8" w:rsidRPr="00D00BAB" w:rsidRDefault="00BE75C8" w:rsidP="008D0C06">
      <w:pPr>
        <w:pStyle w:val="ConsPlusNormal"/>
        <w:widowControl/>
        <w:ind w:firstLine="0"/>
        <w:jc w:val="center"/>
        <w:rPr>
          <w:rFonts w:ascii="Times New Roman" w:hAnsi="Times New Roman" w:cs="Times New Roman"/>
          <w:b/>
          <w:bCs/>
          <w:sz w:val="24"/>
          <w:szCs w:val="24"/>
        </w:rPr>
      </w:pPr>
      <w:r w:rsidRPr="00D00BAB">
        <w:rPr>
          <w:rFonts w:ascii="Times New Roman" w:hAnsi="Times New Roman" w:cs="Times New Roman"/>
          <w:b/>
          <w:bCs/>
          <w:sz w:val="24"/>
          <w:szCs w:val="24"/>
        </w:rPr>
        <w:t>2.4. Охранные зоны объектов электросетевого хозяйства</w:t>
      </w:r>
    </w:p>
    <w:p w:rsidR="00BE75C8" w:rsidRPr="00D00BAB" w:rsidRDefault="003C124F"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bCs/>
          <w:sz w:val="24"/>
          <w:szCs w:val="24"/>
        </w:rPr>
        <w:t>1.</w:t>
      </w:r>
      <w:r w:rsidR="00BE75C8" w:rsidRPr="00D00BAB">
        <w:rPr>
          <w:rFonts w:ascii="Times New Roman" w:hAnsi="Times New Roman" w:cs="Times New Roman"/>
          <w:bCs/>
          <w:sz w:val="24"/>
          <w:szCs w:val="24"/>
        </w:rPr>
        <w:t xml:space="preserve"> Размеры охранных зон:</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E75C8" w:rsidRPr="00D00BAB" w:rsidRDefault="00DD6E3E" w:rsidP="008D0C0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до 1 кВ – 2 м;</w:t>
      </w:r>
    </w:p>
    <w:p w:rsidR="00BE75C8" w:rsidRPr="00D00BAB" w:rsidRDefault="00BE75C8" w:rsidP="008D0C0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1-20 кВ – 10 м</w:t>
      </w:r>
      <w:r w:rsidR="00DD6E3E" w:rsidRPr="00D00BAB">
        <w:rPr>
          <w:rFonts w:ascii="Times New Roman" w:hAnsi="Times New Roman" w:cs="Times New Roman"/>
          <w:sz w:val="24"/>
          <w:szCs w:val="24"/>
        </w:rPr>
        <w:t>;</w:t>
      </w:r>
    </w:p>
    <w:p w:rsidR="00BE75C8" w:rsidRPr="00D00BAB" w:rsidRDefault="00DD6E3E" w:rsidP="008D0C06">
      <w:pPr>
        <w:pStyle w:val="ConsPlusNormal"/>
        <w:widowControl/>
        <w:ind w:firstLine="0"/>
        <w:rPr>
          <w:rFonts w:ascii="Times New Roman" w:hAnsi="Times New Roman" w:cs="Times New Roman"/>
          <w:sz w:val="24"/>
          <w:szCs w:val="24"/>
        </w:rPr>
      </w:pPr>
      <w:r w:rsidRPr="00D00BAB">
        <w:rPr>
          <w:rFonts w:ascii="Times New Roman" w:hAnsi="Times New Roman" w:cs="Times New Roman"/>
          <w:sz w:val="24"/>
          <w:szCs w:val="24"/>
        </w:rPr>
        <w:t>35 кВ – 15 м;</w:t>
      </w:r>
    </w:p>
    <w:p w:rsidR="00BE75C8" w:rsidRPr="00D00BAB" w:rsidRDefault="00BE75C8" w:rsidP="008D0C06">
      <w:pPr>
        <w:pStyle w:val="ConsPlusNonformat"/>
        <w:widowControl/>
        <w:rPr>
          <w:rFonts w:ascii="Times New Roman" w:hAnsi="Times New Roman" w:cs="Times New Roman"/>
          <w:sz w:val="24"/>
          <w:szCs w:val="24"/>
        </w:rPr>
      </w:pPr>
      <w:r w:rsidRPr="00D00BAB">
        <w:rPr>
          <w:rFonts w:ascii="Times New Roman" w:hAnsi="Times New Roman" w:cs="Times New Roman"/>
          <w:sz w:val="24"/>
          <w:szCs w:val="24"/>
        </w:rPr>
        <w:t>110 кВ – 20 м</w:t>
      </w:r>
      <w:r w:rsidR="00DD6E3E" w:rsidRPr="00D00BAB">
        <w:rPr>
          <w:rFonts w:ascii="Times New Roman" w:hAnsi="Times New Roman" w:cs="Times New Roman"/>
          <w:sz w:val="24"/>
          <w:szCs w:val="24"/>
        </w:rPr>
        <w:t>;</w:t>
      </w:r>
    </w:p>
    <w:p w:rsidR="00BE75C8" w:rsidRPr="00D00BAB" w:rsidRDefault="00BE75C8" w:rsidP="008D0C06">
      <w:pPr>
        <w:pStyle w:val="ConsPlusNonformat"/>
        <w:widowControl/>
        <w:rPr>
          <w:rFonts w:ascii="Times New Roman" w:hAnsi="Times New Roman" w:cs="Times New Roman"/>
          <w:sz w:val="24"/>
          <w:szCs w:val="24"/>
        </w:rPr>
      </w:pPr>
      <w:r w:rsidRPr="00D00BAB">
        <w:rPr>
          <w:rFonts w:ascii="Times New Roman" w:hAnsi="Times New Roman" w:cs="Times New Roman"/>
          <w:sz w:val="24"/>
          <w:szCs w:val="24"/>
        </w:rPr>
        <w:t>150, 220 кВ - 25 м</w:t>
      </w:r>
      <w:r w:rsidR="00DD6E3E" w:rsidRPr="00D00BAB">
        <w:rPr>
          <w:rFonts w:ascii="Times New Roman" w:hAnsi="Times New Roman" w:cs="Times New Roman"/>
          <w:sz w:val="24"/>
          <w:szCs w:val="24"/>
        </w:rPr>
        <w:t>;</w:t>
      </w:r>
    </w:p>
    <w:p w:rsidR="00BE75C8" w:rsidRPr="00D00BAB" w:rsidRDefault="00BE75C8" w:rsidP="008D0C06">
      <w:pPr>
        <w:pStyle w:val="ConsPlusNonformat"/>
        <w:widowControl/>
        <w:rPr>
          <w:rFonts w:ascii="Times New Roman" w:hAnsi="Times New Roman" w:cs="Times New Roman"/>
          <w:sz w:val="24"/>
          <w:szCs w:val="24"/>
        </w:rPr>
      </w:pPr>
      <w:r w:rsidRPr="00D00BAB">
        <w:rPr>
          <w:rFonts w:ascii="Times New Roman" w:hAnsi="Times New Roman" w:cs="Times New Roman"/>
          <w:sz w:val="24"/>
          <w:szCs w:val="24"/>
        </w:rPr>
        <w:t xml:space="preserve"> 300, 500, +/- 400 кВ- 30 м.</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bCs/>
          <w:sz w:val="24"/>
          <w:szCs w:val="24"/>
        </w:rPr>
        <w:t>2</w:t>
      </w:r>
      <w:r w:rsidR="003C124F" w:rsidRPr="00D00BAB">
        <w:rPr>
          <w:rFonts w:ascii="Times New Roman" w:hAnsi="Times New Roman" w:cs="Times New Roman"/>
          <w:bCs/>
          <w:sz w:val="24"/>
          <w:szCs w:val="24"/>
        </w:rPr>
        <w:t>.</w:t>
      </w:r>
      <w:r w:rsidRPr="00D00BAB">
        <w:rPr>
          <w:rFonts w:ascii="Times New Roman" w:hAnsi="Times New Roman" w:cs="Times New Roman"/>
          <w:bCs/>
          <w:sz w:val="24"/>
          <w:szCs w:val="24"/>
        </w:rPr>
        <w:t xml:space="preserve"> В охранных зонах запрещается</w:t>
      </w:r>
      <w:r w:rsidRPr="00D00BAB">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а) строительство, капитальный ремонт, реконструкция или снос зданий и сооружений;</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в) посадка и вырубка деревьев и кустарников;</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lastRenderedPageBreak/>
        <w:t xml:space="preserve">з) полив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 xml:space="preserve">и) полевые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 xml:space="preserve">хозяйственные работы с применением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D00BAB">
        <w:rPr>
          <w:rFonts w:ascii="Times New Roman" w:hAnsi="Times New Roman" w:cs="Times New Roman"/>
          <w:sz w:val="24"/>
          <w:szCs w:val="24"/>
        </w:rPr>
        <w:t>сельско</w:t>
      </w:r>
      <w:r w:rsidRPr="00D00BAB">
        <w:rPr>
          <w:rFonts w:ascii="Times New Roman" w:hAnsi="Times New Roman" w:cs="Times New Roman"/>
          <w:sz w:val="24"/>
          <w:szCs w:val="24"/>
        </w:rPr>
        <w:t>хозяйственные работы, связанные с вспашкой земли (в охранных зонах кабельных линий электропередачи).</w:t>
      </w:r>
    </w:p>
    <w:p w:rsidR="00BE75C8" w:rsidRPr="00D00BAB" w:rsidRDefault="003C124F"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4.</w:t>
      </w:r>
      <w:r w:rsidR="00BE75C8" w:rsidRPr="00D00BAB">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- 20 м - для ВЛ напряжением 330 кВ;</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- 30 м - для ВЛ напряжением 500 кВ;</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- 40 м - для ВЛ напряжением 750 кВ;</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- 55 м - для ВЛ напряжением 1150 кВ.</w:t>
      </w:r>
    </w:p>
    <w:p w:rsidR="009C324B" w:rsidRPr="00D00BAB" w:rsidRDefault="009C324B" w:rsidP="008D0C06">
      <w:pPr>
        <w:pStyle w:val="ConsPlusNormal"/>
        <w:widowControl/>
        <w:ind w:firstLine="0"/>
        <w:jc w:val="center"/>
        <w:rPr>
          <w:rFonts w:ascii="Times New Roman" w:hAnsi="Times New Roman" w:cs="Times New Roman"/>
          <w:b/>
          <w:bCs/>
          <w:sz w:val="24"/>
          <w:szCs w:val="24"/>
        </w:rPr>
      </w:pPr>
    </w:p>
    <w:p w:rsidR="00BE75C8" w:rsidRPr="00D00BAB" w:rsidRDefault="00BE75C8" w:rsidP="008D0C06">
      <w:pPr>
        <w:pStyle w:val="ConsPlusNormal"/>
        <w:widowControl/>
        <w:ind w:firstLine="0"/>
        <w:jc w:val="center"/>
        <w:rPr>
          <w:rFonts w:ascii="Times New Roman" w:hAnsi="Times New Roman" w:cs="Times New Roman"/>
          <w:sz w:val="24"/>
          <w:szCs w:val="24"/>
          <w:highlight w:val="yellow"/>
        </w:rPr>
      </w:pPr>
      <w:r w:rsidRPr="00D00BAB">
        <w:rPr>
          <w:rFonts w:ascii="Times New Roman" w:hAnsi="Times New Roman" w:cs="Times New Roman"/>
          <w:b/>
          <w:bCs/>
          <w:sz w:val="24"/>
          <w:szCs w:val="24"/>
        </w:rPr>
        <w:t>2.5. Охранная зона и санитарно-защитная зона линий связи</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На трассах кабельных и воздушных линий связи и линий радиофикации:</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а) устанавливаются охранные зоны:</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б) создаются просеки в лесных массивах и зеленых насаждениях:</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lastRenderedPageBreak/>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D00BAB" w:rsidRDefault="00BE75C8" w:rsidP="008D0C06">
      <w:pPr>
        <w:pStyle w:val="ConsPlusNormal"/>
        <w:widowControl/>
        <w:ind w:firstLine="540"/>
        <w:jc w:val="both"/>
        <w:rPr>
          <w:rFonts w:ascii="Times New Roman" w:hAnsi="Times New Roman" w:cs="Times New Roman"/>
          <w:sz w:val="24"/>
          <w:szCs w:val="24"/>
        </w:rPr>
      </w:pPr>
      <w:r w:rsidRPr="00D00BAB">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5C8" w:rsidRPr="00D00BAB" w:rsidRDefault="00BE75C8" w:rsidP="003C124F">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C324B" w:rsidRPr="00D00BAB" w:rsidRDefault="009C324B" w:rsidP="003C124F">
      <w:pPr>
        <w:pStyle w:val="ConsPlusNormal"/>
        <w:widowControl/>
        <w:ind w:firstLine="567"/>
        <w:jc w:val="both"/>
        <w:rPr>
          <w:rFonts w:ascii="Times New Roman" w:hAnsi="Times New Roman" w:cs="Times New Roman"/>
          <w:sz w:val="24"/>
          <w:szCs w:val="24"/>
        </w:rPr>
      </w:pPr>
    </w:p>
    <w:p w:rsidR="00806DBF" w:rsidRPr="00D00BAB" w:rsidRDefault="009D10F7" w:rsidP="008D0C06">
      <w:pPr>
        <w:jc w:val="center"/>
        <w:rPr>
          <w:b/>
          <w:bCs/>
          <w:kern w:val="1"/>
          <w:lang w:eastAsia="ar-SA"/>
        </w:rPr>
      </w:pPr>
      <w:r w:rsidRPr="00D00BAB">
        <w:rPr>
          <w:b/>
          <w:bCs/>
        </w:rPr>
        <w:t>3</w:t>
      </w:r>
      <w:r w:rsidR="00806DBF" w:rsidRPr="00D00BAB">
        <w:rPr>
          <w:b/>
          <w:bCs/>
        </w:rPr>
        <w:t xml:space="preserve">. </w:t>
      </w:r>
      <w:r w:rsidR="00806DBF" w:rsidRPr="00D00BAB">
        <w:rPr>
          <w:b/>
          <w:bCs/>
          <w:kern w:val="1"/>
          <w:lang w:eastAsia="ar-SA"/>
        </w:rPr>
        <w:t>Ограничения по воздействию природных и техногенных факторов</w:t>
      </w:r>
    </w:p>
    <w:p w:rsidR="004C7F12" w:rsidRPr="00D00BAB" w:rsidRDefault="009D10F7" w:rsidP="008D0C06">
      <w:pPr>
        <w:ind w:firstLine="567"/>
        <w:rPr>
          <w:b/>
          <w:bCs/>
        </w:rPr>
      </w:pPr>
      <w:r w:rsidRPr="00D00BAB">
        <w:rPr>
          <w:b/>
          <w:bCs/>
        </w:rPr>
        <w:t xml:space="preserve">3.1. </w:t>
      </w:r>
      <w:r w:rsidR="004C7F12" w:rsidRPr="00D00BAB">
        <w:rPr>
          <w:b/>
          <w:bCs/>
        </w:rPr>
        <w:t>Зоны подтопления</w:t>
      </w:r>
    </w:p>
    <w:p w:rsidR="009D1F03" w:rsidRPr="00D00BAB" w:rsidRDefault="009D1F0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Защита от подтопления должна включать в себя:</w:t>
      </w:r>
    </w:p>
    <w:p w:rsidR="009D1F03" w:rsidRPr="00D00BAB"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9D1F03" w:rsidRPr="00D00BAB"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водоотведение;</w:t>
      </w:r>
    </w:p>
    <w:p w:rsidR="009D1F03" w:rsidRPr="00D00BAB"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утилизацию (при необходимости очистки) дренажных вод;</w:t>
      </w:r>
    </w:p>
    <w:p w:rsidR="009D1F03" w:rsidRPr="00D00BAB"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D1F03" w:rsidRPr="00D00BAB" w:rsidRDefault="009D1F0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D00BAB">
        <w:rPr>
          <w:rFonts w:ascii="Times New Roman" w:hAnsi="Times New Roman" w:cs="Times New Roman"/>
          <w:sz w:val="24"/>
          <w:szCs w:val="24"/>
        </w:rPr>
        <w:t xml:space="preserve"> </w:t>
      </w:r>
      <w:r w:rsidRPr="00D00BAB">
        <w:rPr>
          <w:rFonts w:ascii="Times New Roman" w:hAnsi="Times New Roman" w:cs="Times New Roman"/>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D00BAB" w:rsidRDefault="004C7F12" w:rsidP="008D0C06">
      <w:pPr>
        <w:ind w:firstLine="567"/>
        <w:jc w:val="center"/>
        <w:rPr>
          <w:b/>
          <w:bCs/>
          <w:u w:val="single"/>
        </w:rPr>
      </w:pPr>
    </w:p>
    <w:p w:rsidR="004C7F12" w:rsidRPr="00D00BAB" w:rsidRDefault="009D10F7" w:rsidP="008D0C06">
      <w:pPr>
        <w:ind w:firstLine="567"/>
        <w:rPr>
          <w:b/>
          <w:bCs/>
        </w:rPr>
      </w:pPr>
      <w:r w:rsidRPr="00D00BAB">
        <w:rPr>
          <w:b/>
          <w:bCs/>
        </w:rPr>
        <w:t xml:space="preserve">3.2. </w:t>
      </w:r>
      <w:r w:rsidR="004C7F12" w:rsidRPr="00D00BAB">
        <w:rPr>
          <w:b/>
          <w:bCs/>
        </w:rPr>
        <w:t>Зона затопления паводком 1% обеспеченности</w:t>
      </w:r>
    </w:p>
    <w:p w:rsidR="009D1F03" w:rsidRPr="00D00BAB" w:rsidRDefault="009D1F0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w:t>
      </w:r>
      <w:r w:rsidR="0007351D" w:rsidRPr="00D00BAB">
        <w:rPr>
          <w:rFonts w:ascii="Times New Roman" w:hAnsi="Times New Roman" w:cs="Times New Roman"/>
          <w:sz w:val="24"/>
          <w:szCs w:val="24"/>
        </w:rPr>
        <w:t>СП 58.13330.2012. «Свод правил. Гидротехнические сооружения. Основные положения. Актуализированная редакция СНиП 33-01-2003» (утв. Приказом Минрегиона России от 29.12.2011 №623)</w:t>
      </w:r>
      <w:r w:rsidRPr="00D00BAB">
        <w:rPr>
          <w:rFonts w:ascii="Times New Roman" w:hAnsi="Times New Roman" w:cs="Times New Roman"/>
          <w:sz w:val="24"/>
          <w:szCs w:val="24"/>
        </w:rPr>
        <w:t>.</w:t>
      </w:r>
    </w:p>
    <w:p w:rsidR="009D1F03" w:rsidRPr="00D00BAB" w:rsidRDefault="009D1F03" w:rsidP="008D0C06">
      <w:pPr>
        <w:pStyle w:val="ConsPlusNormal"/>
        <w:widowControl/>
        <w:ind w:firstLine="567"/>
        <w:jc w:val="both"/>
        <w:rPr>
          <w:rFonts w:ascii="Times New Roman" w:hAnsi="Times New Roman" w:cs="Times New Roman"/>
          <w:sz w:val="24"/>
          <w:szCs w:val="24"/>
        </w:rPr>
      </w:pPr>
    </w:p>
    <w:p w:rsidR="000506FF" w:rsidRPr="00D00BAB" w:rsidRDefault="000506FF" w:rsidP="008D0C06">
      <w:pPr>
        <w:pStyle w:val="ConsPlusNormal"/>
        <w:widowControl/>
        <w:ind w:firstLine="567"/>
        <w:jc w:val="both"/>
        <w:rPr>
          <w:rFonts w:ascii="Times New Roman" w:hAnsi="Times New Roman" w:cs="Times New Roman"/>
          <w:sz w:val="24"/>
          <w:szCs w:val="24"/>
        </w:rPr>
      </w:pPr>
    </w:p>
    <w:p w:rsidR="000506FF" w:rsidRPr="00D00BAB" w:rsidRDefault="000506FF" w:rsidP="008D0C06">
      <w:pPr>
        <w:pStyle w:val="ConsPlusNormal"/>
        <w:widowControl/>
        <w:ind w:firstLine="567"/>
        <w:jc w:val="both"/>
        <w:rPr>
          <w:rFonts w:ascii="Times New Roman" w:hAnsi="Times New Roman" w:cs="Times New Roman"/>
          <w:sz w:val="24"/>
          <w:szCs w:val="24"/>
        </w:rPr>
      </w:pPr>
    </w:p>
    <w:p w:rsidR="004C7F12" w:rsidRPr="00D00BAB" w:rsidRDefault="009D10F7" w:rsidP="008D0C06">
      <w:pPr>
        <w:pStyle w:val="ConsPlusNormal"/>
        <w:widowControl/>
        <w:ind w:firstLine="567"/>
        <w:rPr>
          <w:rFonts w:ascii="Times New Roman" w:hAnsi="Times New Roman" w:cs="Times New Roman"/>
          <w:sz w:val="24"/>
          <w:szCs w:val="24"/>
        </w:rPr>
      </w:pPr>
      <w:r w:rsidRPr="00D00BAB">
        <w:rPr>
          <w:rFonts w:ascii="Times New Roman" w:hAnsi="Times New Roman" w:cs="Times New Roman"/>
          <w:b/>
          <w:bCs/>
          <w:sz w:val="24"/>
          <w:szCs w:val="24"/>
        </w:rPr>
        <w:t xml:space="preserve">3.3. </w:t>
      </w:r>
      <w:r w:rsidR="004C7F12" w:rsidRPr="00D00BAB">
        <w:rPr>
          <w:rFonts w:ascii="Times New Roman" w:hAnsi="Times New Roman" w:cs="Times New Roman"/>
          <w:b/>
          <w:bCs/>
          <w:sz w:val="24"/>
          <w:szCs w:val="24"/>
        </w:rPr>
        <w:t>Территории подверженные экзогенным геологическим процессам</w:t>
      </w:r>
    </w:p>
    <w:p w:rsidR="009D1F03" w:rsidRPr="00D00BAB" w:rsidRDefault="009D1F0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изменение рельефа склона в целях повышения его устойчивости;</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предотвращение инфильтрации воды в грунт и эрозионных процессов;</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искусственное понижение уровня подземных вод;</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агролесомелиорация;</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закрепление грунтов (в том числе армированием);</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lastRenderedPageBreak/>
        <w:t>удерживающих сооружений;</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террасирование склонов;</w:t>
      </w:r>
    </w:p>
    <w:p w:rsidR="009D1F03" w:rsidRPr="00D00BAB"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D00BAB" w:rsidRDefault="009C324B" w:rsidP="008D0C06">
      <w:pPr>
        <w:pStyle w:val="ConsPlusNormal"/>
        <w:widowControl/>
        <w:ind w:firstLine="567"/>
        <w:jc w:val="center"/>
        <w:outlineLvl w:val="3"/>
        <w:rPr>
          <w:rFonts w:ascii="Times New Roman" w:hAnsi="Times New Roman" w:cs="Times New Roman"/>
          <w:b/>
          <w:bCs/>
          <w:sz w:val="24"/>
          <w:szCs w:val="24"/>
        </w:rPr>
      </w:pPr>
    </w:p>
    <w:p w:rsidR="009D1F03" w:rsidRPr="00D00BAB" w:rsidRDefault="009D10F7" w:rsidP="008D0C06">
      <w:pPr>
        <w:pStyle w:val="ConsPlusNormal"/>
        <w:widowControl/>
        <w:ind w:firstLine="567"/>
        <w:outlineLvl w:val="3"/>
        <w:rPr>
          <w:rFonts w:ascii="Times New Roman" w:hAnsi="Times New Roman" w:cs="Times New Roman"/>
          <w:b/>
          <w:bCs/>
          <w:sz w:val="24"/>
          <w:szCs w:val="24"/>
        </w:rPr>
      </w:pPr>
      <w:r w:rsidRPr="00D00BAB">
        <w:rPr>
          <w:rFonts w:ascii="Times New Roman" w:hAnsi="Times New Roman" w:cs="Times New Roman"/>
          <w:b/>
          <w:bCs/>
          <w:sz w:val="24"/>
          <w:szCs w:val="24"/>
        </w:rPr>
        <w:t xml:space="preserve">3.4. </w:t>
      </w:r>
      <w:r w:rsidR="00804595" w:rsidRPr="00D00BAB">
        <w:rPr>
          <w:rFonts w:ascii="Times New Roman" w:hAnsi="Times New Roman" w:cs="Times New Roman"/>
          <w:b/>
          <w:bCs/>
          <w:sz w:val="24"/>
          <w:szCs w:val="24"/>
        </w:rPr>
        <w:t>Карстовые проявления</w:t>
      </w:r>
    </w:p>
    <w:p w:rsidR="009D1F03" w:rsidRPr="00D00BAB" w:rsidRDefault="009D1F0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D1F03" w:rsidRPr="00D00BAB" w:rsidRDefault="009D1F0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В состав планировочных мероприятий входят:</w:t>
      </w:r>
    </w:p>
    <w:p w:rsidR="009D1F03" w:rsidRPr="00D00BAB"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9D1F03" w:rsidRPr="00D00BAB"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D1F03" w:rsidRPr="00D00BAB"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D00BAB" w:rsidRDefault="009D1F03"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К водозащитным мероприятиям относятся:</w:t>
      </w:r>
    </w:p>
    <w:p w:rsidR="009D1F03" w:rsidRPr="00D00BAB"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D00BAB"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D1F03" w:rsidRPr="00D00BAB"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D00BAB">
        <w:rPr>
          <w:rFonts w:ascii="Times New Roman" w:hAnsi="Times New Roman" w:cs="Times New Roman"/>
          <w:sz w:val="24"/>
          <w:szCs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C124F" w:rsidRPr="00D00BAB" w:rsidRDefault="003C124F" w:rsidP="003C124F">
      <w:pPr>
        <w:pStyle w:val="ConsPlusNormal"/>
        <w:widowControl/>
        <w:ind w:left="567" w:firstLine="0"/>
        <w:jc w:val="both"/>
        <w:rPr>
          <w:rFonts w:ascii="Times New Roman" w:hAnsi="Times New Roman" w:cs="Times New Roman"/>
          <w:sz w:val="24"/>
          <w:szCs w:val="24"/>
        </w:rPr>
      </w:pPr>
    </w:p>
    <w:p w:rsidR="004C7F12" w:rsidRPr="00D00BAB" w:rsidRDefault="009D10F7" w:rsidP="008D0C06">
      <w:pPr>
        <w:ind w:firstLine="567"/>
      </w:pPr>
      <w:r w:rsidRPr="00D00BAB">
        <w:rPr>
          <w:b/>
          <w:bCs/>
        </w:rPr>
        <w:t xml:space="preserve">3.5. </w:t>
      </w:r>
      <w:r w:rsidR="004C7F12" w:rsidRPr="00D00BAB">
        <w:rPr>
          <w:b/>
          <w:bCs/>
        </w:rPr>
        <w:t>Нарушенные территории</w:t>
      </w:r>
      <w:r w:rsidR="004C7F12" w:rsidRPr="00D00BAB">
        <w:t>.</w:t>
      </w:r>
    </w:p>
    <w:p w:rsidR="004C7F12" w:rsidRPr="00D00BAB" w:rsidRDefault="004C7F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D00BAB">
        <w:rPr>
          <w:rFonts w:ascii="Times New Roman" w:hAnsi="Times New Roman" w:cs="Times New Roman"/>
          <w:sz w:val="24"/>
          <w:szCs w:val="24"/>
        </w:rPr>
        <w:t xml:space="preserve"> </w:t>
      </w:r>
      <w:r w:rsidRPr="00D00BAB">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F61E15" w:rsidRPr="00D00BAB" w:rsidRDefault="004C7F12" w:rsidP="008D0C06">
      <w:pPr>
        <w:pStyle w:val="ConsPlusNormal"/>
        <w:widowControl/>
        <w:ind w:firstLine="567"/>
        <w:jc w:val="both"/>
        <w:rPr>
          <w:rFonts w:ascii="Times New Roman" w:hAnsi="Times New Roman" w:cs="Times New Roman"/>
          <w:sz w:val="24"/>
          <w:szCs w:val="24"/>
        </w:rPr>
      </w:pPr>
      <w:r w:rsidRPr="00D00BAB">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sectPr w:rsidR="00F61E15" w:rsidRPr="00D00BAB" w:rsidSect="0092683B">
      <w:footerReference w:type="even" r:id="rId18"/>
      <w:footerReference w:type="default" r:id="rId1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1F6" w:rsidRDefault="000821F6">
      <w:r>
        <w:separator/>
      </w:r>
    </w:p>
  </w:endnote>
  <w:endnote w:type="continuationSeparator" w:id="1">
    <w:p w:rsidR="000821F6" w:rsidRDefault="00082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CE" w:rsidRDefault="00BD5374" w:rsidP="004C35F3">
    <w:pPr>
      <w:pStyle w:val="a3"/>
      <w:framePr w:wrap="around" w:vAnchor="text" w:hAnchor="margin" w:xAlign="center" w:y="1"/>
      <w:rPr>
        <w:rStyle w:val="a4"/>
      </w:rPr>
    </w:pPr>
    <w:r>
      <w:rPr>
        <w:rStyle w:val="a4"/>
      </w:rPr>
      <w:fldChar w:fldCharType="begin"/>
    </w:r>
    <w:r w:rsidR="002403CE">
      <w:rPr>
        <w:rStyle w:val="a4"/>
      </w:rPr>
      <w:instrText xml:space="preserve">PAGE  </w:instrText>
    </w:r>
    <w:r>
      <w:rPr>
        <w:rStyle w:val="a4"/>
      </w:rPr>
      <w:fldChar w:fldCharType="end"/>
    </w:r>
  </w:p>
  <w:p w:rsidR="002403CE" w:rsidRDefault="002403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CE" w:rsidRDefault="00BD5374" w:rsidP="00B85386">
    <w:pPr>
      <w:pStyle w:val="a3"/>
      <w:framePr w:wrap="around" w:vAnchor="text" w:hAnchor="margin" w:xAlign="center" w:y="1"/>
      <w:rPr>
        <w:rStyle w:val="a4"/>
      </w:rPr>
    </w:pPr>
    <w:r>
      <w:rPr>
        <w:rStyle w:val="a4"/>
      </w:rPr>
      <w:fldChar w:fldCharType="begin"/>
    </w:r>
    <w:r w:rsidR="002403CE">
      <w:rPr>
        <w:rStyle w:val="a4"/>
      </w:rPr>
      <w:instrText xml:space="preserve">PAGE  </w:instrText>
    </w:r>
    <w:r>
      <w:rPr>
        <w:rStyle w:val="a4"/>
      </w:rPr>
      <w:fldChar w:fldCharType="separate"/>
    </w:r>
    <w:r w:rsidR="00A763F2">
      <w:rPr>
        <w:rStyle w:val="a4"/>
        <w:noProof/>
      </w:rPr>
      <w:t>83</w:t>
    </w:r>
    <w:r>
      <w:rPr>
        <w:rStyle w:val="a4"/>
      </w:rPr>
      <w:fldChar w:fldCharType="end"/>
    </w:r>
  </w:p>
  <w:p w:rsidR="002403CE" w:rsidRDefault="002403CE"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1F6" w:rsidRDefault="000821F6">
      <w:r>
        <w:separator/>
      </w:r>
    </w:p>
  </w:footnote>
  <w:footnote w:type="continuationSeparator" w:id="1">
    <w:p w:rsidR="000821F6" w:rsidRDefault="00082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3">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4">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5">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7">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1C830D9D"/>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BA5E36"/>
    <w:multiLevelType w:val="hybridMultilevel"/>
    <w:tmpl w:val="1A14D98E"/>
    <w:lvl w:ilvl="0" w:tplc="51F6AE9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1EE4784"/>
    <w:multiLevelType w:val="hybridMultilevel"/>
    <w:tmpl w:val="A12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30">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B41074"/>
    <w:multiLevelType w:val="hybridMultilevel"/>
    <w:tmpl w:val="8938B158"/>
    <w:lvl w:ilvl="0" w:tplc="918AE63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8">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9">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23295"/>
    <w:multiLevelType w:val="hybridMultilevel"/>
    <w:tmpl w:val="8938B158"/>
    <w:lvl w:ilvl="0" w:tplc="918AE63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BBD2EF5"/>
    <w:multiLevelType w:val="hybridMultilevel"/>
    <w:tmpl w:val="DC4250A2"/>
    <w:lvl w:ilvl="0" w:tplc="D16EE40E">
      <w:start w:val="1"/>
      <w:numFmt w:val="decimal"/>
      <w:lvlText w:val="%1."/>
      <w:lvlJc w:val="left"/>
      <w:pPr>
        <w:tabs>
          <w:tab w:val="num" w:pos="1620"/>
        </w:tabs>
        <w:ind w:left="1620"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42">
    <w:nsid w:val="5CD05D24"/>
    <w:multiLevelType w:val="hybridMultilevel"/>
    <w:tmpl w:val="8938B158"/>
    <w:lvl w:ilvl="0" w:tplc="918AE6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4">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7">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9">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1">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2">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237BBD"/>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320F40"/>
    <w:multiLevelType w:val="hybridMultilevel"/>
    <w:tmpl w:val="EC226FD4"/>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8">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1"/>
  </w:num>
  <w:num w:numId="2">
    <w:abstractNumId w:val="9"/>
  </w:num>
  <w:num w:numId="3">
    <w:abstractNumId w:val="22"/>
  </w:num>
  <w:num w:numId="4">
    <w:abstractNumId w:val="41"/>
  </w:num>
  <w:num w:numId="5">
    <w:abstractNumId w:val="49"/>
  </w:num>
  <w:num w:numId="6">
    <w:abstractNumId w:val="35"/>
  </w:num>
  <w:num w:numId="7">
    <w:abstractNumId w:val="26"/>
  </w:num>
  <w:num w:numId="8">
    <w:abstractNumId w:val="38"/>
  </w:num>
  <w:num w:numId="9">
    <w:abstractNumId w:val="50"/>
  </w:num>
  <w:num w:numId="10">
    <w:abstractNumId w:val="19"/>
  </w:num>
  <w:num w:numId="11">
    <w:abstractNumId w:val="37"/>
  </w:num>
  <w:num w:numId="12">
    <w:abstractNumId w:val="32"/>
  </w:num>
  <w:num w:numId="13">
    <w:abstractNumId w:val="57"/>
  </w:num>
  <w:num w:numId="14">
    <w:abstractNumId w:val="23"/>
  </w:num>
  <w:num w:numId="15">
    <w:abstractNumId w:val="44"/>
  </w:num>
  <w:num w:numId="16">
    <w:abstractNumId w:val="55"/>
  </w:num>
  <w:num w:numId="17">
    <w:abstractNumId w:val="31"/>
  </w:num>
  <w:num w:numId="18">
    <w:abstractNumId w:val="52"/>
  </w:num>
  <w:num w:numId="19">
    <w:abstractNumId w:val="51"/>
  </w:num>
  <w:num w:numId="20">
    <w:abstractNumId w:val="13"/>
  </w:num>
  <w:num w:numId="21">
    <w:abstractNumId w:val="21"/>
  </w:num>
  <w:num w:numId="22">
    <w:abstractNumId w:val="58"/>
  </w:num>
  <w:num w:numId="23">
    <w:abstractNumId w:val="27"/>
  </w:num>
  <w:num w:numId="24">
    <w:abstractNumId w:val="39"/>
  </w:num>
  <w:num w:numId="25">
    <w:abstractNumId w:val="54"/>
  </w:num>
  <w:num w:numId="26">
    <w:abstractNumId w:val="10"/>
  </w:num>
  <w:num w:numId="27">
    <w:abstractNumId w:val="43"/>
  </w:num>
  <w:num w:numId="28">
    <w:abstractNumId w:val="15"/>
  </w:num>
  <w:num w:numId="29">
    <w:abstractNumId w:val="8"/>
  </w:num>
  <w:num w:numId="30">
    <w:abstractNumId w:val="2"/>
  </w:num>
  <w:num w:numId="31">
    <w:abstractNumId w:val="56"/>
  </w:num>
  <w:num w:numId="32">
    <w:abstractNumId w:val="20"/>
  </w:num>
  <w:num w:numId="33">
    <w:abstractNumId w:val="36"/>
  </w:num>
  <w:num w:numId="34">
    <w:abstractNumId w:val="28"/>
  </w:num>
  <w:num w:numId="35">
    <w:abstractNumId w:val="46"/>
  </w:num>
  <w:num w:numId="36">
    <w:abstractNumId w:val="24"/>
  </w:num>
  <w:num w:numId="37">
    <w:abstractNumId w:val="53"/>
  </w:num>
  <w:num w:numId="38">
    <w:abstractNumId w:val="18"/>
  </w:num>
  <w:num w:numId="39">
    <w:abstractNumId w:val="42"/>
  </w:num>
  <w:num w:numId="4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0"/>
  </w:num>
  <w:num w:numId="44">
    <w:abstractNumId w:val="48"/>
  </w:num>
  <w:num w:numId="45">
    <w:abstractNumId w:val="33"/>
  </w:num>
  <w:num w:numId="46">
    <w:abstractNumId w:val="5"/>
  </w:num>
  <w:num w:numId="47">
    <w:abstractNumId w:val="59"/>
  </w:num>
  <w:num w:numId="48">
    <w:abstractNumId w:val="17"/>
  </w:num>
  <w:num w:numId="49">
    <w:abstractNumId w:val="29"/>
  </w:num>
  <w:num w:numId="50">
    <w:abstractNumId w:val="25"/>
  </w:num>
  <w:num w:numId="51">
    <w:abstractNumId w:val="7"/>
  </w:num>
  <w:num w:numId="52">
    <w:abstractNumId w:val="30"/>
  </w:num>
  <w:num w:numId="53">
    <w:abstractNumId w:val="12"/>
  </w:num>
  <w:num w:numId="54">
    <w:abstractNumId w:val="45"/>
  </w:num>
  <w:num w:numId="55">
    <w:abstractNumId w:val="9"/>
  </w:num>
  <w:num w:numId="56">
    <w:abstractNumId w:val="47"/>
  </w:num>
  <w:num w:numId="57">
    <w:abstractNumId w:val="14"/>
  </w:num>
  <w:num w:numId="58">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357"/>
  <w:doNotHyphenateCaps/>
  <w:characterSpacingControl w:val="doNotCompress"/>
  <w:doNotValidateAgainstSchema/>
  <w:doNotDemarcateInvalidXml/>
  <w:hdrShapeDefaults>
    <o:shapedefaults v:ext="edit" spidmax="57346"/>
  </w:hdrShapeDefaults>
  <w:footnotePr>
    <w:footnote w:id="0"/>
    <w:footnote w:id="1"/>
  </w:footnotePr>
  <w:endnotePr>
    <w:endnote w:id="0"/>
    <w:endnote w:id="1"/>
  </w:endnotePr>
  <w:compat/>
  <w:rsids>
    <w:rsidRoot w:val="00E050AA"/>
    <w:rsid w:val="0000033A"/>
    <w:rsid w:val="00000641"/>
    <w:rsid w:val="00001400"/>
    <w:rsid w:val="00002A93"/>
    <w:rsid w:val="00003200"/>
    <w:rsid w:val="00004579"/>
    <w:rsid w:val="00004B49"/>
    <w:rsid w:val="00005FD5"/>
    <w:rsid w:val="00006D5A"/>
    <w:rsid w:val="00007D63"/>
    <w:rsid w:val="00010BA9"/>
    <w:rsid w:val="00010D45"/>
    <w:rsid w:val="0001176E"/>
    <w:rsid w:val="00011D94"/>
    <w:rsid w:val="0001215F"/>
    <w:rsid w:val="00014ED2"/>
    <w:rsid w:val="0001595C"/>
    <w:rsid w:val="0001599B"/>
    <w:rsid w:val="00015B99"/>
    <w:rsid w:val="00017B67"/>
    <w:rsid w:val="00020075"/>
    <w:rsid w:val="00020CD6"/>
    <w:rsid w:val="00021001"/>
    <w:rsid w:val="00021B1B"/>
    <w:rsid w:val="00023A80"/>
    <w:rsid w:val="00024409"/>
    <w:rsid w:val="00025F16"/>
    <w:rsid w:val="0002648C"/>
    <w:rsid w:val="00026519"/>
    <w:rsid w:val="00026F76"/>
    <w:rsid w:val="00027BD6"/>
    <w:rsid w:val="00030B52"/>
    <w:rsid w:val="000310AB"/>
    <w:rsid w:val="0003168E"/>
    <w:rsid w:val="00031CC7"/>
    <w:rsid w:val="00031CD3"/>
    <w:rsid w:val="00031D34"/>
    <w:rsid w:val="000323D6"/>
    <w:rsid w:val="000326BE"/>
    <w:rsid w:val="000330F0"/>
    <w:rsid w:val="000331A5"/>
    <w:rsid w:val="00033825"/>
    <w:rsid w:val="000342AF"/>
    <w:rsid w:val="00034B78"/>
    <w:rsid w:val="000360F2"/>
    <w:rsid w:val="0003711B"/>
    <w:rsid w:val="00040416"/>
    <w:rsid w:val="00040850"/>
    <w:rsid w:val="00040ACD"/>
    <w:rsid w:val="00040FD8"/>
    <w:rsid w:val="00046DFA"/>
    <w:rsid w:val="0004779F"/>
    <w:rsid w:val="0005048F"/>
    <w:rsid w:val="000506FF"/>
    <w:rsid w:val="00051FA5"/>
    <w:rsid w:val="0005299A"/>
    <w:rsid w:val="00052DC7"/>
    <w:rsid w:val="00053F82"/>
    <w:rsid w:val="0005511B"/>
    <w:rsid w:val="000553B4"/>
    <w:rsid w:val="00055B2F"/>
    <w:rsid w:val="00055BD7"/>
    <w:rsid w:val="0005678A"/>
    <w:rsid w:val="0005684C"/>
    <w:rsid w:val="00057254"/>
    <w:rsid w:val="00057757"/>
    <w:rsid w:val="00060202"/>
    <w:rsid w:val="0006050B"/>
    <w:rsid w:val="000612D5"/>
    <w:rsid w:val="00061CAF"/>
    <w:rsid w:val="000641A8"/>
    <w:rsid w:val="000653A0"/>
    <w:rsid w:val="0006542C"/>
    <w:rsid w:val="00065694"/>
    <w:rsid w:val="000659CF"/>
    <w:rsid w:val="00066C13"/>
    <w:rsid w:val="00071A75"/>
    <w:rsid w:val="00072FA1"/>
    <w:rsid w:val="0007351D"/>
    <w:rsid w:val="000750B1"/>
    <w:rsid w:val="00076119"/>
    <w:rsid w:val="00076136"/>
    <w:rsid w:val="0007719E"/>
    <w:rsid w:val="000771A7"/>
    <w:rsid w:val="0008090B"/>
    <w:rsid w:val="00080C9E"/>
    <w:rsid w:val="00080E2C"/>
    <w:rsid w:val="00081486"/>
    <w:rsid w:val="00081793"/>
    <w:rsid w:val="00081CE0"/>
    <w:rsid w:val="000821F6"/>
    <w:rsid w:val="0008285D"/>
    <w:rsid w:val="000831A8"/>
    <w:rsid w:val="000833AE"/>
    <w:rsid w:val="00083D87"/>
    <w:rsid w:val="00083E27"/>
    <w:rsid w:val="00084CB7"/>
    <w:rsid w:val="00084E28"/>
    <w:rsid w:val="00084FFC"/>
    <w:rsid w:val="000875C6"/>
    <w:rsid w:val="00087654"/>
    <w:rsid w:val="00090D0B"/>
    <w:rsid w:val="00091B23"/>
    <w:rsid w:val="00092006"/>
    <w:rsid w:val="0009250E"/>
    <w:rsid w:val="0009337C"/>
    <w:rsid w:val="00093F94"/>
    <w:rsid w:val="00094227"/>
    <w:rsid w:val="000951C3"/>
    <w:rsid w:val="000959F1"/>
    <w:rsid w:val="00095CC1"/>
    <w:rsid w:val="00095DFD"/>
    <w:rsid w:val="00096B35"/>
    <w:rsid w:val="00097188"/>
    <w:rsid w:val="00097617"/>
    <w:rsid w:val="000A2E26"/>
    <w:rsid w:val="000A33FA"/>
    <w:rsid w:val="000A4093"/>
    <w:rsid w:val="000A444D"/>
    <w:rsid w:val="000A4661"/>
    <w:rsid w:val="000A5383"/>
    <w:rsid w:val="000A54D4"/>
    <w:rsid w:val="000A63D6"/>
    <w:rsid w:val="000A7EF9"/>
    <w:rsid w:val="000B1344"/>
    <w:rsid w:val="000B155E"/>
    <w:rsid w:val="000B18F4"/>
    <w:rsid w:val="000B1B79"/>
    <w:rsid w:val="000B1BE1"/>
    <w:rsid w:val="000B1FAA"/>
    <w:rsid w:val="000B2165"/>
    <w:rsid w:val="000B468E"/>
    <w:rsid w:val="000B4953"/>
    <w:rsid w:val="000B50AE"/>
    <w:rsid w:val="000B5EF5"/>
    <w:rsid w:val="000B60BB"/>
    <w:rsid w:val="000B6476"/>
    <w:rsid w:val="000B6987"/>
    <w:rsid w:val="000C03F1"/>
    <w:rsid w:val="000C0BC1"/>
    <w:rsid w:val="000C0C60"/>
    <w:rsid w:val="000C1E44"/>
    <w:rsid w:val="000C2EAC"/>
    <w:rsid w:val="000C3415"/>
    <w:rsid w:val="000C3C95"/>
    <w:rsid w:val="000C408E"/>
    <w:rsid w:val="000C4C75"/>
    <w:rsid w:val="000C5005"/>
    <w:rsid w:val="000C7160"/>
    <w:rsid w:val="000C7A8A"/>
    <w:rsid w:val="000D099F"/>
    <w:rsid w:val="000D1129"/>
    <w:rsid w:val="000D1140"/>
    <w:rsid w:val="000D1366"/>
    <w:rsid w:val="000D1DFB"/>
    <w:rsid w:val="000D22E8"/>
    <w:rsid w:val="000D3934"/>
    <w:rsid w:val="000D3C9A"/>
    <w:rsid w:val="000D464E"/>
    <w:rsid w:val="000D4B33"/>
    <w:rsid w:val="000D531D"/>
    <w:rsid w:val="000D53B5"/>
    <w:rsid w:val="000D564E"/>
    <w:rsid w:val="000D63A3"/>
    <w:rsid w:val="000D7F28"/>
    <w:rsid w:val="000E18F3"/>
    <w:rsid w:val="000E1F72"/>
    <w:rsid w:val="000E630E"/>
    <w:rsid w:val="000E63F6"/>
    <w:rsid w:val="000F0A43"/>
    <w:rsid w:val="000F1ABA"/>
    <w:rsid w:val="000F2F71"/>
    <w:rsid w:val="000F37D3"/>
    <w:rsid w:val="000F5720"/>
    <w:rsid w:val="000F6FC5"/>
    <w:rsid w:val="000F7448"/>
    <w:rsid w:val="000F7791"/>
    <w:rsid w:val="0010044F"/>
    <w:rsid w:val="001017A8"/>
    <w:rsid w:val="00102721"/>
    <w:rsid w:val="00103459"/>
    <w:rsid w:val="00104E58"/>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30A0"/>
    <w:rsid w:val="001232BB"/>
    <w:rsid w:val="0012439F"/>
    <w:rsid w:val="00124915"/>
    <w:rsid w:val="001279F0"/>
    <w:rsid w:val="001300B8"/>
    <w:rsid w:val="001304D7"/>
    <w:rsid w:val="00131A03"/>
    <w:rsid w:val="00134675"/>
    <w:rsid w:val="001346D8"/>
    <w:rsid w:val="001368F6"/>
    <w:rsid w:val="00137904"/>
    <w:rsid w:val="00137A00"/>
    <w:rsid w:val="001408E2"/>
    <w:rsid w:val="00141175"/>
    <w:rsid w:val="0014315F"/>
    <w:rsid w:val="00143A88"/>
    <w:rsid w:val="0014562A"/>
    <w:rsid w:val="00145678"/>
    <w:rsid w:val="00145B04"/>
    <w:rsid w:val="00147F6D"/>
    <w:rsid w:val="001513EA"/>
    <w:rsid w:val="00151409"/>
    <w:rsid w:val="00151BF0"/>
    <w:rsid w:val="00155A9C"/>
    <w:rsid w:val="00155DB6"/>
    <w:rsid w:val="001565BE"/>
    <w:rsid w:val="001566B7"/>
    <w:rsid w:val="00157C47"/>
    <w:rsid w:val="00161D4D"/>
    <w:rsid w:val="00162899"/>
    <w:rsid w:val="001629A2"/>
    <w:rsid w:val="00162B32"/>
    <w:rsid w:val="00164E09"/>
    <w:rsid w:val="00166914"/>
    <w:rsid w:val="00170AAD"/>
    <w:rsid w:val="00170EE0"/>
    <w:rsid w:val="00171368"/>
    <w:rsid w:val="001714B3"/>
    <w:rsid w:val="00173132"/>
    <w:rsid w:val="00173A2B"/>
    <w:rsid w:val="00176195"/>
    <w:rsid w:val="00177FC0"/>
    <w:rsid w:val="00180B51"/>
    <w:rsid w:val="00181887"/>
    <w:rsid w:val="001822A9"/>
    <w:rsid w:val="001823A9"/>
    <w:rsid w:val="00183BBB"/>
    <w:rsid w:val="00184979"/>
    <w:rsid w:val="001849BA"/>
    <w:rsid w:val="00187D92"/>
    <w:rsid w:val="00194605"/>
    <w:rsid w:val="0019490F"/>
    <w:rsid w:val="00195D6C"/>
    <w:rsid w:val="001965BF"/>
    <w:rsid w:val="00196F73"/>
    <w:rsid w:val="00197063"/>
    <w:rsid w:val="001977AB"/>
    <w:rsid w:val="00197F8C"/>
    <w:rsid w:val="001A020D"/>
    <w:rsid w:val="001A0D88"/>
    <w:rsid w:val="001A13D6"/>
    <w:rsid w:val="001A15CA"/>
    <w:rsid w:val="001A1C6F"/>
    <w:rsid w:val="001A1FC4"/>
    <w:rsid w:val="001A2911"/>
    <w:rsid w:val="001A3CA2"/>
    <w:rsid w:val="001A3D67"/>
    <w:rsid w:val="001A41CE"/>
    <w:rsid w:val="001A423B"/>
    <w:rsid w:val="001A4AC0"/>
    <w:rsid w:val="001A556F"/>
    <w:rsid w:val="001A626E"/>
    <w:rsid w:val="001A6A0D"/>
    <w:rsid w:val="001A6CD4"/>
    <w:rsid w:val="001A70FF"/>
    <w:rsid w:val="001A7887"/>
    <w:rsid w:val="001A7F57"/>
    <w:rsid w:val="001B0E5D"/>
    <w:rsid w:val="001B0F8A"/>
    <w:rsid w:val="001B28E7"/>
    <w:rsid w:val="001B325F"/>
    <w:rsid w:val="001B4FC6"/>
    <w:rsid w:val="001B59DF"/>
    <w:rsid w:val="001B5DC3"/>
    <w:rsid w:val="001B5E83"/>
    <w:rsid w:val="001B795A"/>
    <w:rsid w:val="001B7ABC"/>
    <w:rsid w:val="001C2E3F"/>
    <w:rsid w:val="001C4B6E"/>
    <w:rsid w:val="001C50F2"/>
    <w:rsid w:val="001C511F"/>
    <w:rsid w:val="001C71C2"/>
    <w:rsid w:val="001C7E15"/>
    <w:rsid w:val="001D1967"/>
    <w:rsid w:val="001D324E"/>
    <w:rsid w:val="001D3C3D"/>
    <w:rsid w:val="001D5508"/>
    <w:rsid w:val="001D5F2A"/>
    <w:rsid w:val="001D628C"/>
    <w:rsid w:val="001D6BCA"/>
    <w:rsid w:val="001D6F10"/>
    <w:rsid w:val="001E03A1"/>
    <w:rsid w:val="001E18C0"/>
    <w:rsid w:val="001E2B11"/>
    <w:rsid w:val="001E2E37"/>
    <w:rsid w:val="001E5318"/>
    <w:rsid w:val="001E67D3"/>
    <w:rsid w:val="001E690E"/>
    <w:rsid w:val="001F00E6"/>
    <w:rsid w:val="001F0BDF"/>
    <w:rsid w:val="001F0D4D"/>
    <w:rsid w:val="001F1B7D"/>
    <w:rsid w:val="001F2624"/>
    <w:rsid w:val="001F32A3"/>
    <w:rsid w:val="001F3859"/>
    <w:rsid w:val="001F3DE9"/>
    <w:rsid w:val="001F4063"/>
    <w:rsid w:val="001F622A"/>
    <w:rsid w:val="001F6BA4"/>
    <w:rsid w:val="001F6DB0"/>
    <w:rsid w:val="001F70F1"/>
    <w:rsid w:val="00200913"/>
    <w:rsid w:val="00200E81"/>
    <w:rsid w:val="00202E39"/>
    <w:rsid w:val="00203193"/>
    <w:rsid w:val="00203AA3"/>
    <w:rsid w:val="00203D6D"/>
    <w:rsid w:val="00204F3B"/>
    <w:rsid w:val="0020568C"/>
    <w:rsid w:val="00206030"/>
    <w:rsid w:val="00206E38"/>
    <w:rsid w:val="00212192"/>
    <w:rsid w:val="002125C2"/>
    <w:rsid w:val="00212C1D"/>
    <w:rsid w:val="00213EEF"/>
    <w:rsid w:val="00214928"/>
    <w:rsid w:val="002157C5"/>
    <w:rsid w:val="00215D97"/>
    <w:rsid w:val="00216BEA"/>
    <w:rsid w:val="00216D6A"/>
    <w:rsid w:val="00217644"/>
    <w:rsid w:val="0022005E"/>
    <w:rsid w:val="00220D7A"/>
    <w:rsid w:val="002240F6"/>
    <w:rsid w:val="00225C7F"/>
    <w:rsid w:val="00226864"/>
    <w:rsid w:val="00226F51"/>
    <w:rsid w:val="002278ED"/>
    <w:rsid w:val="002304AE"/>
    <w:rsid w:val="002304FD"/>
    <w:rsid w:val="00230EFD"/>
    <w:rsid w:val="00231446"/>
    <w:rsid w:val="00231A94"/>
    <w:rsid w:val="00232671"/>
    <w:rsid w:val="00233635"/>
    <w:rsid w:val="00233978"/>
    <w:rsid w:val="00234902"/>
    <w:rsid w:val="00234F27"/>
    <w:rsid w:val="00234FB4"/>
    <w:rsid w:val="00235EBA"/>
    <w:rsid w:val="00236B6B"/>
    <w:rsid w:val="00237B48"/>
    <w:rsid w:val="002403CE"/>
    <w:rsid w:val="0024052D"/>
    <w:rsid w:val="002418FF"/>
    <w:rsid w:val="00241FCE"/>
    <w:rsid w:val="0024211F"/>
    <w:rsid w:val="0024222E"/>
    <w:rsid w:val="00242A5C"/>
    <w:rsid w:val="00243FAD"/>
    <w:rsid w:val="00244E80"/>
    <w:rsid w:val="00245DD0"/>
    <w:rsid w:val="00247082"/>
    <w:rsid w:val="0025080A"/>
    <w:rsid w:val="00250822"/>
    <w:rsid w:val="00250936"/>
    <w:rsid w:val="00252455"/>
    <w:rsid w:val="00253B74"/>
    <w:rsid w:val="00253CF6"/>
    <w:rsid w:val="002542E8"/>
    <w:rsid w:val="00254562"/>
    <w:rsid w:val="00254D6D"/>
    <w:rsid w:val="00254E1D"/>
    <w:rsid w:val="00254F6A"/>
    <w:rsid w:val="0025502F"/>
    <w:rsid w:val="0025521C"/>
    <w:rsid w:val="00255559"/>
    <w:rsid w:val="00255CF9"/>
    <w:rsid w:val="00256456"/>
    <w:rsid w:val="00256912"/>
    <w:rsid w:val="00256F76"/>
    <w:rsid w:val="00260C9F"/>
    <w:rsid w:val="00260ED9"/>
    <w:rsid w:val="00261530"/>
    <w:rsid w:val="00262256"/>
    <w:rsid w:val="002629B1"/>
    <w:rsid w:val="002667AB"/>
    <w:rsid w:val="0026694E"/>
    <w:rsid w:val="00266ADC"/>
    <w:rsid w:val="00266F64"/>
    <w:rsid w:val="002673A9"/>
    <w:rsid w:val="00267A3A"/>
    <w:rsid w:val="0027180F"/>
    <w:rsid w:val="00271FA6"/>
    <w:rsid w:val="002740F0"/>
    <w:rsid w:val="00280A45"/>
    <w:rsid w:val="00280AA4"/>
    <w:rsid w:val="00281122"/>
    <w:rsid w:val="00281972"/>
    <w:rsid w:val="002852F4"/>
    <w:rsid w:val="00286F92"/>
    <w:rsid w:val="002872A8"/>
    <w:rsid w:val="00287CE1"/>
    <w:rsid w:val="00287D39"/>
    <w:rsid w:val="002927E9"/>
    <w:rsid w:val="002928C6"/>
    <w:rsid w:val="00292AC7"/>
    <w:rsid w:val="0029415D"/>
    <w:rsid w:val="002942B4"/>
    <w:rsid w:val="002947C5"/>
    <w:rsid w:val="00294C92"/>
    <w:rsid w:val="00297F98"/>
    <w:rsid w:val="002A118C"/>
    <w:rsid w:val="002A1404"/>
    <w:rsid w:val="002A1903"/>
    <w:rsid w:val="002A28A8"/>
    <w:rsid w:val="002A395C"/>
    <w:rsid w:val="002A47BC"/>
    <w:rsid w:val="002A4EE2"/>
    <w:rsid w:val="002A541C"/>
    <w:rsid w:val="002A605B"/>
    <w:rsid w:val="002A67F1"/>
    <w:rsid w:val="002A7607"/>
    <w:rsid w:val="002A7611"/>
    <w:rsid w:val="002A7954"/>
    <w:rsid w:val="002A7C76"/>
    <w:rsid w:val="002B02CB"/>
    <w:rsid w:val="002B064E"/>
    <w:rsid w:val="002B1D03"/>
    <w:rsid w:val="002B2D11"/>
    <w:rsid w:val="002B2E5A"/>
    <w:rsid w:val="002B332A"/>
    <w:rsid w:val="002B3951"/>
    <w:rsid w:val="002B4DDB"/>
    <w:rsid w:val="002B4E8A"/>
    <w:rsid w:val="002B5294"/>
    <w:rsid w:val="002B6BC2"/>
    <w:rsid w:val="002B7AB0"/>
    <w:rsid w:val="002B7F3F"/>
    <w:rsid w:val="002C10D4"/>
    <w:rsid w:val="002C1C4E"/>
    <w:rsid w:val="002C228E"/>
    <w:rsid w:val="002C2A0B"/>
    <w:rsid w:val="002C4694"/>
    <w:rsid w:val="002C50D0"/>
    <w:rsid w:val="002C5EA1"/>
    <w:rsid w:val="002D05D2"/>
    <w:rsid w:val="002D0AFE"/>
    <w:rsid w:val="002D0D8D"/>
    <w:rsid w:val="002D488C"/>
    <w:rsid w:val="002D4E96"/>
    <w:rsid w:val="002D51E0"/>
    <w:rsid w:val="002D5624"/>
    <w:rsid w:val="002D5AAA"/>
    <w:rsid w:val="002D64F9"/>
    <w:rsid w:val="002E08A2"/>
    <w:rsid w:val="002E0D97"/>
    <w:rsid w:val="002E1C70"/>
    <w:rsid w:val="002E1E2B"/>
    <w:rsid w:val="002E23E1"/>
    <w:rsid w:val="002E2B85"/>
    <w:rsid w:val="002E3595"/>
    <w:rsid w:val="002E5114"/>
    <w:rsid w:val="002E5AD8"/>
    <w:rsid w:val="002E71C0"/>
    <w:rsid w:val="002E7A1A"/>
    <w:rsid w:val="002E7B8E"/>
    <w:rsid w:val="002F0065"/>
    <w:rsid w:val="002F11ED"/>
    <w:rsid w:val="002F2713"/>
    <w:rsid w:val="002F2D27"/>
    <w:rsid w:val="002F2D42"/>
    <w:rsid w:val="002F31B7"/>
    <w:rsid w:val="002F35A9"/>
    <w:rsid w:val="002F4A3D"/>
    <w:rsid w:val="002F63AE"/>
    <w:rsid w:val="002F6A70"/>
    <w:rsid w:val="002F70E7"/>
    <w:rsid w:val="003004AA"/>
    <w:rsid w:val="00301DB5"/>
    <w:rsid w:val="0030359F"/>
    <w:rsid w:val="00305BE7"/>
    <w:rsid w:val="00306E7E"/>
    <w:rsid w:val="0031193D"/>
    <w:rsid w:val="00311BD1"/>
    <w:rsid w:val="00311BE2"/>
    <w:rsid w:val="00312341"/>
    <w:rsid w:val="003123CB"/>
    <w:rsid w:val="0031370B"/>
    <w:rsid w:val="00313F71"/>
    <w:rsid w:val="00315825"/>
    <w:rsid w:val="00315E3F"/>
    <w:rsid w:val="00320B28"/>
    <w:rsid w:val="003218B9"/>
    <w:rsid w:val="00322377"/>
    <w:rsid w:val="003255C9"/>
    <w:rsid w:val="003259B9"/>
    <w:rsid w:val="003263F1"/>
    <w:rsid w:val="00327066"/>
    <w:rsid w:val="0033142A"/>
    <w:rsid w:val="00331555"/>
    <w:rsid w:val="00333A1D"/>
    <w:rsid w:val="003347E7"/>
    <w:rsid w:val="00334E23"/>
    <w:rsid w:val="0033504C"/>
    <w:rsid w:val="0033684B"/>
    <w:rsid w:val="0033776C"/>
    <w:rsid w:val="0034010B"/>
    <w:rsid w:val="003404C9"/>
    <w:rsid w:val="00341036"/>
    <w:rsid w:val="003411B9"/>
    <w:rsid w:val="00341B2B"/>
    <w:rsid w:val="00342935"/>
    <w:rsid w:val="003430B3"/>
    <w:rsid w:val="0034326A"/>
    <w:rsid w:val="00343B15"/>
    <w:rsid w:val="00343EBC"/>
    <w:rsid w:val="00344260"/>
    <w:rsid w:val="00345BE8"/>
    <w:rsid w:val="003476E0"/>
    <w:rsid w:val="003502C2"/>
    <w:rsid w:val="00350515"/>
    <w:rsid w:val="003512EC"/>
    <w:rsid w:val="00352456"/>
    <w:rsid w:val="003548D1"/>
    <w:rsid w:val="00354D46"/>
    <w:rsid w:val="00355133"/>
    <w:rsid w:val="00355863"/>
    <w:rsid w:val="00361485"/>
    <w:rsid w:val="00361B58"/>
    <w:rsid w:val="00361D34"/>
    <w:rsid w:val="00363FD6"/>
    <w:rsid w:val="00364374"/>
    <w:rsid w:val="00364D38"/>
    <w:rsid w:val="00366A4C"/>
    <w:rsid w:val="003674A6"/>
    <w:rsid w:val="00367AD5"/>
    <w:rsid w:val="00367CDC"/>
    <w:rsid w:val="00367D0A"/>
    <w:rsid w:val="00370BE5"/>
    <w:rsid w:val="003715B7"/>
    <w:rsid w:val="00376D32"/>
    <w:rsid w:val="00377AE7"/>
    <w:rsid w:val="00377CC9"/>
    <w:rsid w:val="00377E27"/>
    <w:rsid w:val="0038063B"/>
    <w:rsid w:val="003809DA"/>
    <w:rsid w:val="0038172B"/>
    <w:rsid w:val="00381EC4"/>
    <w:rsid w:val="003827E1"/>
    <w:rsid w:val="003839F1"/>
    <w:rsid w:val="0038404A"/>
    <w:rsid w:val="00386056"/>
    <w:rsid w:val="003863B9"/>
    <w:rsid w:val="003864C9"/>
    <w:rsid w:val="003865FB"/>
    <w:rsid w:val="0038733C"/>
    <w:rsid w:val="003874E6"/>
    <w:rsid w:val="003877B2"/>
    <w:rsid w:val="00391698"/>
    <w:rsid w:val="00391ACF"/>
    <w:rsid w:val="00392D3A"/>
    <w:rsid w:val="00392F23"/>
    <w:rsid w:val="00394608"/>
    <w:rsid w:val="003972BD"/>
    <w:rsid w:val="003974FE"/>
    <w:rsid w:val="00397572"/>
    <w:rsid w:val="00397D8A"/>
    <w:rsid w:val="003A0AA3"/>
    <w:rsid w:val="003A0EB3"/>
    <w:rsid w:val="003A286F"/>
    <w:rsid w:val="003A3BD2"/>
    <w:rsid w:val="003A4758"/>
    <w:rsid w:val="003A516D"/>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CD5"/>
    <w:rsid w:val="003B72F8"/>
    <w:rsid w:val="003B7B7A"/>
    <w:rsid w:val="003C0521"/>
    <w:rsid w:val="003C0D33"/>
    <w:rsid w:val="003C0FB5"/>
    <w:rsid w:val="003C124F"/>
    <w:rsid w:val="003C160D"/>
    <w:rsid w:val="003C23CE"/>
    <w:rsid w:val="003C343B"/>
    <w:rsid w:val="003C3FA9"/>
    <w:rsid w:val="003C4941"/>
    <w:rsid w:val="003C60E4"/>
    <w:rsid w:val="003C6F14"/>
    <w:rsid w:val="003D091C"/>
    <w:rsid w:val="003D1D55"/>
    <w:rsid w:val="003D1D58"/>
    <w:rsid w:val="003D2CB8"/>
    <w:rsid w:val="003D34D3"/>
    <w:rsid w:val="003D43DA"/>
    <w:rsid w:val="003D4F9E"/>
    <w:rsid w:val="003D5717"/>
    <w:rsid w:val="003D6BE8"/>
    <w:rsid w:val="003D7850"/>
    <w:rsid w:val="003D7C6A"/>
    <w:rsid w:val="003E019F"/>
    <w:rsid w:val="003E0B63"/>
    <w:rsid w:val="003E0D55"/>
    <w:rsid w:val="003E0EE8"/>
    <w:rsid w:val="003E1799"/>
    <w:rsid w:val="003E1D78"/>
    <w:rsid w:val="003E2DF1"/>
    <w:rsid w:val="003E51C5"/>
    <w:rsid w:val="003E5241"/>
    <w:rsid w:val="003E6773"/>
    <w:rsid w:val="003E6D39"/>
    <w:rsid w:val="003E6E99"/>
    <w:rsid w:val="003F0653"/>
    <w:rsid w:val="003F0DB6"/>
    <w:rsid w:val="003F2EDA"/>
    <w:rsid w:val="003F3FB6"/>
    <w:rsid w:val="003F4F1B"/>
    <w:rsid w:val="003F4F73"/>
    <w:rsid w:val="003F64A7"/>
    <w:rsid w:val="003F7703"/>
    <w:rsid w:val="003F7A38"/>
    <w:rsid w:val="003F7AA6"/>
    <w:rsid w:val="003F7EDE"/>
    <w:rsid w:val="00400415"/>
    <w:rsid w:val="00400517"/>
    <w:rsid w:val="004007FB"/>
    <w:rsid w:val="00403794"/>
    <w:rsid w:val="00403BB2"/>
    <w:rsid w:val="0040427F"/>
    <w:rsid w:val="00404517"/>
    <w:rsid w:val="00405541"/>
    <w:rsid w:val="00405888"/>
    <w:rsid w:val="004074CA"/>
    <w:rsid w:val="004102D7"/>
    <w:rsid w:val="0041127B"/>
    <w:rsid w:val="00411627"/>
    <w:rsid w:val="00411946"/>
    <w:rsid w:val="004119F1"/>
    <w:rsid w:val="00413832"/>
    <w:rsid w:val="00415758"/>
    <w:rsid w:val="00415E6D"/>
    <w:rsid w:val="00417704"/>
    <w:rsid w:val="00417F1F"/>
    <w:rsid w:val="00420860"/>
    <w:rsid w:val="00422108"/>
    <w:rsid w:val="004221E9"/>
    <w:rsid w:val="00423428"/>
    <w:rsid w:val="00424BEE"/>
    <w:rsid w:val="00426DE5"/>
    <w:rsid w:val="00426E2E"/>
    <w:rsid w:val="004272ED"/>
    <w:rsid w:val="00427381"/>
    <w:rsid w:val="0043042E"/>
    <w:rsid w:val="00430435"/>
    <w:rsid w:val="00431D0F"/>
    <w:rsid w:val="00431E61"/>
    <w:rsid w:val="0043284C"/>
    <w:rsid w:val="00433162"/>
    <w:rsid w:val="00435F34"/>
    <w:rsid w:val="0043686E"/>
    <w:rsid w:val="0043735B"/>
    <w:rsid w:val="00440576"/>
    <w:rsid w:val="00440582"/>
    <w:rsid w:val="004413A1"/>
    <w:rsid w:val="00442692"/>
    <w:rsid w:val="004426A7"/>
    <w:rsid w:val="00442713"/>
    <w:rsid w:val="00442930"/>
    <w:rsid w:val="00444892"/>
    <w:rsid w:val="00444F8A"/>
    <w:rsid w:val="004453FC"/>
    <w:rsid w:val="00445E99"/>
    <w:rsid w:val="004510C8"/>
    <w:rsid w:val="00451860"/>
    <w:rsid w:val="0045186C"/>
    <w:rsid w:val="00452B0C"/>
    <w:rsid w:val="00453901"/>
    <w:rsid w:val="00453B42"/>
    <w:rsid w:val="00454C63"/>
    <w:rsid w:val="00455566"/>
    <w:rsid w:val="00455667"/>
    <w:rsid w:val="00457386"/>
    <w:rsid w:val="00463A54"/>
    <w:rsid w:val="00465053"/>
    <w:rsid w:val="004668CB"/>
    <w:rsid w:val="00470078"/>
    <w:rsid w:val="00470B7F"/>
    <w:rsid w:val="00470CDD"/>
    <w:rsid w:val="004732AA"/>
    <w:rsid w:val="00473785"/>
    <w:rsid w:val="0047391E"/>
    <w:rsid w:val="00474FF5"/>
    <w:rsid w:val="00475643"/>
    <w:rsid w:val="004765CA"/>
    <w:rsid w:val="00477179"/>
    <w:rsid w:val="00477B9A"/>
    <w:rsid w:val="00480837"/>
    <w:rsid w:val="00480DF0"/>
    <w:rsid w:val="00481F30"/>
    <w:rsid w:val="0048460A"/>
    <w:rsid w:val="00485BB1"/>
    <w:rsid w:val="0048692D"/>
    <w:rsid w:val="00487882"/>
    <w:rsid w:val="004900E2"/>
    <w:rsid w:val="00490BBE"/>
    <w:rsid w:val="00490F69"/>
    <w:rsid w:val="00491192"/>
    <w:rsid w:val="00492A0B"/>
    <w:rsid w:val="00493BAE"/>
    <w:rsid w:val="00496A0A"/>
    <w:rsid w:val="00497118"/>
    <w:rsid w:val="00497EDA"/>
    <w:rsid w:val="004A1BB6"/>
    <w:rsid w:val="004A1E4F"/>
    <w:rsid w:val="004A3BC3"/>
    <w:rsid w:val="004A4A87"/>
    <w:rsid w:val="004A54E1"/>
    <w:rsid w:val="004A58F9"/>
    <w:rsid w:val="004A5D25"/>
    <w:rsid w:val="004A5F8D"/>
    <w:rsid w:val="004B029E"/>
    <w:rsid w:val="004B0AA9"/>
    <w:rsid w:val="004B1855"/>
    <w:rsid w:val="004B2763"/>
    <w:rsid w:val="004B2C64"/>
    <w:rsid w:val="004B2D16"/>
    <w:rsid w:val="004B2F9E"/>
    <w:rsid w:val="004B371F"/>
    <w:rsid w:val="004B396C"/>
    <w:rsid w:val="004B43C2"/>
    <w:rsid w:val="004B54BF"/>
    <w:rsid w:val="004B5A12"/>
    <w:rsid w:val="004B6E80"/>
    <w:rsid w:val="004B7EC6"/>
    <w:rsid w:val="004C1888"/>
    <w:rsid w:val="004C212E"/>
    <w:rsid w:val="004C2176"/>
    <w:rsid w:val="004C239F"/>
    <w:rsid w:val="004C35F3"/>
    <w:rsid w:val="004C4680"/>
    <w:rsid w:val="004C472D"/>
    <w:rsid w:val="004C6414"/>
    <w:rsid w:val="004C6ED1"/>
    <w:rsid w:val="004C7A45"/>
    <w:rsid w:val="004C7F12"/>
    <w:rsid w:val="004D09FA"/>
    <w:rsid w:val="004D35C5"/>
    <w:rsid w:val="004D3914"/>
    <w:rsid w:val="004D4665"/>
    <w:rsid w:val="004D4D30"/>
    <w:rsid w:val="004D5144"/>
    <w:rsid w:val="004E02EC"/>
    <w:rsid w:val="004E102C"/>
    <w:rsid w:val="004E11C6"/>
    <w:rsid w:val="004E363A"/>
    <w:rsid w:val="004E37E2"/>
    <w:rsid w:val="004E41B5"/>
    <w:rsid w:val="004E41C6"/>
    <w:rsid w:val="004E4467"/>
    <w:rsid w:val="004E4D37"/>
    <w:rsid w:val="004E564D"/>
    <w:rsid w:val="004E7582"/>
    <w:rsid w:val="004F06C3"/>
    <w:rsid w:val="004F0A75"/>
    <w:rsid w:val="004F0DA8"/>
    <w:rsid w:val="004F5C30"/>
    <w:rsid w:val="004F5EE3"/>
    <w:rsid w:val="004F6DD8"/>
    <w:rsid w:val="004F7EA4"/>
    <w:rsid w:val="00500213"/>
    <w:rsid w:val="0050084B"/>
    <w:rsid w:val="00500AC0"/>
    <w:rsid w:val="00500EEC"/>
    <w:rsid w:val="00500FCA"/>
    <w:rsid w:val="00502E69"/>
    <w:rsid w:val="00503189"/>
    <w:rsid w:val="00503536"/>
    <w:rsid w:val="00504D84"/>
    <w:rsid w:val="005057C1"/>
    <w:rsid w:val="00505910"/>
    <w:rsid w:val="005061CF"/>
    <w:rsid w:val="00507334"/>
    <w:rsid w:val="0050750D"/>
    <w:rsid w:val="00510648"/>
    <w:rsid w:val="005124DA"/>
    <w:rsid w:val="00514648"/>
    <w:rsid w:val="00514F5C"/>
    <w:rsid w:val="0051515C"/>
    <w:rsid w:val="00515216"/>
    <w:rsid w:val="0051600E"/>
    <w:rsid w:val="00521D45"/>
    <w:rsid w:val="00522970"/>
    <w:rsid w:val="00522A22"/>
    <w:rsid w:val="005240D9"/>
    <w:rsid w:val="00525477"/>
    <w:rsid w:val="005260E5"/>
    <w:rsid w:val="005301E4"/>
    <w:rsid w:val="005302D8"/>
    <w:rsid w:val="00530B8A"/>
    <w:rsid w:val="00530E06"/>
    <w:rsid w:val="005311AE"/>
    <w:rsid w:val="0053135E"/>
    <w:rsid w:val="0053140C"/>
    <w:rsid w:val="00532BD3"/>
    <w:rsid w:val="0053496D"/>
    <w:rsid w:val="00534E47"/>
    <w:rsid w:val="00536C87"/>
    <w:rsid w:val="00536D8C"/>
    <w:rsid w:val="00537BDD"/>
    <w:rsid w:val="005422BA"/>
    <w:rsid w:val="00542686"/>
    <w:rsid w:val="00543301"/>
    <w:rsid w:val="00543BC0"/>
    <w:rsid w:val="00546653"/>
    <w:rsid w:val="005468D2"/>
    <w:rsid w:val="0054723E"/>
    <w:rsid w:val="00547308"/>
    <w:rsid w:val="00547398"/>
    <w:rsid w:val="00547E94"/>
    <w:rsid w:val="00547ED9"/>
    <w:rsid w:val="005501F9"/>
    <w:rsid w:val="0055086C"/>
    <w:rsid w:val="0055155B"/>
    <w:rsid w:val="00551D46"/>
    <w:rsid w:val="00553C0D"/>
    <w:rsid w:val="00553FBA"/>
    <w:rsid w:val="005542D5"/>
    <w:rsid w:val="005557F7"/>
    <w:rsid w:val="00555953"/>
    <w:rsid w:val="005571B0"/>
    <w:rsid w:val="00557C71"/>
    <w:rsid w:val="0056154E"/>
    <w:rsid w:val="00561ED8"/>
    <w:rsid w:val="005639D2"/>
    <w:rsid w:val="005655A0"/>
    <w:rsid w:val="00565A61"/>
    <w:rsid w:val="0056642E"/>
    <w:rsid w:val="00566626"/>
    <w:rsid w:val="00566AFD"/>
    <w:rsid w:val="00567D18"/>
    <w:rsid w:val="00567DB8"/>
    <w:rsid w:val="0057123D"/>
    <w:rsid w:val="00571543"/>
    <w:rsid w:val="00571A12"/>
    <w:rsid w:val="005729CC"/>
    <w:rsid w:val="00572B74"/>
    <w:rsid w:val="005731B7"/>
    <w:rsid w:val="00573D78"/>
    <w:rsid w:val="00573F9F"/>
    <w:rsid w:val="005743A5"/>
    <w:rsid w:val="0057466F"/>
    <w:rsid w:val="00574B1F"/>
    <w:rsid w:val="005766E3"/>
    <w:rsid w:val="00576E09"/>
    <w:rsid w:val="005800A8"/>
    <w:rsid w:val="0058081B"/>
    <w:rsid w:val="00582F1D"/>
    <w:rsid w:val="00582F44"/>
    <w:rsid w:val="00583030"/>
    <w:rsid w:val="005850C6"/>
    <w:rsid w:val="0058558D"/>
    <w:rsid w:val="00587846"/>
    <w:rsid w:val="005902F7"/>
    <w:rsid w:val="005920B3"/>
    <w:rsid w:val="00592448"/>
    <w:rsid w:val="0059248F"/>
    <w:rsid w:val="0059266F"/>
    <w:rsid w:val="00592BDA"/>
    <w:rsid w:val="00594D6E"/>
    <w:rsid w:val="005953D2"/>
    <w:rsid w:val="005955F3"/>
    <w:rsid w:val="00596975"/>
    <w:rsid w:val="0059790A"/>
    <w:rsid w:val="00597C69"/>
    <w:rsid w:val="005A14FB"/>
    <w:rsid w:val="005A23D7"/>
    <w:rsid w:val="005A3768"/>
    <w:rsid w:val="005A3E87"/>
    <w:rsid w:val="005A602C"/>
    <w:rsid w:val="005A668F"/>
    <w:rsid w:val="005A6F38"/>
    <w:rsid w:val="005A6FE0"/>
    <w:rsid w:val="005A7262"/>
    <w:rsid w:val="005B0086"/>
    <w:rsid w:val="005B0098"/>
    <w:rsid w:val="005B033E"/>
    <w:rsid w:val="005B0D31"/>
    <w:rsid w:val="005B1118"/>
    <w:rsid w:val="005B198A"/>
    <w:rsid w:val="005B22C3"/>
    <w:rsid w:val="005B2AD4"/>
    <w:rsid w:val="005B2FF7"/>
    <w:rsid w:val="005B3353"/>
    <w:rsid w:val="005B386D"/>
    <w:rsid w:val="005B3A15"/>
    <w:rsid w:val="005B3C53"/>
    <w:rsid w:val="005B4BD3"/>
    <w:rsid w:val="005B5606"/>
    <w:rsid w:val="005B5944"/>
    <w:rsid w:val="005B6824"/>
    <w:rsid w:val="005B6926"/>
    <w:rsid w:val="005C013C"/>
    <w:rsid w:val="005C3803"/>
    <w:rsid w:val="005C4318"/>
    <w:rsid w:val="005C48F7"/>
    <w:rsid w:val="005C795E"/>
    <w:rsid w:val="005C7B1B"/>
    <w:rsid w:val="005C7E3B"/>
    <w:rsid w:val="005D029A"/>
    <w:rsid w:val="005D2036"/>
    <w:rsid w:val="005D2C37"/>
    <w:rsid w:val="005D3DE6"/>
    <w:rsid w:val="005D3E8C"/>
    <w:rsid w:val="005D4129"/>
    <w:rsid w:val="005D4AD5"/>
    <w:rsid w:val="005E06CA"/>
    <w:rsid w:val="005E0CF4"/>
    <w:rsid w:val="005E476D"/>
    <w:rsid w:val="005E6303"/>
    <w:rsid w:val="005E6D1B"/>
    <w:rsid w:val="005E6E6A"/>
    <w:rsid w:val="005E7CAD"/>
    <w:rsid w:val="005E7DBF"/>
    <w:rsid w:val="005F10CB"/>
    <w:rsid w:val="005F1580"/>
    <w:rsid w:val="005F1FD2"/>
    <w:rsid w:val="005F291E"/>
    <w:rsid w:val="005F2E01"/>
    <w:rsid w:val="005F480E"/>
    <w:rsid w:val="005F4D0D"/>
    <w:rsid w:val="005F595F"/>
    <w:rsid w:val="0060178F"/>
    <w:rsid w:val="006018A1"/>
    <w:rsid w:val="00601AC3"/>
    <w:rsid w:val="006026CC"/>
    <w:rsid w:val="00602977"/>
    <w:rsid w:val="00604079"/>
    <w:rsid w:val="00604429"/>
    <w:rsid w:val="00604A51"/>
    <w:rsid w:val="00605042"/>
    <w:rsid w:val="006051F6"/>
    <w:rsid w:val="006057D2"/>
    <w:rsid w:val="00605D99"/>
    <w:rsid w:val="006074F3"/>
    <w:rsid w:val="00610F9D"/>
    <w:rsid w:val="00613586"/>
    <w:rsid w:val="00613DA9"/>
    <w:rsid w:val="00614A09"/>
    <w:rsid w:val="006151D0"/>
    <w:rsid w:val="00615B55"/>
    <w:rsid w:val="00616357"/>
    <w:rsid w:val="0062035B"/>
    <w:rsid w:val="00620382"/>
    <w:rsid w:val="00620F1D"/>
    <w:rsid w:val="00621647"/>
    <w:rsid w:val="00623152"/>
    <w:rsid w:val="00623E52"/>
    <w:rsid w:val="006246B8"/>
    <w:rsid w:val="0062625A"/>
    <w:rsid w:val="0062699A"/>
    <w:rsid w:val="00626AB7"/>
    <w:rsid w:val="00627752"/>
    <w:rsid w:val="00630C4A"/>
    <w:rsid w:val="006315A1"/>
    <w:rsid w:val="00632C55"/>
    <w:rsid w:val="0063401D"/>
    <w:rsid w:val="00634BD0"/>
    <w:rsid w:val="00634E91"/>
    <w:rsid w:val="006352CF"/>
    <w:rsid w:val="006357FE"/>
    <w:rsid w:val="00636E04"/>
    <w:rsid w:val="006407CB"/>
    <w:rsid w:val="0064086E"/>
    <w:rsid w:val="00640E0E"/>
    <w:rsid w:val="0064259B"/>
    <w:rsid w:val="00644422"/>
    <w:rsid w:val="006447A9"/>
    <w:rsid w:val="00645D2B"/>
    <w:rsid w:val="006466EF"/>
    <w:rsid w:val="00650FD3"/>
    <w:rsid w:val="00651493"/>
    <w:rsid w:val="00651858"/>
    <w:rsid w:val="00651916"/>
    <w:rsid w:val="00651B93"/>
    <w:rsid w:val="006523AB"/>
    <w:rsid w:val="00652B64"/>
    <w:rsid w:val="006537D0"/>
    <w:rsid w:val="00654059"/>
    <w:rsid w:val="00654322"/>
    <w:rsid w:val="0065533A"/>
    <w:rsid w:val="0065742F"/>
    <w:rsid w:val="00657AB5"/>
    <w:rsid w:val="00657D28"/>
    <w:rsid w:val="00660606"/>
    <w:rsid w:val="00661E1A"/>
    <w:rsid w:val="00661FE3"/>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FC8"/>
    <w:rsid w:val="006768D9"/>
    <w:rsid w:val="00676F94"/>
    <w:rsid w:val="00677284"/>
    <w:rsid w:val="00677863"/>
    <w:rsid w:val="006779E2"/>
    <w:rsid w:val="00677EB9"/>
    <w:rsid w:val="00680A2C"/>
    <w:rsid w:val="006813C2"/>
    <w:rsid w:val="006818F7"/>
    <w:rsid w:val="0068214A"/>
    <w:rsid w:val="00682EAC"/>
    <w:rsid w:val="00685869"/>
    <w:rsid w:val="006869B5"/>
    <w:rsid w:val="006870D9"/>
    <w:rsid w:val="00687580"/>
    <w:rsid w:val="00687B3C"/>
    <w:rsid w:val="0069073D"/>
    <w:rsid w:val="00691458"/>
    <w:rsid w:val="006930CE"/>
    <w:rsid w:val="006937EA"/>
    <w:rsid w:val="006938A3"/>
    <w:rsid w:val="00693A71"/>
    <w:rsid w:val="00693BDC"/>
    <w:rsid w:val="00693D54"/>
    <w:rsid w:val="00694135"/>
    <w:rsid w:val="006943D0"/>
    <w:rsid w:val="00694FB5"/>
    <w:rsid w:val="006950CB"/>
    <w:rsid w:val="006950D7"/>
    <w:rsid w:val="006959EE"/>
    <w:rsid w:val="006977BF"/>
    <w:rsid w:val="00697B74"/>
    <w:rsid w:val="006A1282"/>
    <w:rsid w:val="006A225E"/>
    <w:rsid w:val="006A4658"/>
    <w:rsid w:val="006A6191"/>
    <w:rsid w:val="006A6B05"/>
    <w:rsid w:val="006A7717"/>
    <w:rsid w:val="006A7BD5"/>
    <w:rsid w:val="006B0800"/>
    <w:rsid w:val="006B3E74"/>
    <w:rsid w:val="006B5CE2"/>
    <w:rsid w:val="006B7DB0"/>
    <w:rsid w:val="006C0718"/>
    <w:rsid w:val="006C0BE1"/>
    <w:rsid w:val="006C1506"/>
    <w:rsid w:val="006C18FA"/>
    <w:rsid w:val="006C327C"/>
    <w:rsid w:val="006C4222"/>
    <w:rsid w:val="006C4282"/>
    <w:rsid w:val="006C46B1"/>
    <w:rsid w:val="006C5D4F"/>
    <w:rsid w:val="006C5F75"/>
    <w:rsid w:val="006C724B"/>
    <w:rsid w:val="006C7FCC"/>
    <w:rsid w:val="006D2E73"/>
    <w:rsid w:val="006D343E"/>
    <w:rsid w:val="006D39EA"/>
    <w:rsid w:val="006D3ACA"/>
    <w:rsid w:val="006D613A"/>
    <w:rsid w:val="006D6C8C"/>
    <w:rsid w:val="006D70E0"/>
    <w:rsid w:val="006D72E7"/>
    <w:rsid w:val="006E1A7B"/>
    <w:rsid w:val="006E36A2"/>
    <w:rsid w:val="006E4A62"/>
    <w:rsid w:val="006E4D00"/>
    <w:rsid w:val="006E5B59"/>
    <w:rsid w:val="006E68AA"/>
    <w:rsid w:val="006F2863"/>
    <w:rsid w:val="006F2ECE"/>
    <w:rsid w:val="006F4427"/>
    <w:rsid w:val="006F4572"/>
    <w:rsid w:val="006F596F"/>
    <w:rsid w:val="006F5FAA"/>
    <w:rsid w:val="006F6D42"/>
    <w:rsid w:val="006F7579"/>
    <w:rsid w:val="006F783A"/>
    <w:rsid w:val="006F7DE3"/>
    <w:rsid w:val="006F7E9B"/>
    <w:rsid w:val="0070009B"/>
    <w:rsid w:val="00700C02"/>
    <w:rsid w:val="007015EA"/>
    <w:rsid w:val="00702113"/>
    <w:rsid w:val="007021C0"/>
    <w:rsid w:val="007022AE"/>
    <w:rsid w:val="00702A23"/>
    <w:rsid w:val="00703926"/>
    <w:rsid w:val="007043D1"/>
    <w:rsid w:val="007046B2"/>
    <w:rsid w:val="00704D60"/>
    <w:rsid w:val="00704F22"/>
    <w:rsid w:val="00706E81"/>
    <w:rsid w:val="00707023"/>
    <w:rsid w:val="00707BBE"/>
    <w:rsid w:val="00710B2B"/>
    <w:rsid w:val="007118EC"/>
    <w:rsid w:val="007122E5"/>
    <w:rsid w:val="00713560"/>
    <w:rsid w:val="00714067"/>
    <w:rsid w:val="0071459D"/>
    <w:rsid w:val="00714C42"/>
    <w:rsid w:val="00715864"/>
    <w:rsid w:val="00715D9D"/>
    <w:rsid w:val="00715DF9"/>
    <w:rsid w:val="00716C5E"/>
    <w:rsid w:val="00717249"/>
    <w:rsid w:val="00721BA6"/>
    <w:rsid w:val="0072304F"/>
    <w:rsid w:val="00723618"/>
    <w:rsid w:val="00723A07"/>
    <w:rsid w:val="00723FD6"/>
    <w:rsid w:val="0072512E"/>
    <w:rsid w:val="00725418"/>
    <w:rsid w:val="007313C1"/>
    <w:rsid w:val="00731679"/>
    <w:rsid w:val="0073283B"/>
    <w:rsid w:val="0073428B"/>
    <w:rsid w:val="00734B2A"/>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3250"/>
    <w:rsid w:val="0075469A"/>
    <w:rsid w:val="00755581"/>
    <w:rsid w:val="00756035"/>
    <w:rsid w:val="00756914"/>
    <w:rsid w:val="00756A1B"/>
    <w:rsid w:val="00757D7A"/>
    <w:rsid w:val="00757EF7"/>
    <w:rsid w:val="00760578"/>
    <w:rsid w:val="00760A67"/>
    <w:rsid w:val="00762130"/>
    <w:rsid w:val="00762287"/>
    <w:rsid w:val="0076234C"/>
    <w:rsid w:val="0076353E"/>
    <w:rsid w:val="007648CD"/>
    <w:rsid w:val="007656F6"/>
    <w:rsid w:val="00765D9F"/>
    <w:rsid w:val="00765FDE"/>
    <w:rsid w:val="0076609E"/>
    <w:rsid w:val="00767E24"/>
    <w:rsid w:val="007700A7"/>
    <w:rsid w:val="00770860"/>
    <w:rsid w:val="00772767"/>
    <w:rsid w:val="00773735"/>
    <w:rsid w:val="00774212"/>
    <w:rsid w:val="007744B7"/>
    <w:rsid w:val="00774B76"/>
    <w:rsid w:val="00774FE9"/>
    <w:rsid w:val="007767D2"/>
    <w:rsid w:val="007772EF"/>
    <w:rsid w:val="00777D3E"/>
    <w:rsid w:val="00780AB8"/>
    <w:rsid w:val="00780C58"/>
    <w:rsid w:val="00781546"/>
    <w:rsid w:val="007818B4"/>
    <w:rsid w:val="00781BDC"/>
    <w:rsid w:val="00781E98"/>
    <w:rsid w:val="00783111"/>
    <w:rsid w:val="00783A44"/>
    <w:rsid w:val="00784A02"/>
    <w:rsid w:val="007864D2"/>
    <w:rsid w:val="007871B6"/>
    <w:rsid w:val="007901B1"/>
    <w:rsid w:val="00792A0F"/>
    <w:rsid w:val="00792EA8"/>
    <w:rsid w:val="00793BF7"/>
    <w:rsid w:val="00794D99"/>
    <w:rsid w:val="0079526C"/>
    <w:rsid w:val="007965DE"/>
    <w:rsid w:val="00796946"/>
    <w:rsid w:val="00796FBC"/>
    <w:rsid w:val="007A1E54"/>
    <w:rsid w:val="007A2563"/>
    <w:rsid w:val="007A25E5"/>
    <w:rsid w:val="007A28A8"/>
    <w:rsid w:val="007A2E86"/>
    <w:rsid w:val="007A3564"/>
    <w:rsid w:val="007A6D1D"/>
    <w:rsid w:val="007A7265"/>
    <w:rsid w:val="007A7D31"/>
    <w:rsid w:val="007B0923"/>
    <w:rsid w:val="007B16A0"/>
    <w:rsid w:val="007B1A6E"/>
    <w:rsid w:val="007B3298"/>
    <w:rsid w:val="007B6C40"/>
    <w:rsid w:val="007B7478"/>
    <w:rsid w:val="007C1928"/>
    <w:rsid w:val="007C38A1"/>
    <w:rsid w:val="007C3969"/>
    <w:rsid w:val="007C42F2"/>
    <w:rsid w:val="007C4A06"/>
    <w:rsid w:val="007C53B3"/>
    <w:rsid w:val="007C6C73"/>
    <w:rsid w:val="007D0420"/>
    <w:rsid w:val="007D23EE"/>
    <w:rsid w:val="007D25F1"/>
    <w:rsid w:val="007D27B2"/>
    <w:rsid w:val="007D3835"/>
    <w:rsid w:val="007D3B8A"/>
    <w:rsid w:val="007D4B12"/>
    <w:rsid w:val="007D4FD8"/>
    <w:rsid w:val="007D6351"/>
    <w:rsid w:val="007D69B7"/>
    <w:rsid w:val="007D6B98"/>
    <w:rsid w:val="007D6DAF"/>
    <w:rsid w:val="007D7355"/>
    <w:rsid w:val="007E2094"/>
    <w:rsid w:val="007E2369"/>
    <w:rsid w:val="007E3AF6"/>
    <w:rsid w:val="007E3CFB"/>
    <w:rsid w:val="007E756C"/>
    <w:rsid w:val="007F02EB"/>
    <w:rsid w:val="007F0533"/>
    <w:rsid w:val="007F06F9"/>
    <w:rsid w:val="007F2CCC"/>
    <w:rsid w:val="007F453E"/>
    <w:rsid w:val="007F5095"/>
    <w:rsid w:val="007F533B"/>
    <w:rsid w:val="007F5B80"/>
    <w:rsid w:val="007F686A"/>
    <w:rsid w:val="007F71A8"/>
    <w:rsid w:val="007F74FC"/>
    <w:rsid w:val="007F7A14"/>
    <w:rsid w:val="00800574"/>
    <w:rsid w:val="00801ABE"/>
    <w:rsid w:val="00801E0A"/>
    <w:rsid w:val="008021C9"/>
    <w:rsid w:val="00802D76"/>
    <w:rsid w:val="00802F79"/>
    <w:rsid w:val="00804595"/>
    <w:rsid w:val="00804DC1"/>
    <w:rsid w:val="008057E7"/>
    <w:rsid w:val="00805CA3"/>
    <w:rsid w:val="00806DBF"/>
    <w:rsid w:val="0080757C"/>
    <w:rsid w:val="00807D0E"/>
    <w:rsid w:val="00810369"/>
    <w:rsid w:val="00810DF9"/>
    <w:rsid w:val="00811106"/>
    <w:rsid w:val="008129A4"/>
    <w:rsid w:val="00812CA4"/>
    <w:rsid w:val="0081408A"/>
    <w:rsid w:val="00814563"/>
    <w:rsid w:val="00816579"/>
    <w:rsid w:val="00816593"/>
    <w:rsid w:val="00817D3C"/>
    <w:rsid w:val="008208E6"/>
    <w:rsid w:val="00821F99"/>
    <w:rsid w:val="008232A0"/>
    <w:rsid w:val="00823D58"/>
    <w:rsid w:val="008277E3"/>
    <w:rsid w:val="00830699"/>
    <w:rsid w:val="0083076A"/>
    <w:rsid w:val="00830B63"/>
    <w:rsid w:val="00830FAB"/>
    <w:rsid w:val="00832F71"/>
    <w:rsid w:val="00833667"/>
    <w:rsid w:val="00833AC1"/>
    <w:rsid w:val="00834436"/>
    <w:rsid w:val="00836B3E"/>
    <w:rsid w:val="00836FD1"/>
    <w:rsid w:val="00841ABB"/>
    <w:rsid w:val="00841D45"/>
    <w:rsid w:val="00843475"/>
    <w:rsid w:val="0084478E"/>
    <w:rsid w:val="00844D27"/>
    <w:rsid w:val="008461F4"/>
    <w:rsid w:val="00846355"/>
    <w:rsid w:val="008477E1"/>
    <w:rsid w:val="00847C52"/>
    <w:rsid w:val="0085075D"/>
    <w:rsid w:val="00850C58"/>
    <w:rsid w:val="00851A59"/>
    <w:rsid w:val="00851FBC"/>
    <w:rsid w:val="00852674"/>
    <w:rsid w:val="00852AB7"/>
    <w:rsid w:val="00852B19"/>
    <w:rsid w:val="0085416C"/>
    <w:rsid w:val="0086086C"/>
    <w:rsid w:val="00861DE7"/>
    <w:rsid w:val="00861E11"/>
    <w:rsid w:val="00861FEB"/>
    <w:rsid w:val="00866022"/>
    <w:rsid w:val="00866AD5"/>
    <w:rsid w:val="008672AC"/>
    <w:rsid w:val="00867CB9"/>
    <w:rsid w:val="00867D7C"/>
    <w:rsid w:val="0087030E"/>
    <w:rsid w:val="008703A2"/>
    <w:rsid w:val="008722E9"/>
    <w:rsid w:val="00872E7B"/>
    <w:rsid w:val="00873545"/>
    <w:rsid w:val="00873F58"/>
    <w:rsid w:val="00874B34"/>
    <w:rsid w:val="00875760"/>
    <w:rsid w:val="0087666A"/>
    <w:rsid w:val="0087729F"/>
    <w:rsid w:val="00880277"/>
    <w:rsid w:val="008803C8"/>
    <w:rsid w:val="008816C5"/>
    <w:rsid w:val="00881D39"/>
    <w:rsid w:val="00881F24"/>
    <w:rsid w:val="00882567"/>
    <w:rsid w:val="00884310"/>
    <w:rsid w:val="008862C6"/>
    <w:rsid w:val="00886AD8"/>
    <w:rsid w:val="00886D7A"/>
    <w:rsid w:val="00887C31"/>
    <w:rsid w:val="0089049F"/>
    <w:rsid w:val="00890E9F"/>
    <w:rsid w:val="0089133C"/>
    <w:rsid w:val="00891679"/>
    <w:rsid w:val="0089198F"/>
    <w:rsid w:val="00892B4E"/>
    <w:rsid w:val="0089318C"/>
    <w:rsid w:val="008932D2"/>
    <w:rsid w:val="00894A7E"/>
    <w:rsid w:val="0089563F"/>
    <w:rsid w:val="00895A0D"/>
    <w:rsid w:val="008967FA"/>
    <w:rsid w:val="00896F76"/>
    <w:rsid w:val="008A06AE"/>
    <w:rsid w:val="008A06CD"/>
    <w:rsid w:val="008A1536"/>
    <w:rsid w:val="008A1ADC"/>
    <w:rsid w:val="008A1C18"/>
    <w:rsid w:val="008A38B0"/>
    <w:rsid w:val="008A4724"/>
    <w:rsid w:val="008A59A9"/>
    <w:rsid w:val="008B25AE"/>
    <w:rsid w:val="008B2DF7"/>
    <w:rsid w:val="008B3026"/>
    <w:rsid w:val="008B428D"/>
    <w:rsid w:val="008B4A99"/>
    <w:rsid w:val="008B582C"/>
    <w:rsid w:val="008B74D2"/>
    <w:rsid w:val="008C0378"/>
    <w:rsid w:val="008C1D2B"/>
    <w:rsid w:val="008C2089"/>
    <w:rsid w:val="008C41EA"/>
    <w:rsid w:val="008C4796"/>
    <w:rsid w:val="008C4FEF"/>
    <w:rsid w:val="008C5D03"/>
    <w:rsid w:val="008C61A8"/>
    <w:rsid w:val="008C7026"/>
    <w:rsid w:val="008C774F"/>
    <w:rsid w:val="008D0C06"/>
    <w:rsid w:val="008D13EA"/>
    <w:rsid w:val="008D1803"/>
    <w:rsid w:val="008D19A9"/>
    <w:rsid w:val="008D2315"/>
    <w:rsid w:val="008D2427"/>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FFD"/>
    <w:rsid w:val="008E7142"/>
    <w:rsid w:val="008F110A"/>
    <w:rsid w:val="008F28A5"/>
    <w:rsid w:val="008F50DD"/>
    <w:rsid w:val="008F5C77"/>
    <w:rsid w:val="008F6B03"/>
    <w:rsid w:val="008F6C0D"/>
    <w:rsid w:val="008F71A6"/>
    <w:rsid w:val="008F77E4"/>
    <w:rsid w:val="00900F28"/>
    <w:rsid w:val="00902878"/>
    <w:rsid w:val="00902A56"/>
    <w:rsid w:val="0090376A"/>
    <w:rsid w:val="00903ADA"/>
    <w:rsid w:val="00904883"/>
    <w:rsid w:val="00904BA5"/>
    <w:rsid w:val="00904D22"/>
    <w:rsid w:val="00905C01"/>
    <w:rsid w:val="009063DB"/>
    <w:rsid w:val="009066BD"/>
    <w:rsid w:val="0090695D"/>
    <w:rsid w:val="00911CEE"/>
    <w:rsid w:val="00912A4C"/>
    <w:rsid w:val="009141F9"/>
    <w:rsid w:val="009155E4"/>
    <w:rsid w:val="0091735C"/>
    <w:rsid w:val="009217E0"/>
    <w:rsid w:val="00921ABE"/>
    <w:rsid w:val="00923C53"/>
    <w:rsid w:val="00924C0B"/>
    <w:rsid w:val="0092658D"/>
    <w:rsid w:val="0092683B"/>
    <w:rsid w:val="00926FCE"/>
    <w:rsid w:val="009303B9"/>
    <w:rsid w:val="00932B73"/>
    <w:rsid w:val="00933CC6"/>
    <w:rsid w:val="00934155"/>
    <w:rsid w:val="009349D0"/>
    <w:rsid w:val="00934D53"/>
    <w:rsid w:val="00934DB2"/>
    <w:rsid w:val="00935C78"/>
    <w:rsid w:val="00937789"/>
    <w:rsid w:val="00937A95"/>
    <w:rsid w:val="00940389"/>
    <w:rsid w:val="00940567"/>
    <w:rsid w:val="00941473"/>
    <w:rsid w:val="009442B0"/>
    <w:rsid w:val="0094576E"/>
    <w:rsid w:val="00946C35"/>
    <w:rsid w:val="009507B5"/>
    <w:rsid w:val="00950CBF"/>
    <w:rsid w:val="00952116"/>
    <w:rsid w:val="00952735"/>
    <w:rsid w:val="0095603B"/>
    <w:rsid w:val="0095659B"/>
    <w:rsid w:val="00957614"/>
    <w:rsid w:val="009604B6"/>
    <w:rsid w:val="00960FA3"/>
    <w:rsid w:val="00962089"/>
    <w:rsid w:val="009625BC"/>
    <w:rsid w:val="00962983"/>
    <w:rsid w:val="00962C41"/>
    <w:rsid w:val="00965903"/>
    <w:rsid w:val="00966228"/>
    <w:rsid w:val="0096767A"/>
    <w:rsid w:val="009709DF"/>
    <w:rsid w:val="009729ED"/>
    <w:rsid w:val="00972EDA"/>
    <w:rsid w:val="009756CB"/>
    <w:rsid w:val="009757F6"/>
    <w:rsid w:val="00977A29"/>
    <w:rsid w:val="00981697"/>
    <w:rsid w:val="00981A31"/>
    <w:rsid w:val="00982156"/>
    <w:rsid w:val="0098296B"/>
    <w:rsid w:val="00985A07"/>
    <w:rsid w:val="00985C42"/>
    <w:rsid w:val="0098799C"/>
    <w:rsid w:val="00990670"/>
    <w:rsid w:val="00990CE6"/>
    <w:rsid w:val="009926D4"/>
    <w:rsid w:val="00992F2E"/>
    <w:rsid w:val="009959A1"/>
    <w:rsid w:val="009A0309"/>
    <w:rsid w:val="009A2018"/>
    <w:rsid w:val="009A2BC2"/>
    <w:rsid w:val="009A2CBE"/>
    <w:rsid w:val="009A310A"/>
    <w:rsid w:val="009A324A"/>
    <w:rsid w:val="009A39A5"/>
    <w:rsid w:val="009A4151"/>
    <w:rsid w:val="009A41D7"/>
    <w:rsid w:val="009A435B"/>
    <w:rsid w:val="009A4577"/>
    <w:rsid w:val="009A5A4A"/>
    <w:rsid w:val="009A5CE9"/>
    <w:rsid w:val="009A7806"/>
    <w:rsid w:val="009B1D39"/>
    <w:rsid w:val="009B22F5"/>
    <w:rsid w:val="009B2AC1"/>
    <w:rsid w:val="009B2E3A"/>
    <w:rsid w:val="009B3449"/>
    <w:rsid w:val="009B38E8"/>
    <w:rsid w:val="009B3F0A"/>
    <w:rsid w:val="009B4451"/>
    <w:rsid w:val="009B4465"/>
    <w:rsid w:val="009B4CB7"/>
    <w:rsid w:val="009B59CB"/>
    <w:rsid w:val="009B684B"/>
    <w:rsid w:val="009B69A3"/>
    <w:rsid w:val="009B6AE5"/>
    <w:rsid w:val="009B76A9"/>
    <w:rsid w:val="009C0B1C"/>
    <w:rsid w:val="009C1373"/>
    <w:rsid w:val="009C170E"/>
    <w:rsid w:val="009C1F62"/>
    <w:rsid w:val="009C324B"/>
    <w:rsid w:val="009C385F"/>
    <w:rsid w:val="009C64F2"/>
    <w:rsid w:val="009C6783"/>
    <w:rsid w:val="009C6898"/>
    <w:rsid w:val="009D080B"/>
    <w:rsid w:val="009D10F7"/>
    <w:rsid w:val="009D17C2"/>
    <w:rsid w:val="009D1CA9"/>
    <w:rsid w:val="009D1EF8"/>
    <w:rsid w:val="009D1F03"/>
    <w:rsid w:val="009D2181"/>
    <w:rsid w:val="009D2634"/>
    <w:rsid w:val="009D530B"/>
    <w:rsid w:val="009D57B9"/>
    <w:rsid w:val="009E01F2"/>
    <w:rsid w:val="009E0F18"/>
    <w:rsid w:val="009E1A66"/>
    <w:rsid w:val="009E3A11"/>
    <w:rsid w:val="009E486F"/>
    <w:rsid w:val="009E4BD9"/>
    <w:rsid w:val="009E5550"/>
    <w:rsid w:val="009E6075"/>
    <w:rsid w:val="009E7C89"/>
    <w:rsid w:val="009F105A"/>
    <w:rsid w:val="009F19E6"/>
    <w:rsid w:val="009F2B4E"/>
    <w:rsid w:val="009F395A"/>
    <w:rsid w:val="009F4075"/>
    <w:rsid w:val="009F4498"/>
    <w:rsid w:val="009F4561"/>
    <w:rsid w:val="009F5B6C"/>
    <w:rsid w:val="009F5D9E"/>
    <w:rsid w:val="009F78C4"/>
    <w:rsid w:val="00A01A71"/>
    <w:rsid w:val="00A0297A"/>
    <w:rsid w:val="00A02CED"/>
    <w:rsid w:val="00A03805"/>
    <w:rsid w:val="00A04CD8"/>
    <w:rsid w:val="00A0503B"/>
    <w:rsid w:val="00A10F23"/>
    <w:rsid w:val="00A1329D"/>
    <w:rsid w:val="00A1666D"/>
    <w:rsid w:val="00A20033"/>
    <w:rsid w:val="00A2274B"/>
    <w:rsid w:val="00A23633"/>
    <w:rsid w:val="00A23A9A"/>
    <w:rsid w:val="00A24A5A"/>
    <w:rsid w:val="00A26534"/>
    <w:rsid w:val="00A31166"/>
    <w:rsid w:val="00A32517"/>
    <w:rsid w:val="00A33B67"/>
    <w:rsid w:val="00A35260"/>
    <w:rsid w:val="00A35353"/>
    <w:rsid w:val="00A371CE"/>
    <w:rsid w:val="00A372D5"/>
    <w:rsid w:val="00A3773F"/>
    <w:rsid w:val="00A40B0C"/>
    <w:rsid w:val="00A41B6C"/>
    <w:rsid w:val="00A41C5E"/>
    <w:rsid w:val="00A4381B"/>
    <w:rsid w:val="00A44F83"/>
    <w:rsid w:val="00A45EFD"/>
    <w:rsid w:val="00A47856"/>
    <w:rsid w:val="00A47E5F"/>
    <w:rsid w:val="00A47E70"/>
    <w:rsid w:val="00A5175A"/>
    <w:rsid w:val="00A51A6D"/>
    <w:rsid w:val="00A51F94"/>
    <w:rsid w:val="00A521DE"/>
    <w:rsid w:val="00A53A74"/>
    <w:rsid w:val="00A56472"/>
    <w:rsid w:val="00A608AA"/>
    <w:rsid w:val="00A60AF7"/>
    <w:rsid w:val="00A6138F"/>
    <w:rsid w:val="00A61817"/>
    <w:rsid w:val="00A61922"/>
    <w:rsid w:val="00A61F38"/>
    <w:rsid w:val="00A625BA"/>
    <w:rsid w:val="00A62E79"/>
    <w:rsid w:val="00A62E85"/>
    <w:rsid w:val="00A63D96"/>
    <w:rsid w:val="00A64B0D"/>
    <w:rsid w:val="00A667F2"/>
    <w:rsid w:val="00A668BE"/>
    <w:rsid w:val="00A66DFC"/>
    <w:rsid w:val="00A67295"/>
    <w:rsid w:val="00A67C9F"/>
    <w:rsid w:val="00A708EC"/>
    <w:rsid w:val="00A70D7C"/>
    <w:rsid w:val="00A715D6"/>
    <w:rsid w:val="00A7194B"/>
    <w:rsid w:val="00A72375"/>
    <w:rsid w:val="00A73348"/>
    <w:rsid w:val="00A740B0"/>
    <w:rsid w:val="00A75990"/>
    <w:rsid w:val="00A75FAB"/>
    <w:rsid w:val="00A76006"/>
    <w:rsid w:val="00A763F2"/>
    <w:rsid w:val="00A76F55"/>
    <w:rsid w:val="00A80313"/>
    <w:rsid w:val="00A80EAB"/>
    <w:rsid w:val="00A81A3B"/>
    <w:rsid w:val="00A827C9"/>
    <w:rsid w:val="00A85602"/>
    <w:rsid w:val="00A8670D"/>
    <w:rsid w:val="00A915B3"/>
    <w:rsid w:val="00A92A2F"/>
    <w:rsid w:val="00A938A1"/>
    <w:rsid w:val="00A97794"/>
    <w:rsid w:val="00A97E68"/>
    <w:rsid w:val="00AA02F7"/>
    <w:rsid w:val="00AA26AA"/>
    <w:rsid w:val="00AA2794"/>
    <w:rsid w:val="00AA32F2"/>
    <w:rsid w:val="00AA36B3"/>
    <w:rsid w:val="00AA6F64"/>
    <w:rsid w:val="00AA7A0D"/>
    <w:rsid w:val="00AB12A0"/>
    <w:rsid w:val="00AB2822"/>
    <w:rsid w:val="00AB4DD2"/>
    <w:rsid w:val="00AB4E3F"/>
    <w:rsid w:val="00AB5B5B"/>
    <w:rsid w:val="00AB720D"/>
    <w:rsid w:val="00AC1A9A"/>
    <w:rsid w:val="00AC27D4"/>
    <w:rsid w:val="00AC3139"/>
    <w:rsid w:val="00AC3197"/>
    <w:rsid w:val="00AC3EC2"/>
    <w:rsid w:val="00AC4F21"/>
    <w:rsid w:val="00AC53AF"/>
    <w:rsid w:val="00AC59A2"/>
    <w:rsid w:val="00AC6AC2"/>
    <w:rsid w:val="00AD2BE0"/>
    <w:rsid w:val="00AD2DE0"/>
    <w:rsid w:val="00AD470B"/>
    <w:rsid w:val="00AD5094"/>
    <w:rsid w:val="00AD5477"/>
    <w:rsid w:val="00AD5F5F"/>
    <w:rsid w:val="00AD6DB5"/>
    <w:rsid w:val="00AD6FC3"/>
    <w:rsid w:val="00AD7119"/>
    <w:rsid w:val="00AD72EC"/>
    <w:rsid w:val="00AE0193"/>
    <w:rsid w:val="00AE090F"/>
    <w:rsid w:val="00AE1821"/>
    <w:rsid w:val="00AE2405"/>
    <w:rsid w:val="00AE383C"/>
    <w:rsid w:val="00AE7592"/>
    <w:rsid w:val="00AE7900"/>
    <w:rsid w:val="00AF21BF"/>
    <w:rsid w:val="00AF2DEC"/>
    <w:rsid w:val="00AF2FDF"/>
    <w:rsid w:val="00AF350B"/>
    <w:rsid w:val="00AF3641"/>
    <w:rsid w:val="00AF4F1D"/>
    <w:rsid w:val="00AF5235"/>
    <w:rsid w:val="00AF5D44"/>
    <w:rsid w:val="00B00179"/>
    <w:rsid w:val="00B01A9A"/>
    <w:rsid w:val="00B046FA"/>
    <w:rsid w:val="00B04A77"/>
    <w:rsid w:val="00B0562E"/>
    <w:rsid w:val="00B06619"/>
    <w:rsid w:val="00B070DC"/>
    <w:rsid w:val="00B075CE"/>
    <w:rsid w:val="00B10581"/>
    <w:rsid w:val="00B105C0"/>
    <w:rsid w:val="00B1083C"/>
    <w:rsid w:val="00B10A31"/>
    <w:rsid w:val="00B115FB"/>
    <w:rsid w:val="00B13020"/>
    <w:rsid w:val="00B13DF9"/>
    <w:rsid w:val="00B17163"/>
    <w:rsid w:val="00B2292A"/>
    <w:rsid w:val="00B2353C"/>
    <w:rsid w:val="00B26C8F"/>
    <w:rsid w:val="00B26D58"/>
    <w:rsid w:val="00B278A8"/>
    <w:rsid w:val="00B27BC6"/>
    <w:rsid w:val="00B27F93"/>
    <w:rsid w:val="00B30E80"/>
    <w:rsid w:val="00B3151A"/>
    <w:rsid w:val="00B323E0"/>
    <w:rsid w:val="00B32482"/>
    <w:rsid w:val="00B32487"/>
    <w:rsid w:val="00B330A8"/>
    <w:rsid w:val="00B33A11"/>
    <w:rsid w:val="00B3452E"/>
    <w:rsid w:val="00B35453"/>
    <w:rsid w:val="00B35498"/>
    <w:rsid w:val="00B365F3"/>
    <w:rsid w:val="00B379DF"/>
    <w:rsid w:val="00B40FED"/>
    <w:rsid w:val="00B41845"/>
    <w:rsid w:val="00B41AFA"/>
    <w:rsid w:val="00B41E79"/>
    <w:rsid w:val="00B430E5"/>
    <w:rsid w:val="00B437A1"/>
    <w:rsid w:val="00B43EB4"/>
    <w:rsid w:val="00B441BE"/>
    <w:rsid w:val="00B46BA8"/>
    <w:rsid w:val="00B46D3F"/>
    <w:rsid w:val="00B47241"/>
    <w:rsid w:val="00B506CA"/>
    <w:rsid w:val="00B521DE"/>
    <w:rsid w:val="00B523C4"/>
    <w:rsid w:val="00B52566"/>
    <w:rsid w:val="00B527A5"/>
    <w:rsid w:val="00B534D4"/>
    <w:rsid w:val="00B546FF"/>
    <w:rsid w:val="00B54ACA"/>
    <w:rsid w:val="00B555BC"/>
    <w:rsid w:val="00B560B7"/>
    <w:rsid w:val="00B57A17"/>
    <w:rsid w:val="00B60656"/>
    <w:rsid w:val="00B609E8"/>
    <w:rsid w:val="00B60EC9"/>
    <w:rsid w:val="00B60FAA"/>
    <w:rsid w:val="00B61F20"/>
    <w:rsid w:val="00B623B8"/>
    <w:rsid w:val="00B632B3"/>
    <w:rsid w:val="00B637B5"/>
    <w:rsid w:val="00B65F90"/>
    <w:rsid w:val="00B661AE"/>
    <w:rsid w:val="00B661C6"/>
    <w:rsid w:val="00B66960"/>
    <w:rsid w:val="00B7007A"/>
    <w:rsid w:val="00B700F3"/>
    <w:rsid w:val="00B70F1C"/>
    <w:rsid w:val="00B71D0D"/>
    <w:rsid w:val="00B71D5A"/>
    <w:rsid w:val="00B723B4"/>
    <w:rsid w:val="00B762C5"/>
    <w:rsid w:val="00B76328"/>
    <w:rsid w:val="00B763D6"/>
    <w:rsid w:val="00B76CAD"/>
    <w:rsid w:val="00B77D31"/>
    <w:rsid w:val="00B80285"/>
    <w:rsid w:val="00B81EB3"/>
    <w:rsid w:val="00B832C6"/>
    <w:rsid w:val="00B83B7F"/>
    <w:rsid w:val="00B84174"/>
    <w:rsid w:val="00B842E7"/>
    <w:rsid w:val="00B846BC"/>
    <w:rsid w:val="00B85386"/>
    <w:rsid w:val="00B853E0"/>
    <w:rsid w:val="00B85AED"/>
    <w:rsid w:val="00B8600C"/>
    <w:rsid w:val="00B868EB"/>
    <w:rsid w:val="00B86DFB"/>
    <w:rsid w:val="00B86ED7"/>
    <w:rsid w:val="00B86F1E"/>
    <w:rsid w:val="00B91122"/>
    <w:rsid w:val="00B93096"/>
    <w:rsid w:val="00B937D2"/>
    <w:rsid w:val="00B94643"/>
    <w:rsid w:val="00B947F8"/>
    <w:rsid w:val="00B953B5"/>
    <w:rsid w:val="00B95E03"/>
    <w:rsid w:val="00B95EFF"/>
    <w:rsid w:val="00B970D5"/>
    <w:rsid w:val="00B9762F"/>
    <w:rsid w:val="00B97F02"/>
    <w:rsid w:val="00BA08BD"/>
    <w:rsid w:val="00BA0BD8"/>
    <w:rsid w:val="00BA0D7B"/>
    <w:rsid w:val="00BA22C5"/>
    <w:rsid w:val="00BA3689"/>
    <w:rsid w:val="00BA3BEA"/>
    <w:rsid w:val="00BA4241"/>
    <w:rsid w:val="00BA4B10"/>
    <w:rsid w:val="00BA66BE"/>
    <w:rsid w:val="00BB0D01"/>
    <w:rsid w:val="00BB1F18"/>
    <w:rsid w:val="00BB512D"/>
    <w:rsid w:val="00BB5317"/>
    <w:rsid w:val="00BB54B2"/>
    <w:rsid w:val="00BB6A88"/>
    <w:rsid w:val="00BB6F1F"/>
    <w:rsid w:val="00BC0F0B"/>
    <w:rsid w:val="00BC1D1A"/>
    <w:rsid w:val="00BC20D1"/>
    <w:rsid w:val="00BC3AED"/>
    <w:rsid w:val="00BC438B"/>
    <w:rsid w:val="00BC4A21"/>
    <w:rsid w:val="00BC756A"/>
    <w:rsid w:val="00BC7ACA"/>
    <w:rsid w:val="00BC7BFA"/>
    <w:rsid w:val="00BC7C53"/>
    <w:rsid w:val="00BC7F4F"/>
    <w:rsid w:val="00BD168D"/>
    <w:rsid w:val="00BD1F9A"/>
    <w:rsid w:val="00BD1F9C"/>
    <w:rsid w:val="00BD2247"/>
    <w:rsid w:val="00BD31CB"/>
    <w:rsid w:val="00BD33B0"/>
    <w:rsid w:val="00BD3490"/>
    <w:rsid w:val="00BD3A6C"/>
    <w:rsid w:val="00BD491D"/>
    <w:rsid w:val="00BD4C07"/>
    <w:rsid w:val="00BD4DF1"/>
    <w:rsid w:val="00BD5374"/>
    <w:rsid w:val="00BD59DF"/>
    <w:rsid w:val="00BE018C"/>
    <w:rsid w:val="00BE03A1"/>
    <w:rsid w:val="00BE08F2"/>
    <w:rsid w:val="00BE0B57"/>
    <w:rsid w:val="00BE0E0B"/>
    <w:rsid w:val="00BE11BA"/>
    <w:rsid w:val="00BE157F"/>
    <w:rsid w:val="00BE30D4"/>
    <w:rsid w:val="00BE3AEB"/>
    <w:rsid w:val="00BE75C8"/>
    <w:rsid w:val="00BE78FA"/>
    <w:rsid w:val="00BF065E"/>
    <w:rsid w:val="00BF0DF8"/>
    <w:rsid w:val="00BF1C7D"/>
    <w:rsid w:val="00BF1CA5"/>
    <w:rsid w:val="00BF29CF"/>
    <w:rsid w:val="00BF688A"/>
    <w:rsid w:val="00BF6FC4"/>
    <w:rsid w:val="00BF706A"/>
    <w:rsid w:val="00BF77BE"/>
    <w:rsid w:val="00BF7A54"/>
    <w:rsid w:val="00C006BF"/>
    <w:rsid w:val="00C0266D"/>
    <w:rsid w:val="00C02F5F"/>
    <w:rsid w:val="00C05678"/>
    <w:rsid w:val="00C073C2"/>
    <w:rsid w:val="00C1013A"/>
    <w:rsid w:val="00C121D9"/>
    <w:rsid w:val="00C129E3"/>
    <w:rsid w:val="00C12F18"/>
    <w:rsid w:val="00C12FDF"/>
    <w:rsid w:val="00C13E0E"/>
    <w:rsid w:val="00C151C6"/>
    <w:rsid w:val="00C15F5B"/>
    <w:rsid w:val="00C160AE"/>
    <w:rsid w:val="00C1614D"/>
    <w:rsid w:val="00C174A2"/>
    <w:rsid w:val="00C17688"/>
    <w:rsid w:val="00C22062"/>
    <w:rsid w:val="00C2225D"/>
    <w:rsid w:val="00C224D8"/>
    <w:rsid w:val="00C22953"/>
    <w:rsid w:val="00C22DFB"/>
    <w:rsid w:val="00C235CE"/>
    <w:rsid w:val="00C244E6"/>
    <w:rsid w:val="00C25193"/>
    <w:rsid w:val="00C25496"/>
    <w:rsid w:val="00C25A1A"/>
    <w:rsid w:val="00C25E96"/>
    <w:rsid w:val="00C276BF"/>
    <w:rsid w:val="00C32963"/>
    <w:rsid w:val="00C336B8"/>
    <w:rsid w:val="00C36179"/>
    <w:rsid w:val="00C40B27"/>
    <w:rsid w:val="00C40C96"/>
    <w:rsid w:val="00C40D6E"/>
    <w:rsid w:val="00C41845"/>
    <w:rsid w:val="00C42282"/>
    <w:rsid w:val="00C42780"/>
    <w:rsid w:val="00C42B60"/>
    <w:rsid w:val="00C44E6A"/>
    <w:rsid w:val="00C46EDD"/>
    <w:rsid w:val="00C46F28"/>
    <w:rsid w:val="00C47290"/>
    <w:rsid w:val="00C47343"/>
    <w:rsid w:val="00C47815"/>
    <w:rsid w:val="00C52EAF"/>
    <w:rsid w:val="00C54D97"/>
    <w:rsid w:val="00C55026"/>
    <w:rsid w:val="00C5545E"/>
    <w:rsid w:val="00C558F4"/>
    <w:rsid w:val="00C55A7C"/>
    <w:rsid w:val="00C56429"/>
    <w:rsid w:val="00C5681E"/>
    <w:rsid w:val="00C5714E"/>
    <w:rsid w:val="00C60FFD"/>
    <w:rsid w:val="00C62067"/>
    <w:rsid w:val="00C629D6"/>
    <w:rsid w:val="00C63094"/>
    <w:rsid w:val="00C63305"/>
    <w:rsid w:val="00C63339"/>
    <w:rsid w:val="00C64AAA"/>
    <w:rsid w:val="00C667CB"/>
    <w:rsid w:val="00C67278"/>
    <w:rsid w:val="00C707BF"/>
    <w:rsid w:val="00C70F82"/>
    <w:rsid w:val="00C734BD"/>
    <w:rsid w:val="00C7568F"/>
    <w:rsid w:val="00C77E75"/>
    <w:rsid w:val="00C82F09"/>
    <w:rsid w:val="00C83DAF"/>
    <w:rsid w:val="00C869FD"/>
    <w:rsid w:val="00C86D99"/>
    <w:rsid w:val="00C87233"/>
    <w:rsid w:val="00C906A4"/>
    <w:rsid w:val="00C91CBC"/>
    <w:rsid w:val="00C91D48"/>
    <w:rsid w:val="00C92120"/>
    <w:rsid w:val="00C92644"/>
    <w:rsid w:val="00C92E9B"/>
    <w:rsid w:val="00C93A36"/>
    <w:rsid w:val="00C941A5"/>
    <w:rsid w:val="00C946FD"/>
    <w:rsid w:val="00C94DDF"/>
    <w:rsid w:val="00C95518"/>
    <w:rsid w:val="00C961C1"/>
    <w:rsid w:val="00C96F89"/>
    <w:rsid w:val="00C97481"/>
    <w:rsid w:val="00C97775"/>
    <w:rsid w:val="00CA058F"/>
    <w:rsid w:val="00CA0A61"/>
    <w:rsid w:val="00CA0F3D"/>
    <w:rsid w:val="00CA14CC"/>
    <w:rsid w:val="00CA1E18"/>
    <w:rsid w:val="00CA3894"/>
    <w:rsid w:val="00CA4128"/>
    <w:rsid w:val="00CA5C91"/>
    <w:rsid w:val="00CA704A"/>
    <w:rsid w:val="00CA7385"/>
    <w:rsid w:val="00CB0559"/>
    <w:rsid w:val="00CB0AAF"/>
    <w:rsid w:val="00CB12BD"/>
    <w:rsid w:val="00CB5D0C"/>
    <w:rsid w:val="00CB77C2"/>
    <w:rsid w:val="00CC0700"/>
    <w:rsid w:val="00CC1260"/>
    <w:rsid w:val="00CC1372"/>
    <w:rsid w:val="00CC2D33"/>
    <w:rsid w:val="00CC3C24"/>
    <w:rsid w:val="00CC61C0"/>
    <w:rsid w:val="00CC7036"/>
    <w:rsid w:val="00CC70A5"/>
    <w:rsid w:val="00CC72C7"/>
    <w:rsid w:val="00CC7650"/>
    <w:rsid w:val="00CD1CBF"/>
    <w:rsid w:val="00CD273A"/>
    <w:rsid w:val="00CD618D"/>
    <w:rsid w:val="00CD655B"/>
    <w:rsid w:val="00CD6B9B"/>
    <w:rsid w:val="00CD6FB2"/>
    <w:rsid w:val="00CE0705"/>
    <w:rsid w:val="00CE1866"/>
    <w:rsid w:val="00CE343D"/>
    <w:rsid w:val="00CE35A5"/>
    <w:rsid w:val="00CE37CD"/>
    <w:rsid w:val="00CE52CF"/>
    <w:rsid w:val="00CE538E"/>
    <w:rsid w:val="00CE58D4"/>
    <w:rsid w:val="00CE64CE"/>
    <w:rsid w:val="00CE7B0D"/>
    <w:rsid w:val="00CF0095"/>
    <w:rsid w:val="00CF137A"/>
    <w:rsid w:val="00CF1591"/>
    <w:rsid w:val="00CF1B65"/>
    <w:rsid w:val="00CF4A1A"/>
    <w:rsid w:val="00CF594C"/>
    <w:rsid w:val="00CF7B8F"/>
    <w:rsid w:val="00D00BAB"/>
    <w:rsid w:val="00D01BE6"/>
    <w:rsid w:val="00D01CF4"/>
    <w:rsid w:val="00D01FDA"/>
    <w:rsid w:val="00D025AE"/>
    <w:rsid w:val="00D02868"/>
    <w:rsid w:val="00D0350C"/>
    <w:rsid w:val="00D0534B"/>
    <w:rsid w:val="00D0537B"/>
    <w:rsid w:val="00D0564D"/>
    <w:rsid w:val="00D05950"/>
    <w:rsid w:val="00D072F8"/>
    <w:rsid w:val="00D07830"/>
    <w:rsid w:val="00D11C72"/>
    <w:rsid w:val="00D12386"/>
    <w:rsid w:val="00D13451"/>
    <w:rsid w:val="00D15ED8"/>
    <w:rsid w:val="00D164AC"/>
    <w:rsid w:val="00D17D00"/>
    <w:rsid w:val="00D20BD1"/>
    <w:rsid w:val="00D21A3D"/>
    <w:rsid w:val="00D21B48"/>
    <w:rsid w:val="00D234FC"/>
    <w:rsid w:val="00D236A0"/>
    <w:rsid w:val="00D24A65"/>
    <w:rsid w:val="00D24AD5"/>
    <w:rsid w:val="00D264A3"/>
    <w:rsid w:val="00D27086"/>
    <w:rsid w:val="00D3036E"/>
    <w:rsid w:val="00D30551"/>
    <w:rsid w:val="00D30F55"/>
    <w:rsid w:val="00D327B8"/>
    <w:rsid w:val="00D3305C"/>
    <w:rsid w:val="00D33570"/>
    <w:rsid w:val="00D355BD"/>
    <w:rsid w:val="00D35601"/>
    <w:rsid w:val="00D367DF"/>
    <w:rsid w:val="00D369EA"/>
    <w:rsid w:val="00D36E98"/>
    <w:rsid w:val="00D4140B"/>
    <w:rsid w:val="00D43BB5"/>
    <w:rsid w:val="00D43FE8"/>
    <w:rsid w:val="00D4429A"/>
    <w:rsid w:val="00D45E39"/>
    <w:rsid w:val="00D46959"/>
    <w:rsid w:val="00D476BF"/>
    <w:rsid w:val="00D479AD"/>
    <w:rsid w:val="00D51467"/>
    <w:rsid w:val="00D51D9B"/>
    <w:rsid w:val="00D51DBB"/>
    <w:rsid w:val="00D5220A"/>
    <w:rsid w:val="00D523B3"/>
    <w:rsid w:val="00D52785"/>
    <w:rsid w:val="00D52F80"/>
    <w:rsid w:val="00D53001"/>
    <w:rsid w:val="00D54224"/>
    <w:rsid w:val="00D542DE"/>
    <w:rsid w:val="00D5444E"/>
    <w:rsid w:val="00D548C5"/>
    <w:rsid w:val="00D565FB"/>
    <w:rsid w:val="00D574B3"/>
    <w:rsid w:val="00D575F5"/>
    <w:rsid w:val="00D57C21"/>
    <w:rsid w:val="00D600FD"/>
    <w:rsid w:val="00D601EB"/>
    <w:rsid w:val="00D609B3"/>
    <w:rsid w:val="00D61090"/>
    <w:rsid w:val="00D61D6B"/>
    <w:rsid w:val="00D62070"/>
    <w:rsid w:val="00D629C9"/>
    <w:rsid w:val="00D62AAF"/>
    <w:rsid w:val="00D63342"/>
    <w:rsid w:val="00D63CF0"/>
    <w:rsid w:val="00D644ED"/>
    <w:rsid w:val="00D64E50"/>
    <w:rsid w:val="00D65458"/>
    <w:rsid w:val="00D65C67"/>
    <w:rsid w:val="00D66C1C"/>
    <w:rsid w:val="00D66D61"/>
    <w:rsid w:val="00D676FE"/>
    <w:rsid w:val="00D677F8"/>
    <w:rsid w:val="00D67BE9"/>
    <w:rsid w:val="00D710CF"/>
    <w:rsid w:val="00D743BB"/>
    <w:rsid w:val="00D75846"/>
    <w:rsid w:val="00D807DA"/>
    <w:rsid w:val="00D82CFA"/>
    <w:rsid w:val="00D84859"/>
    <w:rsid w:val="00D85618"/>
    <w:rsid w:val="00D85EF5"/>
    <w:rsid w:val="00D8612D"/>
    <w:rsid w:val="00D8624F"/>
    <w:rsid w:val="00D86790"/>
    <w:rsid w:val="00D875FA"/>
    <w:rsid w:val="00D90482"/>
    <w:rsid w:val="00D90A56"/>
    <w:rsid w:val="00D91362"/>
    <w:rsid w:val="00D922E4"/>
    <w:rsid w:val="00D93978"/>
    <w:rsid w:val="00D96D27"/>
    <w:rsid w:val="00D96DB8"/>
    <w:rsid w:val="00D9782C"/>
    <w:rsid w:val="00DA1A4B"/>
    <w:rsid w:val="00DA4B5A"/>
    <w:rsid w:val="00DA4B90"/>
    <w:rsid w:val="00DA4D83"/>
    <w:rsid w:val="00DA5274"/>
    <w:rsid w:val="00DA5CF5"/>
    <w:rsid w:val="00DA5D4C"/>
    <w:rsid w:val="00DA5E59"/>
    <w:rsid w:val="00DA5F37"/>
    <w:rsid w:val="00DA625B"/>
    <w:rsid w:val="00DA6DA3"/>
    <w:rsid w:val="00DA7783"/>
    <w:rsid w:val="00DB0CDE"/>
    <w:rsid w:val="00DB3321"/>
    <w:rsid w:val="00DB3C9B"/>
    <w:rsid w:val="00DB4659"/>
    <w:rsid w:val="00DB486E"/>
    <w:rsid w:val="00DB4A9D"/>
    <w:rsid w:val="00DB4E9C"/>
    <w:rsid w:val="00DB5B74"/>
    <w:rsid w:val="00DB72AC"/>
    <w:rsid w:val="00DC0794"/>
    <w:rsid w:val="00DC0B19"/>
    <w:rsid w:val="00DC2638"/>
    <w:rsid w:val="00DC2794"/>
    <w:rsid w:val="00DC281C"/>
    <w:rsid w:val="00DC391F"/>
    <w:rsid w:val="00DC3A50"/>
    <w:rsid w:val="00DC427B"/>
    <w:rsid w:val="00DC6346"/>
    <w:rsid w:val="00DC6EB0"/>
    <w:rsid w:val="00DC7A14"/>
    <w:rsid w:val="00DD0F8F"/>
    <w:rsid w:val="00DD1099"/>
    <w:rsid w:val="00DD1367"/>
    <w:rsid w:val="00DD1FF6"/>
    <w:rsid w:val="00DD2F4F"/>
    <w:rsid w:val="00DD39AB"/>
    <w:rsid w:val="00DD3CA9"/>
    <w:rsid w:val="00DD3DE0"/>
    <w:rsid w:val="00DD55C6"/>
    <w:rsid w:val="00DD5944"/>
    <w:rsid w:val="00DD61DB"/>
    <w:rsid w:val="00DD6E3E"/>
    <w:rsid w:val="00DE10C2"/>
    <w:rsid w:val="00DE1C1F"/>
    <w:rsid w:val="00DE2735"/>
    <w:rsid w:val="00DE2A66"/>
    <w:rsid w:val="00DE5A5E"/>
    <w:rsid w:val="00DE7BCD"/>
    <w:rsid w:val="00DF1418"/>
    <w:rsid w:val="00DF2D34"/>
    <w:rsid w:val="00DF3288"/>
    <w:rsid w:val="00DF3799"/>
    <w:rsid w:val="00DF3F6D"/>
    <w:rsid w:val="00DF43FB"/>
    <w:rsid w:val="00DF4896"/>
    <w:rsid w:val="00DF4FC8"/>
    <w:rsid w:val="00DF4FCA"/>
    <w:rsid w:val="00DF64A5"/>
    <w:rsid w:val="00DF6898"/>
    <w:rsid w:val="00E00E28"/>
    <w:rsid w:val="00E01126"/>
    <w:rsid w:val="00E011C9"/>
    <w:rsid w:val="00E01594"/>
    <w:rsid w:val="00E01B39"/>
    <w:rsid w:val="00E02A4F"/>
    <w:rsid w:val="00E02CF5"/>
    <w:rsid w:val="00E02DDF"/>
    <w:rsid w:val="00E03B37"/>
    <w:rsid w:val="00E03EAD"/>
    <w:rsid w:val="00E050AA"/>
    <w:rsid w:val="00E05B62"/>
    <w:rsid w:val="00E07B48"/>
    <w:rsid w:val="00E10020"/>
    <w:rsid w:val="00E10257"/>
    <w:rsid w:val="00E107A2"/>
    <w:rsid w:val="00E110D8"/>
    <w:rsid w:val="00E11723"/>
    <w:rsid w:val="00E1217E"/>
    <w:rsid w:val="00E135B0"/>
    <w:rsid w:val="00E139A3"/>
    <w:rsid w:val="00E142AD"/>
    <w:rsid w:val="00E15443"/>
    <w:rsid w:val="00E15F3F"/>
    <w:rsid w:val="00E16032"/>
    <w:rsid w:val="00E16037"/>
    <w:rsid w:val="00E168CF"/>
    <w:rsid w:val="00E17364"/>
    <w:rsid w:val="00E177D7"/>
    <w:rsid w:val="00E17BE1"/>
    <w:rsid w:val="00E2038C"/>
    <w:rsid w:val="00E21604"/>
    <w:rsid w:val="00E21A98"/>
    <w:rsid w:val="00E22EFC"/>
    <w:rsid w:val="00E24C3E"/>
    <w:rsid w:val="00E262FF"/>
    <w:rsid w:val="00E27588"/>
    <w:rsid w:val="00E27F53"/>
    <w:rsid w:val="00E3072A"/>
    <w:rsid w:val="00E31DDB"/>
    <w:rsid w:val="00E323DC"/>
    <w:rsid w:val="00E32420"/>
    <w:rsid w:val="00E32DFC"/>
    <w:rsid w:val="00E3452C"/>
    <w:rsid w:val="00E34AB8"/>
    <w:rsid w:val="00E35BB6"/>
    <w:rsid w:val="00E36021"/>
    <w:rsid w:val="00E36493"/>
    <w:rsid w:val="00E3689E"/>
    <w:rsid w:val="00E4123B"/>
    <w:rsid w:val="00E4158E"/>
    <w:rsid w:val="00E41FFD"/>
    <w:rsid w:val="00E45649"/>
    <w:rsid w:val="00E46A71"/>
    <w:rsid w:val="00E46C53"/>
    <w:rsid w:val="00E46EAA"/>
    <w:rsid w:val="00E50DA1"/>
    <w:rsid w:val="00E523D0"/>
    <w:rsid w:val="00E538D8"/>
    <w:rsid w:val="00E53F2A"/>
    <w:rsid w:val="00E54B93"/>
    <w:rsid w:val="00E55012"/>
    <w:rsid w:val="00E55A6B"/>
    <w:rsid w:val="00E561CA"/>
    <w:rsid w:val="00E567F5"/>
    <w:rsid w:val="00E60411"/>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811F5"/>
    <w:rsid w:val="00E8156A"/>
    <w:rsid w:val="00E81650"/>
    <w:rsid w:val="00E82525"/>
    <w:rsid w:val="00E83535"/>
    <w:rsid w:val="00E85D9F"/>
    <w:rsid w:val="00E87936"/>
    <w:rsid w:val="00E91F66"/>
    <w:rsid w:val="00E92035"/>
    <w:rsid w:val="00E9372F"/>
    <w:rsid w:val="00E95D29"/>
    <w:rsid w:val="00E960F4"/>
    <w:rsid w:val="00E9687B"/>
    <w:rsid w:val="00E97DE1"/>
    <w:rsid w:val="00EA04D4"/>
    <w:rsid w:val="00EA04E6"/>
    <w:rsid w:val="00EA0AE0"/>
    <w:rsid w:val="00EA0C95"/>
    <w:rsid w:val="00EA0EDE"/>
    <w:rsid w:val="00EA29B3"/>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AD"/>
    <w:rsid w:val="00EB2CB2"/>
    <w:rsid w:val="00EB33B6"/>
    <w:rsid w:val="00EB347E"/>
    <w:rsid w:val="00EB3B5C"/>
    <w:rsid w:val="00EB6343"/>
    <w:rsid w:val="00EB6DA6"/>
    <w:rsid w:val="00EB6EE6"/>
    <w:rsid w:val="00EB78A2"/>
    <w:rsid w:val="00EC1D1F"/>
    <w:rsid w:val="00EC1E04"/>
    <w:rsid w:val="00EC3A8A"/>
    <w:rsid w:val="00EC438D"/>
    <w:rsid w:val="00EC5E92"/>
    <w:rsid w:val="00EC66D0"/>
    <w:rsid w:val="00EC6B57"/>
    <w:rsid w:val="00EC6DB7"/>
    <w:rsid w:val="00EC6E90"/>
    <w:rsid w:val="00EC712D"/>
    <w:rsid w:val="00EC7AA3"/>
    <w:rsid w:val="00EC7B86"/>
    <w:rsid w:val="00ED012B"/>
    <w:rsid w:val="00ED1A05"/>
    <w:rsid w:val="00ED22AF"/>
    <w:rsid w:val="00ED36EB"/>
    <w:rsid w:val="00ED4D27"/>
    <w:rsid w:val="00ED5281"/>
    <w:rsid w:val="00ED53F5"/>
    <w:rsid w:val="00ED57E8"/>
    <w:rsid w:val="00ED6445"/>
    <w:rsid w:val="00ED6D95"/>
    <w:rsid w:val="00ED7D12"/>
    <w:rsid w:val="00EE002D"/>
    <w:rsid w:val="00EE168E"/>
    <w:rsid w:val="00EE1E79"/>
    <w:rsid w:val="00EE2AA5"/>
    <w:rsid w:val="00EE2B3F"/>
    <w:rsid w:val="00EE4808"/>
    <w:rsid w:val="00EE4D49"/>
    <w:rsid w:val="00EE53A9"/>
    <w:rsid w:val="00EF092F"/>
    <w:rsid w:val="00EF13AD"/>
    <w:rsid w:val="00EF1F3B"/>
    <w:rsid w:val="00EF2E38"/>
    <w:rsid w:val="00EF4421"/>
    <w:rsid w:val="00EF46F3"/>
    <w:rsid w:val="00EF4870"/>
    <w:rsid w:val="00EF4CCA"/>
    <w:rsid w:val="00EF6C29"/>
    <w:rsid w:val="00EF70CA"/>
    <w:rsid w:val="00EF7805"/>
    <w:rsid w:val="00EF7C78"/>
    <w:rsid w:val="00EF7C8A"/>
    <w:rsid w:val="00F004FD"/>
    <w:rsid w:val="00F012E9"/>
    <w:rsid w:val="00F014E3"/>
    <w:rsid w:val="00F025A0"/>
    <w:rsid w:val="00F02B97"/>
    <w:rsid w:val="00F0308C"/>
    <w:rsid w:val="00F05423"/>
    <w:rsid w:val="00F054A7"/>
    <w:rsid w:val="00F055F4"/>
    <w:rsid w:val="00F05ED1"/>
    <w:rsid w:val="00F060AF"/>
    <w:rsid w:val="00F064EA"/>
    <w:rsid w:val="00F0747F"/>
    <w:rsid w:val="00F11AF9"/>
    <w:rsid w:val="00F135B8"/>
    <w:rsid w:val="00F140FA"/>
    <w:rsid w:val="00F161B9"/>
    <w:rsid w:val="00F169ED"/>
    <w:rsid w:val="00F200AC"/>
    <w:rsid w:val="00F20A99"/>
    <w:rsid w:val="00F20CC3"/>
    <w:rsid w:val="00F20F41"/>
    <w:rsid w:val="00F20FE0"/>
    <w:rsid w:val="00F21961"/>
    <w:rsid w:val="00F22897"/>
    <w:rsid w:val="00F22B1D"/>
    <w:rsid w:val="00F2333E"/>
    <w:rsid w:val="00F236A0"/>
    <w:rsid w:val="00F23E7E"/>
    <w:rsid w:val="00F27DEE"/>
    <w:rsid w:val="00F27DF0"/>
    <w:rsid w:val="00F31B3F"/>
    <w:rsid w:val="00F356EB"/>
    <w:rsid w:val="00F3643F"/>
    <w:rsid w:val="00F40941"/>
    <w:rsid w:val="00F40F01"/>
    <w:rsid w:val="00F41853"/>
    <w:rsid w:val="00F4221B"/>
    <w:rsid w:val="00F4423B"/>
    <w:rsid w:val="00F452CC"/>
    <w:rsid w:val="00F45BAC"/>
    <w:rsid w:val="00F47AFC"/>
    <w:rsid w:val="00F5052F"/>
    <w:rsid w:val="00F51086"/>
    <w:rsid w:val="00F519F6"/>
    <w:rsid w:val="00F52052"/>
    <w:rsid w:val="00F54968"/>
    <w:rsid w:val="00F54F37"/>
    <w:rsid w:val="00F55042"/>
    <w:rsid w:val="00F552F3"/>
    <w:rsid w:val="00F57310"/>
    <w:rsid w:val="00F5755F"/>
    <w:rsid w:val="00F61E15"/>
    <w:rsid w:val="00F6233A"/>
    <w:rsid w:val="00F625F9"/>
    <w:rsid w:val="00F641C2"/>
    <w:rsid w:val="00F64A51"/>
    <w:rsid w:val="00F65702"/>
    <w:rsid w:val="00F6579F"/>
    <w:rsid w:val="00F66298"/>
    <w:rsid w:val="00F664D3"/>
    <w:rsid w:val="00F6672D"/>
    <w:rsid w:val="00F672DC"/>
    <w:rsid w:val="00F6746E"/>
    <w:rsid w:val="00F70008"/>
    <w:rsid w:val="00F70B5E"/>
    <w:rsid w:val="00F710C1"/>
    <w:rsid w:val="00F71AEB"/>
    <w:rsid w:val="00F72F74"/>
    <w:rsid w:val="00F739EA"/>
    <w:rsid w:val="00F75377"/>
    <w:rsid w:val="00F75751"/>
    <w:rsid w:val="00F7688C"/>
    <w:rsid w:val="00F80AC5"/>
    <w:rsid w:val="00F80D63"/>
    <w:rsid w:val="00F81620"/>
    <w:rsid w:val="00F81E25"/>
    <w:rsid w:val="00F82913"/>
    <w:rsid w:val="00F82A85"/>
    <w:rsid w:val="00F830A1"/>
    <w:rsid w:val="00F83E23"/>
    <w:rsid w:val="00F84358"/>
    <w:rsid w:val="00F86CD4"/>
    <w:rsid w:val="00F913B8"/>
    <w:rsid w:val="00F93A0B"/>
    <w:rsid w:val="00F93BDD"/>
    <w:rsid w:val="00F97A17"/>
    <w:rsid w:val="00F97A87"/>
    <w:rsid w:val="00FA2031"/>
    <w:rsid w:val="00FA43C1"/>
    <w:rsid w:val="00FA43DC"/>
    <w:rsid w:val="00FA50AB"/>
    <w:rsid w:val="00FA5534"/>
    <w:rsid w:val="00FA5CA4"/>
    <w:rsid w:val="00FA6564"/>
    <w:rsid w:val="00FA69DC"/>
    <w:rsid w:val="00FB0BBE"/>
    <w:rsid w:val="00FB1CAE"/>
    <w:rsid w:val="00FB2901"/>
    <w:rsid w:val="00FB3BA3"/>
    <w:rsid w:val="00FB40BE"/>
    <w:rsid w:val="00FB42D0"/>
    <w:rsid w:val="00FB53CC"/>
    <w:rsid w:val="00FB7666"/>
    <w:rsid w:val="00FC10F5"/>
    <w:rsid w:val="00FC137D"/>
    <w:rsid w:val="00FC302C"/>
    <w:rsid w:val="00FC3059"/>
    <w:rsid w:val="00FC3114"/>
    <w:rsid w:val="00FC3370"/>
    <w:rsid w:val="00FC3759"/>
    <w:rsid w:val="00FC3A7C"/>
    <w:rsid w:val="00FC4724"/>
    <w:rsid w:val="00FC5CB8"/>
    <w:rsid w:val="00FC5DC5"/>
    <w:rsid w:val="00FC6C50"/>
    <w:rsid w:val="00FD0393"/>
    <w:rsid w:val="00FD0890"/>
    <w:rsid w:val="00FD0B36"/>
    <w:rsid w:val="00FD0B99"/>
    <w:rsid w:val="00FD1426"/>
    <w:rsid w:val="00FD3FA3"/>
    <w:rsid w:val="00FD53F4"/>
    <w:rsid w:val="00FD56E7"/>
    <w:rsid w:val="00FD590F"/>
    <w:rsid w:val="00FD7E9F"/>
    <w:rsid w:val="00FE044B"/>
    <w:rsid w:val="00FE07F0"/>
    <w:rsid w:val="00FE11B3"/>
    <w:rsid w:val="00FE12BC"/>
    <w:rsid w:val="00FE3537"/>
    <w:rsid w:val="00FE442A"/>
    <w:rsid w:val="00FE48FF"/>
    <w:rsid w:val="00FE58B9"/>
    <w:rsid w:val="00FE5C60"/>
    <w:rsid w:val="00FE5C65"/>
    <w:rsid w:val="00FE7914"/>
    <w:rsid w:val="00FF1962"/>
    <w:rsid w:val="00FF1E10"/>
    <w:rsid w:val="00FF1E6C"/>
    <w:rsid w:val="00FF21B1"/>
    <w:rsid w:val="00FF24B3"/>
    <w:rsid w:val="00FF2732"/>
    <w:rsid w:val="00FF3AA9"/>
    <w:rsid w:val="00FF46D4"/>
    <w:rsid w:val="00FF471C"/>
    <w:rsid w:val="00FF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E6D"/>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7D0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uiPriority w:val="22"/>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2">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3">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cs="Tahoma"/>
      <w:sz w:val="16"/>
      <w:szCs w:val="16"/>
    </w:rPr>
  </w:style>
  <w:style w:type="character" w:customStyle="1" w:styleId="af5">
    <w:name w:val="Текст выноски Знак"/>
    <w:basedOn w:val="a0"/>
    <w:link w:val="af4"/>
    <w:rsid w:val="001822A9"/>
    <w:rPr>
      <w:rFonts w:ascii="Tahoma" w:hAnsi="Tahoma" w:cs="Tahoma"/>
      <w:sz w:val="16"/>
      <w:szCs w:val="16"/>
    </w:rPr>
  </w:style>
  <w:style w:type="paragraph" w:customStyle="1" w:styleId="p7">
    <w:name w:val="p7"/>
    <w:basedOn w:val="a"/>
    <w:rsid w:val="000E630E"/>
    <w:pPr>
      <w:spacing w:before="100" w:beforeAutospacing="1" w:after="100" w:afterAutospacing="1"/>
    </w:pPr>
  </w:style>
  <w:style w:type="character" w:customStyle="1" w:styleId="10950">
    <w:name w:val="1 Основной текст 0;95 ПК;А. Основной текст 0 Знак Знак"/>
    <w:basedOn w:val="a0"/>
    <w:link w:val="0"/>
    <w:rsid w:val="006C0BE1"/>
    <w:rPr>
      <w:rFonts w:eastAsia="Calibri"/>
      <w:color w:val="000000"/>
      <w:kern w:val="24"/>
      <w:sz w:val="24"/>
      <w:szCs w:val="24"/>
      <w:lang w:eastAsia="en-US"/>
    </w:rPr>
  </w:style>
  <w:style w:type="character" w:customStyle="1" w:styleId="ConsPlusNormal0">
    <w:name w:val="ConsPlusNormal Знак"/>
    <w:basedOn w:val="a0"/>
    <w:link w:val="ConsPlusNormal"/>
    <w:rsid w:val="006C0BE1"/>
    <w:rPr>
      <w:rFonts w:ascii="Arial" w:hAnsi="Arial" w:cs="Arial"/>
    </w:rPr>
  </w:style>
  <w:style w:type="paragraph" w:customStyle="1" w:styleId="FORMATTEXT">
    <w:name w:val=".FORMATTEXT"/>
    <w:rsid w:val="00A10F23"/>
    <w:pPr>
      <w:widowControl w:val="0"/>
      <w:autoSpaceDE w:val="0"/>
      <w:autoSpaceDN w:val="0"/>
      <w:adjustRightInd w:val="0"/>
    </w:pPr>
    <w:rPr>
      <w:sz w:val="24"/>
      <w:szCs w:val="24"/>
    </w:rPr>
  </w:style>
  <w:style w:type="paragraph" w:styleId="af6">
    <w:name w:val="List Paragraph"/>
    <w:basedOn w:val="a"/>
    <w:uiPriority w:val="34"/>
    <w:qFormat/>
    <w:rsid w:val="002673A9"/>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962C41"/>
    <w:rPr>
      <w:rFonts w:ascii="Arial" w:hAnsi="Arial" w:cs="Arial"/>
      <w:b/>
      <w:bCs/>
      <w:sz w:val="26"/>
      <w:szCs w:val="26"/>
    </w:rPr>
  </w:style>
  <w:style w:type="character" w:customStyle="1" w:styleId="blk">
    <w:name w:val="blk"/>
    <w:basedOn w:val="a0"/>
    <w:rsid w:val="0007351D"/>
  </w:style>
  <w:style w:type="paragraph" w:customStyle="1" w:styleId="af7">
    <w:name w:val="Обычный.Название подразделения"/>
    <w:rsid w:val="000B50AE"/>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319428291">
      <w:bodyDiv w:val="1"/>
      <w:marLeft w:val="0"/>
      <w:marRight w:val="0"/>
      <w:marTop w:val="0"/>
      <w:marBottom w:val="0"/>
      <w:divBdr>
        <w:top w:val="none" w:sz="0" w:space="0" w:color="auto"/>
        <w:left w:val="none" w:sz="0" w:space="0" w:color="auto"/>
        <w:bottom w:val="none" w:sz="0" w:space="0" w:color="auto"/>
        <w:right w:val="none" w:sz="0" w:space="0" w:color="auto"/>
      </w:divBdr>
    </w:div>
    <w:div w:id="377314393">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682557902">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144153884">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454128430">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872037771">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allto:19.13330.2011" TargetMode="External"/><Relationship Id="rId17" Type="http://schemas.openxmlformats.org/officeDocument/2006/relationships/hyperlink" Target="consultantplus://offline/ref=18646CF4380D672B1C8DAAA5CB37C209DE5F255CEDD5B9CC1442E21A90616B81B4E8440ECB9CADDATFnCG" TargetMode="External"/><Relationship Id="rId2" Type="http://schemas.openxmlformats.org/officeDocument/2006/relationships/numbering" Target="numbering.xml"/><Relationship Id="rId16" Type="http://schemas.openxmlformats.org/officeDocument/2006/relationships/hyperlink" Target="consultantplus://offline/ref=18646CF4380D672B1C8DB4ABCF37C209DE5E2E53EEDFB9CC1442E21A90616B81B4E8440ECB9CAFD9TFnF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hyperlink" Target="consultantplus://offline/ref=18646CF4380D672B1C8DAAA5CB37C209DE5F255CEDD5B9CC1442E21A90616B81B4E84407CBT9nAG" TargetMode="External"/><Relationship Id="rId10" Type="http://schemas.openxmlformats.org/officeDocument/2006/relationships/hyperlink" Target="callto:19.13330.20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hyperlink" Target="consultantplus://offline/ref=0626686BB3BBBCA66FACB480BCB9BC8A9FEF769D9178CABB8EE0BC7E2E18311B963FFE6566CBE375cDY8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94C1-5E33-4181-A941-A706D045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35075</Words>
  <Characters>199933</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Admin</cp:lastModifiedBy>
  <cp:revision>4</cp:revision>
  <cp:lastPrinted>2017-07-20T13:13:00Z</cp:lastPrinted>
  <dcterms:created xsi:type="dcterms:W3CDTF">2017-07-18T07:46:00Z</dcterms:created>
  <dcterms:modified xsi:type="dcterms:W3CDTF">2017-07-20T13:14:00Z</dcterms:modified>
</cp:coreProperties>
</file>